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31D2723" w:rsidP="331D2723" w:rsidRDefault="331D2723" w14:paraId="1C97B917" w14:textId="0C736D9E">
      <w:pPr>
        <w:rPr>
          <w:rFonts w:ascii="Calibri" w:hAnsi="Calibri" w:eastAsia="Calibri" w:cs="Calibri"/>
          <w:noProof w:val="0"/>
          <w:color w:val="444444"/>
          <w:sz w:val="22"/>
          <w:szCs w:val="22"/>
          <w:lang w:val="en-US"/>
        </w:rPr>
      </w:pPr>
      <w:r w:rsidRPr="331D2723" w:rsidR="331D2723">
        <w:rPr>
          <w:rFonts w:ascii="Calibri" w:hAnsi="Calibri" w:eastAsia="Calibri" w:cs="Calibri"/>
          <w:noProof w:val="0"/>
          <w:color w:val="444444"/>
          <w:sz w:val="22"/>
          <w:szCs w:val="22"/>
          <w:lang w:val="en-US"/>
        </w:rPr>
        <w:t>124 | Cuppa Joe | Bryon Adreason</w:t>
      </w:r>
      <w:r>
        <w:br/>
      </w:r>
      <w:r w:rsidRPr="331D2723" w:rsidR="331D2723">
        <w:rPr>
          <w:rFonts w:ascii="Calibri" w:hAnsi="Calibri" w:eastAsia="Calibri" w:cs="Calibri"/>
          <w:noProof w:val="0"/>
          <w:color w:val="444444"/>
          <w:sz w:val="22"/>
          <w:szCs w:val="22"/>
          <w:lang w:val="en-US"/>
        </w:rPr>
        <w:t>Project Zion Podcast</w:t>
      </w:r>
    </w:p>
    <w:p w:rsidR="00CA69EF" w:rsidRDefault="00CA69EF" w14:paraId="0C06CE9E" w14:textId="77777777">
      <w:pPr>
        <w:spacing w:after="0"/>
      </w:pPr>
    </w:p>
    <w:p w:rsidR="00CA69EF" w:rsidRDefault="002B330A" w14:paraId="7C314362" w14:textId="77777777">
      <w:pPr>
        <w:spacing w:after="0"/>
      </w:pPr>
      <w:r>
        <w:rPr>
          <w:rFonts w:ascii="Arial" w:hAnsi="Arial"/>
          <w:b/>
        </w:rPr>
        <w:t xml:space="preserve">Josh </w:t>
      </w:r>
      <w:proofErr w:type="spellStart"/>
      <w:proofErr w:type="gramStart"/>
      <w:r>
        <w:rPr>
          <w:rFonts w:ascii="Arial" w:hAnsi="Arial"/>
          <w:b/>
        </w:rPr>
        <w:t>Mangelson</w:t>
      </w:r>
      <w:proofErr w:type="spellEnd"/>
      <w:r>
        <w:rPr>
          <w:rFonts w:ascii="Arial" w:hAnsi="Arial"/>
          <w:b/>
        </w:rPr>
        <w:t xml:space="preserve">  </w:t>
      </w:r>
      <w:r>
        <w:rPr>
          <w:rFonts w:ascii="Arial" w:hAnsi="Arial"/>
          <w:color w:val="5D7284"/>
        </w:rPr>
        <w:t>00:17</w:t>
      </w:r>
      <w:proofErr w:type="gramEnd"/>
    </w:p>
    <w:p w:rsidR="00CA69EF" w:rsidRDefault="002B330A" w14:paraId="08F30B74" w14:textId="77777777">
      <w:pPr>
        <w:spacing w:after="0"/>
      </w:pPr>
      <w:r>
        <w:rPr>
          <w:rFonts w:ascii="Arial" w:hAnsi="Arial"/>
        </w:rPr>
        <w:t>Welcome to the Project Zion Podcast. This podcast explores the unique spiritual and theological gifts Community of Christ offers for today's world.</w:t>
      </w:r>
    </w:p>
    <w:p w:rsidR="00CA69EF" w:rsidRDefault="00CA69EF" w14:paraId="6F0B1690" w14:textId="77777777">
      <w:pPr>
        <w:spacing w:after="0"/>
      </w:pPr>
    </w:p>
    <w:p w:rsidR="00CA69EF" w:rsidRDefault="002B330A" w14:paraId="176D7FB6" w14:textId="77777777">
      <w:pPr>
        <w:spacing w:after="0"/>
      </w:pPr>
      <w:r>
        <w:rPr>
          <w:rFonts w:ascii="Arial" w:hAnsi="Arial"/>
          <w:b/>
        </w:rPr>
        <w:t>Kari</w:t>
      </w:r>
      <w:r>
        <w:rPr>
          <w:rFonts w:ascii="Arial" w:hAnsi="Arial"/>
          <w:b/>
        </w:rPr>
        <w:t xml:space="preserve">n </w:t>
      </w:r>
      <w:proofErr w:type="gramStart"/>
      <w:r>
        <w:rPr>
          <w:rFonts w:ascii="Arial" w:hAnsi="Arial"/>
          <w:b/>
        </w:rPr>
        <w:t xml:space="preserve">Peter  </w:t>
      </w:r>
      <w:r>
        <w:rPr>
          <w:rFonts w:ascii="Arial" w:hAnsi="Arial"/>
          <w:color w:val="5D7284"/>
        </w:rPr>
        <w:t>00:33</w:t>
      </w:r>
      <w:proofErr w:type="gramEnd"/>
    </w:p>
    <w:p w:rsidR="00CA69EF" w:rsidRDefault="00F3515C" w14:paraId="5EC92416" w14:textId="3586793E">
      <w:pPr>
        <w:spacing w:after="0"/>
      </w:pPr>
      <w:r>
        <w:rPr>
          <w:rFonts w:ascii="Arial" w:hAnsi="Arial"/>
        </w:rPr>
        <w:t>W</w:t>
      </w:r>
      <w:r w:rsidR="002B330A">
        <w:rPr>
          <w:rFonts w:ascii="Arial" w:hAnsi="Arial"/>
        </w:rPr>
        <w:t xml:space="preserve">elcome to </w:t>
      </w:r>
      <w:proofErr w:type="spellStart"/>
      <w:r w:rsidR="002B330A">
        <w:rPr>
          <w:rFonts w:ascii="Arial" w:hAnsi="Arial"/>
        </w:rPr>
        <w:t>Cup</w:t>
      </w:r>
      <w:r w:rsidR="00B3657F">
        <w:rPr>
          <w:rFonts w:ascii="Arial" w:hAnsi="Arial"/>
        </w:rPr>
        <w:t>pa</w:t>
      </w:r>
      <w:proofErr w:type="spellEnd"/>
      <w:r w:rsidR="00B3657F">
        <w:rPr>
          <w:rFonts w:ascii="Arial" w:hAnsi="Arial"/>
        </w:rPr>
        <w:t xml:space="preserve"> </w:t>
      </w:r>
      <w:r w:rsidR="002B330A">
        <w:rPr>
          <w:rFonts w:ascii="Arial" w:hAnsi="Arial"/>
        </w:rPr>
        <w:t>Joe here at Project Zion Podcast where we explore the people, places</w:t>
      </w:r>
      <w:r w:rsidR="00BD2799">
        <w:rPr>
          <w:rFonts w:ascii="Arial" w:hAnsi="Arial"/>
        </w:rPr>
        <w:t>,</w:t>
      </w:r>
      <w:r w:rsidR="002B330A">
        <w:rPr>
          <w:rFonts w:ascii="Arial" w:hAnsi="Arial"/>
        </w:rPr>
        <w:t xml:space="preserve"> and events of </w:t>
      </w:r>
      <w:r w:rsidR="00B3657F">
        <w:rPr>
          <w:rFonts w:ascii="Arial" w:hAnsi="Arial"/>
        </w:rPr>
        <w:t>R</w:t>
      </w:r>
      <w:r w:rsidR="002B330A">
        <w:rPr>
          <w:rFonts w:ascii="Arial" w:hAnsi="Arial"/>
        </w:rPr>
        <w:t xml:space="preserve">estoration </w:t>
      </w:r>
      <w:r w:rsidR="009B0759">
        <w:rPr>
          <w:rFonts w:ascii="Arial" w:hAnsi="Arial"/>
        </w:rPr>
        <w:t>H</w:t>
      </w:r>
      <w:r w:rsidR="002B330A">
        <w:rPr>
          <w:rFonts w:ascii="Arial" w:hAnsi="Arial"/>
        </w:rPr>
        <w:t xml:space="preserve">istory. </w:t>
      </w:r>
      <w:proofErr w:type="gramStart"/>
      <w:r w:rsidR="002B330A">
        <w:rPr>
          <w:rFonts w:ascii="Arial" w:hAnsi="Arial"/>
        </w:rPr>
        <w:t>So</w:t>
      </w:r>
      <w:proofErr w:type="gramEnd"/>
      <w:r w:rsidR="002B330A">
        <w:rPr>
          <w:rFonts w:ascii="Arial" w:hAnsi="Arial"/>
        </w:rPr>
        <w:t xml:space="preserve"> pour yourself a cup of coffee and say hello to our guide on these adventures</w:t>
      </w:r>
      <w:r w:rsidR="007B433D">
        <w:rPr>
          <w:rFonts w:ascii="Arial" w:hAnsi="Arial"/>
        </w:rPr>
        <w:t>, o</w:t>
      </w:r>
      <w:r w:rsidR="002B330A">
        <w:rPr>
          <w:rFonts w:ascii="Arial" w:hAnsi="Arial"/>
        </w:rPr>
        <w:t xml:space="preserve">ur Director of Community of Christ </w:t>
      </w:r>
      <w:r w:rsidR="008A2304">
        <w:rPr>
          <w:rFonts w:ascii="Arial" w:hAnsi="Arial"/>
        </w:rPr>
        <w:t>C</w:t>
      </w:r>
      <w:r w:rsidR="002B330A">
        <w:rPr>
          <w:rFonts w:ascii="Arial" w:hAnsi="Arial"/>
        </w:rPr>
        <w:t>h</w:t>
      </w:r>
      <w:r w:rsidR="002B330A">
        <w:rPr>
          <w:rFonts w:ascii="Arial" w:hAnsi="Arial"/>
        </w:rPr>
        <w:t xml:space="preserve">urch </w:t>
      </w:r>
      <w:r w:rsidR="007B433D">
        <w:rPr>
          <w:rFonts w:ascii="Arial" w:hAnsi="Arial"/>
        </w:rPr>
        <w:t>H</w:t>
      </w:r>
      <w:r w:rsidR="002B330A">
        <w:rPr>
          <w:rFonts w:ascii="Arial" w:hAnsi="Arial"/>
        </w:rPr>
        <w:t xml:space="preserve">istoric </w:t>
      </w:r>
      <w:r w:rsidR="007B433D">
        <w:rPr>
          <w:rFonts w:ascii="Arial" w:hAnsi="Arial"/>
        </w:rPr>
        <w:t>S</w:t>
      </w:r>
      <w:r w:rsidR="002B330A">
        <w:rPr>
          <w:rFonts w:ascii="Arial" w:hAnsi="Arial"/>
        </w:rPr>
        <w:t>ites</w:t>
      </w:r>
      <w:r w:rsidR="007B433D">
        <w:rPr>
          <w:rFonts w:ascii="Arial" w:hAnsi="Arial"/>
        </w:rPr>
        <w:t>,</w:t>
      </w:r>
      <w:r w:rsidR="002B330A">
        <w:rPr>
          <w:rFonts w:ascii="Arial" w:hAnsi="Arial"/>
        </w:rPr>
        <w:t xml:space="preserve"> </w:t>
      </w:r>
      <w:r w:rsidR="00EF167B">
        <w:rPr>
          <w:rFonts w:ascii="Arial" w:hAnsi="Arial"/>
        </w:rPr>
        <w:t>Lachlan M</w:t>
      </w:r>
      <w:r w:rsidR="008E21B0">
        <w:rPr>
          <w:rFonts w:ascii="Arial" w:hAnsi="Arial"/>
        </w:rPr>
        <w:t>ackay.</w:t>
      </w:r>
    </w:p>
    <w:p w:rsidR="00CA69EF" w:rsidRDefault="00CA69EF" w14:paraId="657A37F5" w14:textId="77777777">
      <w:pPr>
        <w:spacing w:after="0"/>
      </w:pPr>
    </w:p>
    <w:p w:rsidR="00CA69EF" w:rsidRDefault="002B330A" w14:paraId="1CC19549"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00:51</w:t>
      </w:r>
      <w:proofErr w:type="gramEnd"/>
    </w:p>
    <w:p w:rsidR="00CA69EF" w:rsidRDefault="002B330A" w14:paraId="4988DED8" w14:textId="4FCDC96C">
      <w:pPr>
        <w:spacing w:after="0"/>
      </w:pPr>
      <w:r>
        <w:rPr>
          <w:rFonts w:ascii="Arial" w:hAnsi="Arial"/>
        </w:rPr>
        <w:t>Hello, Karin.</w:t>
      </w:r>
    </w:p>
    <w:p w:rsidR="00CA69EF" w:rsidRDefault="00CA69EF" w14:paraId="22D9EFB1" w14:textId="77777777">
      <w:pPr>
        <w:spacing w:after="0"/>
      </w:pPr>
    </w:p>
    <w:p w:rsidR="00CA69EF" w:rsidRDefault="002B330A" w14:paraId="1DCD305F"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00:53</w:t>
      </w:r>
      <w:proofErr w:type="gramEnd"/>
    </w:p>
    <w:p w:rsidR="00CA69EF" w:rsidRDefault="002B330A" w14:paraId="63C56288" w14:textId="320EB255">
      <w:pPr>
        <w:spacing w:after="0"/>
      </w:pPr>
      <w:proofErr w:type="gramStart"/>
      <w:r>
        <w:rPr>
          <w:rFonts w:ascii="Arial" w:hAnsi="Arial"/>
        </w:rPr>
        <w:t>So</w:t>
      </w:r>
      <w:proofErr w:type="gramEnd"/>
      <w:r>
        <w:rPr>
          <w:rFonts w:ascii="Arial" w:hAnsi="Arial"/>
        </w:rPr>
        <w:t xml:space="preserve"> it's good to be with you again, no</w:t>
      </w:r>
      <w:r w:rsidR="008A2304">
        <w:rPr>
          <w:rFonts w:ascii="Arial" w:hAnsi="Arial"/>
        </w:rPr>
        <w:t>w</w:t>
      </w:r>
      <w:r>
        <w:rPr>
          <w:rFonts w:ascii="Arial" w:hAnsi="Arial"/>
        </w:rPr>
        <w:t xml:space="preserve"> today we have a little bit different of an interview, because we will be visiting with someone from the LDS </w:t>
      </w:r>
      <w:r>
        <w:rPr>
          <w:rFonts w:ascii="Arial" w:hAnsi="Arial"/>
        </w:rPr>
        <w:t>tradition. It is Br</w:t>
      </w:r>
      <w:r w:rsidR="000A07E9">
        <w:rPr>
          <w:rFonts w:ascii="Arial" w:hAnsi="Arial"/>
        </w:rPr>
        <w:t>yon</w:t>
      </w:r>
      <w:r>
        <w:rPr>
          <w:rFonts w:ascii="Arial" w:hAnsi="Arial"/>
        </w:rPr>
        <w:t xml:space="preserve"> </w:t>
      </w:r>
      <w:proofErr w:type="spellStart"/>
      <w:r>
        <w:rPr>
          <w:rFonts w:ascii="Arial" w:hAnsi="Arial"/>
        </w:rPr>
        <w:t>A</w:t>
      </w:r>
      <w:r>
        <w:rPr>
          <w:rFonts w:ascii="Arial" w:hAnsi="Arial"/>
        </w:rPr>
        <w:t>dreasen</w:t>
      </w:r>
      <w:proofErr w:type="spellEnd"/>
      <w:r>
        <w:rPr>
          <w:rFonts w:ascii="Arial" w:hAnsi="Arial"/>
        </w:rPr>
        <w:t>, who is the curator of the LDS Church History Museum in Salt Lake City. Have you been to this museum?</w:t>
      </w:r>
    </w:p>
    <w:p w:rsidR="00CA69EF" w:rsidRDefault="00CA69EF" w14:paraId="2661FA30" w14:textId="77777777">
      <w:pPr>
        <w:spacing w:after="0"/>
      </w:pPr>
    </w:p>
    <w:p w:rsidR="00CA69EF" w:rsidRDefault="002B330A" w14:paraId="17C7C3CE"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01:13</w:t>
      </w:r>
      <w:proofErr w:type="gramEnd"/>
    </w:p>
    <w:p w:rsidR="00CA69EF" w:rsidRDefault="002B330A" w14:paraId="65AF6A6F" w14:textId="051F963C">
      <w:pPr>
        <w:spacing w:after="0"/>
      </w:pPr>
      <w:r>
        <w:rPr>
          <w:rFonts w:ascii="Arial" w:hAnsi="Arial"/>
        </w:rPr>
        <w:t xml:space="preserve">I have been to the museum. I love it. I'd like to spend a lot more time there. But it is just filled </w:t>
      </w:r>
      <w:r>
        <w:rPr>
          <w:rFonts w:ascii="Arial" w:hAnsi="Arial"/>
        </w:rPr>
        <w:t>with treasures. And I love their exhibits</w:t>
      </w:r>
      <w:r w:rsidR="008F5291">
        <w:rPr>
          <w:rFonts w:ascii="Arial" w:hAnsi="Arial"/>
        </w:rPr>
        <w:t>,</w:t>
      </w:r>
      <w:r>
        <w:rPr>
          <w:rFonts w:ascii="Arial" w:hAnsi="Arial"/>
        </w:rPr>
        <w:t xml:space="preserve"> their interactive nature, and just things that I have read about or seen photos of my entire life. And then actually see the object in person is particularly thrilling for me. I love the way the story comes alive</w:t>
      </w:r>
      <w:r w:rsidR="0071434F">
        <w:rPr>
          <w:rFonts w:ascii="Arial" w:hAnsi="Arial"/>
        </w:rPr>
        <w:t xml:space="preserve"> w</w:t>
      </w:r>
      <w:r>
        <w:rPr>
          <w:rFonts w:ascii="Arial" w:hAnsi="Arial"/>
        </w:rPr>
        <w:t>hen you see the real thing.</w:t>
      </w:r>
    </w:p>
    <w:p w:rsidR="00CA69EF" w:rsidRDefault="00CA69EF" w14:paraId="159311CC" w14:textId="77777777">
      <w:pPr>
        <w:spacing w:after="0"/>
      </w:pPr>
    </w:p>
    <w:p w:rsidR="00CA69EF" w:rsidRDefault="002B330A" w14:paraId="461E810C"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01:42</w:t>
      </w:r>
      <w:proofErr w:type="gramEnd"/>
    </w:p>
    <w:p w:rsidR="00CA69EF" w:rsidRDefault="0029007D" w14:paraId="1B497D35" w14:textId="05368614">
      <w:pPr>
        <w:spacing w:after="0"/>
      </w:pPr>
      <w:proofErr w:type="gramStart"/>
      <w:r>
        <w:rPr>
          <w:rFonts w:ascii="Arial" w:hAnsi="Arial"/>
        </w:rPr>
        <w:t>Well</w:t>
      </w:r>
      <w:proofErr w:type="gramEnd"/>
      <w:r>
        <w:rPr>
          <w:rFonts w:ascii="Arial" w:hAnsi="Arial"/>
        </w:rPr>
        <w:t xml:space="preserve"> it </w:t>
      </w:r>
      <w:r w:rsidR="002B330A">
        <w:rPr>
          <w:rFonts w:ascii="Arial" w:hAnsi="Arial"/>
        </w:rPr>
        <w:t xml:space="preserve">is a marvelous museum. I had the opportunity to be there once before. Have you met </w:t>
      </w:r>
      <w:r w:rsidR="00AA0D1B">
        <w:rPr>
          <w:rFonts w:ascii="Arial" w:hAnsi="Arial"/>
        </w:rPr>
        <w:t>Bryon</w:t>
      </w:r>
      <w:r w:rsidR="002B330A">
        <w:rPr>
          <w:rFonts w:ascii="Arial" w:hAnsi="Arial"/>
        </w:rPr>
        <w:t>?</w:t>
      </w:r>
    </w:p>
    <w:p w:rsidR="00CA69EF" w:rsidRDefault="00CA69EF" w14:paraId="6D55178B" w14:textId="77777777">
      <w:pPr>
        <w:spacing w:after="0"/>
      </w:pPr>
    </w:p>
    <w:p w:rsidR="00CA69EF" w:rsidRDefault="002B330A" w14:paraId="74751FA9"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01:48</w:t>
      </w:r>
      <w:proofErr w:type="gramEnd"/>
    </w:p>
    <w:p w:rsidR="00CA69EF" w:rsidRDefault="002B330A" w14:paraId="4C4C9373" w14:textId="743E03DD">
      <w:pPr>
        <w:spacing w:after="0"/>
      </w:pPr>
      <w:r>
        <w:rPr>
          <w:rFonts w:ascii="Arial" w:hAnsi="Arial"/>
        </w:rPr>
        <w:lastRenderedPageBreak/>
        <w:t xml:space="preserve">I have met </w:t>
      </w:r>
      <w:r w:rsidR="00AA0D1B">
        <w:rPr>
          <w:rFonts w:ascii="Arial" w:hAnsi="Arial"/>
        </w:rPr>
        <w:t>Bryon</w:t>
      </w:r>
      <w:r>
        <w:rPr>
          <w:rFonts w:ascii="Arial" w:hAnsi="Arial"/>
        </w:rPr>
        <w:t>. He's been a longtime friend. He's one of my favorite people that I kne</w:t>
      </w:r>
      <w:r>
        <w:rPr>
          <w:rFonts w:ascii="Arial" w:hAnsi="Arial"/>
        </w:rPr>
        <w:t xml:space="preserve">w him in his former life when he was with the Lincoln Museum in Springfield, Illinois. And </w:t>
      </w:r>
      <w:proofErr w:type="gramStart"/>
      <w:r>
        <w:rPr>
          <w:rFonts w:ascii="Arial" w:hAnsi="Arial"/>
        </w:rPr>
        <w:t>so</w:t>
      </w:r>
      <w:proofErr w:type="gramEnd"/>
      <w:r>
        <w:rPr>
          <w:rFonts w:ascii="Arial" w:hAnsi="Arial"/>
        </w:rPr>
        <w:t xml:space="preserve"> </w:t>
      </w:r>
      <w:r w:rsidR="004E053D">
        <w:rPr>
          <w:rFonts w:ascii="Arial" w:hAnsi="Arial"/>
        </w:rPr>
        <w:t>Bryon</w:t>
      </w:r>
      <w:r>
        <w:rPr>
          <w:rFonts w:ascii="Arial" w:hAnsi="Arial"/>
        </w:rPr>
        <w:t xml:space="preserve"> is an expert on Abraham Lincoln. And I love his book, </w:t>
      </w:r>
      <w:proofErr w:type="gramStart"/>
      <w:r w:rsidRPr="00ED0C1B">
        <w:rPr>
          <w:rFonts w:ascii="Arial" w:hAnsi="Arial"/>
          <w:i/>
          <w:iCs/>
        </w:rPr>
        <w:t>Lincoln</w:t>
      </w:r>
      <w:proofErr w:type="gramEnd"/>
      <w:r w:rsidRPr="00ED0C1B">
        <w:rPr>
          <w:rFonts w:ascii="Arial" w:hAnsi="Arial"/>
          <w:i/>
          <w:iCs/>
        </w:rPr>
        <w:t xml:space="preserve"> and Norman </w:t>
      </w:r>
      <w:r w:rsidRPr="00ED0C1B" w:rsidR="001524D4">
        <w:rPr>
          <w:rFonts w:ascii="Arial" w:hAnsi="Arial"/>
          <w:i/>
          <w:iCs/>
        </w:rPr>
        <w:t>C</w:t>
      </w:r>
      <w:r w:rsidRPr="00ED0C1B">
        <w:rPr>
          <w:rFonts w:ascii="Arial" w:hAnsi="Arial"/>
          <w:i/>
          <w:iCs/>
        </w:rPr>
        <w:t>ountry</w:t>
      </w:r>
      <w:r>
        <w:rPr>
          <w:rFonts w:ascii="Arial" w:hAnsi="Arial"/>
        </w:rPr>
        <w:t>. It's part of the</w:t>
      </w:r>
      <w:r w:rsidRPr="00A13358">
        <w:rPr>
          <w:rFonts w:ascii="Arial" w:hAnsi="Arial"/>
          <w:i/>
          <w:iCs/>
        </w:rPr>
        <w:t xml:space="preserve"> </w:t>
      </w:r>
      <w:r w:rsidRPr="00A13358" w:rsidR="00A13358">
        <w:rPr>
          <w:rFonts w:ascii="Arial" w:hAnsi="Arial"/>
          <w:i/>
          <w:iCs/>
        </w:rPr>
        <w:t>L</w:t>
      </w:r>
      <w:r w:rsidRPr="00A13358">
        <w:rPr>
          <w:rFonts w:ascii="Arial" w:hAnsi="Arial"/>
          <w:i/>
          <w:iCs/>
        </w:rPr>
        <w:t xml:space="preserve">ooking for Lincoln </w:t>
      </w:r>
      <w:r w:rsidRPr="00A13358" w:rsidR="00A13358">
        <w:rPr>
          <w:rFonts w:ascii="Arial" w:hAnsi="Arial"/>
          <w:i/>
          <w:iCs/>
        </w:rPr>
        <w:t xml:space="preserve">in </w:t>
      </w:r>
      <w:r w:rsidRPr="00A13358">
        <w:rPr>
          <w:rFonts w:ascii="Arial" w:hAnsi="Arial"/>
          <w:i/>
          <w:iCs/>
        </w:rPr>
        <w:t xml:space="preserve">Illinois </w:t>
      </w:r>
      <w:r>
        <w:rPr>
          <w:rFonts w:ascii="Arial" w:hAnsi="Arial"/>
        </w:rPr>
        <w:t>series. And he explores the c</w:t>
      </w:r>
      <w:r>
        <w:rPr>
          <w:rFonts w:ascii="Arial" w:hAnsi="Arial"/>
        </w:rPr>
        <w:t>omplicated relationships between the politicians in Springfield in the 1840s</w:t>
      </w:r>
      <w:r w:rsidR="00A13358">
        <w:rPr>
          <w:rFonts w:ascii="Arial" w:hAnsi="Arial"/>
        </w:rPr>
        <w:t xml:space="preserve"> a</w:t>
      </w:r>
      <w:r>
        <w:rPr>
          <w:rFonts w:ascii="Arial" w:hAnsi="Arial"/>
        </w:rPr>
        <w:t xml:space="preserve">nd the </w:t>
      </w:r>
      <w:r w:rsidR="0056736A">
        <w:rPr>
          <w:rFonts w:ascii="Arial" w:hAnsi="Arial"/>
        </w:rPr>
        <w:t>Latter-day</w:t>
      </w:r>
      <w:r>
        <w:rPr>
          <w:rFonts w:ascii="Arial" w:hAnsi="Arial"/>
        </w:rPr>
        <w:t xml:space="preserve"> Saints and </w:t>
      </w:r>
      <w:proofErr w:type="gramStart"/>
      <w:r>
        <w:rPr>
          <w:rFonts w:ascii="Arial" w:hAnsi="Arial"/>
        </w:rPr>
        <w:t>all of</w:t>
      </w:r>
      <w:proofErr w:type="gramEnd"/>
      <w:r>
        <w:rPr>
          <w:rFonts w:ascii="Arial" w:hAnsi="Arial"/>
        </w:rPr>
        <w:t xml:space="preserve"> the numerous connections</w:t>
      </w:r>
      <w:r w:rsidR="00182DE4">
        <w:rPr>
          <w:rFonts w:ascii="Arial" w:hAnsi="Arial"/>
        </w:rPr>
        <w:t>.</w:t>
      </w:r>
      <w:r>
        <w:rPr>
          <w:rFonts w:ascii="Arial" w:hAnsi="Arial"/>
        </w:rPr>
        <w:t xml:space="preserve"> </w:t>
      </w:r>
      <w:r w:rsidR="00182DE4">
        <w:rPr>
          <w:rFonts w:ascii="Arial" w:hAnsi="Arial"/>
        </w:rPr>
        <w:t>A</w:t>
      </w:r>
      <w:r>
        <w:rPr>
          <w:rFonts w:ascii="Arial" w:hAnsi="Arial"/>
        </w:rPr>
        <w:t>nd frustratingly, the one connection that can't quite make is</w:t>
      </w:r>
      <w:r w:rsidR="00131290">
        <w:rPr>
          <w:rFonts w:ascii="Arial" w:hAnsi="Arial"/>
        </w:rPr>
        <w:t>,</w:t>
      </w:r>
      <w:r>
        <w:rPr>
          <w:rFonts w:ascii="Arial" w:hAnsi="Arial"/>
        </w:rPr>
        <w:t xml:space="preserve"> we want to get Joseph Smith Jr. </w:t>
      </w:r>
      <w:r w:rsidR="00131290">
        <w:rPr>
          <w:rFonts w:ascii="Arial" w:hAnsi="Arial"/>
        </w:rPr>
        <w:t>a</w:t>
      </w:r>
      <w:r>
        <w:rPr>
          <w:rFonts w:ascii="Arial" w:hAnsi="Arial"/>
        </w:rPr>
        <w:t xml:space="preserve">nd Abraham Lincoln </w:t>
      </w:r>
      <w:r>
        <w:rPr>
          <w:rFonts w:ascii="Arial" w:hAnsi="Arial"/>
        </w:rPr>
        <w:t xml:space="preserve">in the same room. And it's possible he might have been at the same party together, but just possible. And </w:t>
      </w:r>
      <w:proofErr w:type="gramStart"/>
      <w:r>
        <w:rPr>
          <w:rFonts w:ascii="Arial" w:hAnsi="Arial"/>
        </w:rPr>
        <w:t>so</w:t>
      </w:r>
      <w:proofErr w:type="gramEnd"/>
      <w:r>
        <w:rPr>
          <w:rFonts w:ascii="Arial" w:hAnsi="Arial"/>
        </w:rPr>
        <w:t xml:space="preserve"> it's kind of fun</w:t>
      </w:r>
      <w:r w:rsidR="00CD6D8B">
        <w:rPr>
          <w:rFonts w:ascii="Arial" w:hAnsi="Arial"/>
        </w:rPr>
        <w:t xml:space="preserve"> t</w:t>
      </w:r>
      <w:r>
        <w:rPr>
          <w:rFonts w:ascii="Arial" w:hAnsi="Arial"/>
        </w:rPr>
        <w:t xml:space="preserve">o have </w:t>
      </w:r>
      <w:r w:rsidR="00AA0D1B">
        <w:rPr>
          <w:rFonts w:ascii="Arial" w:hAnsi="Arial"/>
        </w:rPr>
        <w:t>Bryon</w:t>
      </w:r>
      <w:r>
        <w:rPr>
          <w:rFonts w:ascii="Arial" w:hAnsi="Arial"/>
        </w:rPr>
        <w:t xml:space="preserve"> help address all these wild stories that circulate about Joseph and Abraham Lincoln. We can get</w:t>
      </w:r>
      <w:r w:rsidR="00CD6D8B">
        <w:rPr>
          <w:rFonts w:ascii="Arial" w:hAnsi="Arial"/>
        </w:rPr>
        <w:t>,</w:t>
      </w:r>
      <w:r>
        <w:rPr>
          <w:rFonts w:ascii="Arial" w:hAnsi="Arial"/>
        </w:rPr>
        <w:t xml:space="preserve"> it seems</w:t>
      </w:r>
      <w:r w:rsidR="00CD6D8B">
        <w:rPr>
          <w:rFonts w:ascii="Arial" w:hAnsi="Arial"/>
        </w:rPr>
        <w:t>,</w:t>
      </w:r>
      <w:r>
        <w:rPr>
          <w:rFonts w:ascii="Arial" w:hAnsi="Arial"/>
        </w:rPr>
        <w:t xml:space="preserve"> Joseph and</w:t>
      </w:r>
      <w:r>
        <w:rPr>
          <w:rFonts w:ascii="Arial" w:hAnsi="Arial"/>
        </w:rPr>
        <w:t xml:space="preserve"> Mary Todd Lincoln together in a courtroom in what's now the Lincoln</w:t>
      </w:r>
      <w:r w:rsidR="00E27BB6">
        <w:rPr>
          <w:rFonts w:ascii="Arial" w:hAnsi="Arial"/>
        </w:rPr>
        <w:t>-</w:t>
      </w:r>
      <w:r>
        <w:rPr>
          <w:rFonts w:ascii="Arial" w:hAnsi="Arial"/>
        </w:rPr>
        <w:t>Herndon law office in Springfield</w:t>
      </w:r>
      <w:r w:rsidR="00E27BB6">
        <w:rPr>
          <w:rFonts w:ascii="Arial" w:hAnsi="Arial"/>
        </w:rPr>
        <w:t>.</w:t>
      </w:r>
      <w:r>
        <w:rPr>
          <w:rFonts w:ascii="Arial" w:hAnsi="Arial"/>
        </w:rPr>
        <w:t xml:space="preserve"> </w:t>
      </w:r>
      <w:r w:rsidR="00E27BB6">
        <w:rPr>
          <w:rFonts w:ascii="Arial" w:hAnsi="Arial"/>
        </w:rPr>
        <w:t>But</w:t>
      </w:r>
      <w:r>
        <w:rPr>
          <w:rFonts w:ascii="Arial" w:hAnsi="Arial"/>
        </w:rPr>
        <w:t xml:space="preserve"> </w:t>
      </w:r>
      <w:r w:rsidR="00AA0D1B">
        <w:rPr>
          <w:rFonts w:ascii="Arial" w:hAnsi="Arial"/>
        </w:rPr>
        <w:t>Bryon</w:t>
      </w:r>
      <w:r>
        <w:rPr>
          <w:rFonts w:ascii="Arial" w:hAnsi="Arial"/>
        </w:rPr>
        <w:t xml:space="preserve"> has done an amazing job of helping us sort out all these possible connections. </w:t>
      </w:r>
      <w:r w:rsidR="004B48D9">
        <w:rPr>
          <w:rFonts w:ascii="Arial" w:hAnsi="Arial"/>
        </w:rPr>
        <w:t>I’m</w:t>
      </w:r>
      <w:r>
        <w:rPr>
          <w:rFonts w:ascii="Arial" w:hAnsi="Arial"/>
        </w:rPr>
        <w:t xml:space="preserve"> a huge fan of his work.</w:t>
      </w:r>
    </w:p>
    <w:p w:rsidR="00CA69EF" w:rsidRDefault="00CA69EF" w14:paraId="30C182C3" w14:textId="77777777">
      <w:pPr>
        <w:spacing w:after="0"/>
      </w:pPr>
    </w:p>
    <w:p w:rsidR="00CA69EF" w:rsidRDefault="002B330A" w14:paraId="0AC24078"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03:07</w:t>
      </w:r>
      <w:proofErr w:type="gramEnd"/>
    </w:p>
    <w:p w:rsidR="00CA69EF" w:rsidRDefault="002B330A" w14:paraId="592FF5F6" w14:textId="0BD5472F">
      <w:pPr>
        <w:spacing w:after="0"/>
      </w:pPr>
      <w:r>
        <w:rPr>
          <w:rFonts w:ascii="Arial" w:hAnsi="Arial"/>
        </w:rPr>
        <w:t>So</w:t>
      </w:r>
      <w:r w:rsidR="001E0BAE">
        <w:rPr>
          <w:rFonts w:ascii="Arial" w:hAnsi="Arial"/>
        </w:rPr>
        <w:t>.</w:t>
      </w:r>
      <w:r>
        <w:rPr>
          <w:rFonts w:ascii="Arial" w:hAnsi="Arial"/>
        </w:rPr>
        <w:t xml:space="preserve"> when I w</w:t>
      </w:r>
      <w:r>
        <w:rPr>
          <w:rFonts w:ascii="Arial" w:hAnsi="Arial"/>
        </w:rPr>
        <w:t xml:space="preserve">as able to visit the museum, and </w:t>
      </w:r>
      <w:r w:rsidR="00AA0D1B">
        <w:rPr>
          <w:rFonts w:ascii="Arial" w:hAnsi="Arial"/>
        </w:rPr>
        <w:t>Bryon</w:t>
      </w:r>
      <w:r>
        <w:rPr>
          <w:rFonts w:ascii="Arial" w:hAnsi="Arial"/>
        </w:rPr>
        <w:t xml:space="preserve"> was kind enough to take us through it on a tour, I noticed that it had that wonderful interactive, user friendly, making</w:t>
      </w:r>
      <w:r w:rsidR="004B48D9">
        <w:rPr>
          <w:rFonts w:ascii="Arial" w:hAnsi="Arial"/>
        </w:rPr>
        <w:t>-</w:t>
      </w:r>
      <w:r>
        <w:rPr>
          <w:rFonts w:ascii="Arial" w:hAnsi="Arial"/>
        </w:rPr>
        <w:t>history</w:t>
      </w:r>
      <w:r w:rsidR="004B48D9">
        <w:rPr>
          <w:rFonts w:ascii="Arial" w:hAnsi="Arial"/>
        </w:rPr>
        <w:t>-</w:t>
      </w:r>
      <w:r>
        <w:rPr>
          <w:rFonts w:ascii="Arial" w:hAnsi="Arial"/>
        </w:rPr>
        <w:t>exciting</w:t>
      </w:r>
      <w:r w:rsidR="005E0F1F">
        <w:rPr>
          <w:rFonts w:ascii="Arial" w:hAnsi="Arial"/>
        </w:rPr>
        <w:t>-</w:t>
      </w:r>
      <w:r>
        <w:rPr>
          <w:rFonts w:ascii="Arial" w:hAnsi="Arial"/>
        </w:rPr>
        <w:t>and</w:t>
      </w:r>
      <w:r w:rsidR="005E0F1F">
        <w:rPr>
          <w:rFonts w:ascii="Arial" w:hAnsi="Arial"/>
        </w:rPr>
        <w:t>-</w:t>
      </w:r>
      <w:r>
        <w:rPr>
          <w:rFonts w:ascii="Arial" w:hAnsi="Arial"/>
        </w:rPr>
        <w:t>accessible f</w:t>
      </w:r>
      <w:r w:rsidR="004B48D9">
        <w:rPr>
          <w:rFonts w:ascii="Arial" w:hAnsi="Arial"/>
        </w:rPr>
        <w:t xml:space="preserve">eel </w:t>
      </w:r>
      <w:r>
        <w:rPr>
          <w:rFonts w:ascii="Arial" w:hAnsi="Arial"/>
        </w:rPr>
        <w:t>that was</w:t>
      </w:r>
      <w:r w:rsidR="00602FB6">
        <w:rPr>
          <w:rFonts w:ascii="Arial" w:hAnsi="Arial"/>
        </w:rPr>
        <w:t>,</w:t>
      </w:r>
      <w:r>
        <w:rPr>
          <w:rFonts w:ascii="Arial" w:hAnsi="Arial"/>
        </w:rPr>
        <w:t xml:space="preserve"> to me</w:t>
      </w:r>
      <w:r w:rsidR="00602FB6">
        <w:rPr>
          <w:rFonts w:ascii="Arial" w:hAnsi="Arial"/>
        </w:rPr>
        <w:t>,</w:t>
      </w:r>
      <w:r>
        <w:rPr>
          <w:rFonts w:ascii="Arial" w:hAnsi="Arial"/>
        </w:rPr>
        <w:t xml:space="preserve"> reminiscent of the Lincoln Museum and Libra</w:t>
      </w:r>
      <w:r>
        <w:rPr>
          <w:rFonts w:ascii="Arial" w:hAnsi="Arial"/>
        </w:rPr>
        <w:t xml:space="preserve">ry in Springfield, which I've been to a couple of times. And I mentioned it to </w:t>
      </w:r>
      <w:proofErr w:type="gramStart"/>
      <w:r w:rsidR="00AA0D1B">
        <w:rPr>
          <w:rFonts w:ascii="Arial" w:hAnsi="Arial"/>
        </w:rPr>
        <w:t>Bryon</w:t>
      </w:r>
      <w:proofErr w:type="gramEnd"/>
      <w:r>
        <w:rPr>
          <w:rFonts w:ascii="Arial" w:hAnsi="Arial"/>
        </w:rPr>
        <w:t xml:space="preserve"> and he did say with kind of a very humble smile</w:t>
      </w:r>
      <w:r w:rsidR="00602FB6">
        <w:rPr>
          <w:rFonts w:ascii="Arial" w:hAnsi="Arial"/>
        </w:rPr>
        <w:t>,</w:t>
      </w:r>
      <w:r>
        <w:rPr>
          <w:rFonts w:ascii="Arial" w:hAnsi="Arial"/>
        </w:rPr>
        <w:t xml:space="preserve"> </w:t>
      </w:r>
      <w:r>
        <w:rPr>
          <w:rFonts w:ascii="Arial" w:hAnsi="Arial"/>
        </w:rPr>
        <w:t>Well, that would be because he worked on that.</w:t>
      </w:r>
    </w:p>
    <w:p w:rsidR="00CA69EF" w:rsidRDefault="00CA69EF" w14:paraId="1FFBCB51" w14:textId="77777777">
      <w:pPr>
        <w:spacing w:after="0"/>
      </w:pPr>
    </w:p>
    <w:p w:rsidR="00CA69EF" w:rsidRDefault="002B330A" w14:paraId="19B399F3"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03:45</w:t>
      </w:r>
      <w:proofErr w:type="gramEnd"/>
    </w:p>
    <w:p w:rsidR="00CA69EF" w:rsidRDefault="002B330A" w14:paraId="1A25C99C" w14:textId="77777777">
      <w:pPr>
        <w:spacing w:after="0"/>
      </w:pPr>
      <w:r>
        <w:rPr>
          <w:rFonts w:ascii="Arial" w:hAnsi="Arial"/>
        </w:rPr>
        <w:t xml:space="preserve">I love it. Yeah, you can see his fingerprints all over </w:t>
      </w:r>
      <w:r>
        <w:rPr>
          <w:rFonts w:ascii="Arial" w:hAnsi="Arial"/>
        </w:rPr>
        <w:t>it.</w:t>
      </w:r>
    </w:p>
    <w:p w:rsidR="00CA69EF" w:rsidRDefault="00CA69EF" w14:paraId="36B42057" w14:textId="77777777">
      <w:pPr>
        <w:spacing w:after="0"/>
      </w:pPr>
    </w:p>
    <w:p w:rsidR="00CA69EF" w:rsidRDefault="002B330A" w14:paraId="37498C10"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03:48</w:t>
      </w:r>
      <w:proofErr w:type="gramEnd"/>
    </w:p>
    <w:p w:rsidR="00CA69EF" w:rsidRDefault="002B330A" w14:paraId="1B8F0F37" w14:textId="15210FCA">
      <w:pPr>
        <w:spacing w:after="0"/>
      </w:pPr>
      <w:r>
        <w:rPr>
          <w:rFonts w:ascii="Arial" w:hAnsi="Arial"/>
        </w:rPr>
        <w:t>We can, we can. So</w:t>
      </w:r>
      <w:r w:rsidR="001E0BAE">
        <w:rPr>
          <w:rFonts w:ascii="Arial" w:hAnsi="Arial"/>
        </w:rPr>
        <w:t>,</w:t>
      </w:r>
      <w:r>
        <w:rPr>
          <w:rFonts w:ascii="Arial" w:hAnsi="Arial"/>
        </w:rPr>
        <w:t xml:space="preserve"> the museum in Salt Lake covers the early years of Mormon history, and we share 14 of those years with LDS tradition. We share more than that in some </w:t>
      </w:r>
      <w:r w:rsidR="00745235">
        <w:rPr>
          <w:rFonts w:ascii="Arial" w:hAnsi="Arial"/>
        </w:rPr>
        <w:t>weird, complicated</w:t>
      </w:r>
      <w:r>
        <w:rPr>
          <w:rFonts w:ascii="Arial" w:hAnsi="Arial"/>
        </w:rPr>
        <w:t xml:space="preserve"> ways as well</w:t>
      </w:r>
      <w:r w:rsidR="00B85E9B">
        <w:rPr>
          <w:rFonts w:ascii="Arial" w:hAnsi="Arial"/>
        </w:rPr>
        <w:t>, b</w:t>
      </w:r>
      <w:r>
        <w:rPr>
          <w:rFonts w:ascii="Arial" w:hAnsi="Arial"/>
        </w:rPr>
        <w:t>ut we officially share those</w:t>
      </w:r>
      <w:r>
        <w:rPr>
          <w:rFonts w:ascii="Arial" w:hAnsi="Arial"/>
        </w:rPr>
        <w:t xml:space="preserve"> first 14 years. </w:t>
      </w:r>
      <w:r w:rsidR="001E0BAE">
        <w:rPr>
          <w:rFonts w:ascii="Arial" w:hAnsi="Arial"/>
        </w:rPr>
        <w:t>So,</w:t>
      </w:r>
      <w:r>
        <w:rPr>
          <w:rFonts w:ascii="Arial" w:hAnsi="Arial"/>
        </w:rPr>
        <w:t xml:space="preserve"> what might we discover about this story of what we call </w:t>
      </w:r>
      <w:r w:rsidR="006D50AF">
        <w:rPr>
          <w:rFonts w:ascii="Arial" w:hAnsi="Arial"/>
        </w:rPr>
        <w:t>R</w:t>
      </w:r>
      <w:r>
        <w:rPr>
          <w:rFonts w:ascii="Arial" w:hAnsi="Arial"/>
        </w:rPr>
        <w:t xml:space="preserve">estoration </w:t>
      </w:r>
      <w:r w:rsidR="006D50AF">
        <w:rPr>
          <w:rFonts w:ascii="Arial" w:hAnsi="Arial"/>
        </w:rPr>
        <w:t>H</w:t>
      </w:r>
      <w:r>
        <w:rPr>
          <w:rFonts w:ascii="Arial" w:hAnsi="Arial"/>
        </w:rPr>
        <w:t>istory or story of the church</w:t>
      </w:r>
      <w:r w:rsidR="009B0759">
        <w:rPr>
          <w:rFonts w:ascii="Arial" w:hAnsi="Arial"/>
        </w:rPr>
        <w:t>,</w:t>
      </w:r>
      <w:r>
        <w:rPr>
          <w:rFonts w:ascii="Arial" w:hAnsi="Arial"/>
        </w:rPr>
        <w:t xml:space="preserve"> </w:t>
      </w:r>
      <w:r w:rsidR="009B0759">
        <w:rPr>
          <w:rFonts w:ascii="Arial" w:hAnsi="Arial"/>
        </w:rPr>
        <w:t>t</w:t>
      </w:r>
      <w:r>
        <w:rPr>
          <w:rFonts w:ascii="Arial" w:hAnsi="Arial"/>
        </w:rPr>
        <w:t>hat would look differently from an LDS telling of it than from a Community of Christ</w:t>
      </w:r>
      <w:r>
        <w:rPr>
          <w:rFonts w:ascii="Arial" w:hAnsi="Arial"/>
        </w:rPr>
        <w:t xml:space="preserve"> perspective? What</w:t>
      </w:r>
      <w:r>
        <w:rPr>
          <w:rFonts w:ascii="Arial" w:hAnsi="Arial"/>
        </w:rPr>
        <w:t xml:space="preserve"> might we see </w:t>
      </w:r>
      <w:r>
        <w:rPr>
          <w:rFonts w:ascii="Arial" w:hAnsi="Arial"/>
        </w:rPr>
        <w:t>in th</w:t>
      </w:r>
      <w:r>
        <w:rPr>
          <w:rFonts w:ascii="Arial" w:hAnsi="Arial"/>
        </w:rPr>
        <w:t xml:space="preserve">e </w:t>
      </w:r>
      <w:proofErr w:type="gramStart"/>
      <w:r>
        <w:rPr>
          <w:rFonts w:ascii="Arial" w:hAnsi="Arial"/>
        </w:rPr>
        <w:t>museum</w:t>
      </w:r>
      <w:r w:rsidR="002D06BF">
        <w:rPr>
          <w:rFonts w:ascii="Arial" w:hAnsi="Arial"/>
        </w:rPr>
        <w:t>.</w:t>
      </w:r>
      <w:proofErr w:type="gramEnd"/>
    </w:p>
    <w:p w:rsidR="00CA69EF" w:rsidRDefault="00CA69EF" w14:paraId="5A477CCE" w14:textId="77777777">
      <w:pPr>
        <w:spacing w:after="0"/>
      </w:pPr>
    </w:p>
    <w:p w:rsidR="00CA69EF" w:rsidRDefault="002B330A" w14:paraId="038BE426"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04:27</w:t>
      </w:r>
      <w:proofErr w:type="gramEnd"/>
    </w:p>
    <w:p w:rsidR="00CA69EF" w:rsidRDefault="002D06BF" w14:paraId="28BC3C34" w14:textId="3A79B2B8">
      <w:pPr>
        <w:spacing w:after="0"/>
      </w:pPr>
      <w:r>
        <w:rPr>
          <w:rFonts w:ascii="Arial" w:hAnsi="Arial"/>
        </w:rPr>
        <w:t>Y</w:t>
      </w:r>
      <w:r w:rsidR="002B330A">
        <w:rPr>
          <w:rFonts w:ascii="Arial" w:hAnsi="Arial"/>
        </w:rPr>
        <w:t>ou know, because the museum is so new, although there probably are some differences</w:t>
      </w:r>
      <w:r w:rsidR="00750426">
        <w:rPr>
          <w:rFonts w:ascii="Arial" w:hAnsi="Arial"/>
        </w:rPr>
        <w:t>,</w:t>
      </w:r>
      <w:r w:rsidR="002B330A">
        <w:rPr>
          <w:rFonts w:ascii="Arial" w:hAnsi="Arial"/>
        </w:rPr>
        <w:t xml:space="preserve"> particularly when it comes to succession in N</w:t>
      </w:r>
      <w:r>
        <w:rPr>
          <w:rFonts w:ascii="Arial" w:hAnsi="Arial"/>
        </w:rPr>
        <w:t>auvoo</w:t>
      </w:r>
      <w:r w:rsidR="002B330A">
        <w:rPr>
          <w:rFonts w:ascii="Arial" w:hAnsi="Arial"/>
        </w:rPr>
        <w:t>, and perhaps the role of p</w:t>
      </w:r>
      <w:r w:rsidR="00750426">
        <w:rPr>
          <w:rFonts w:ascii="Arial" w:hAnsi="Arial"/>
        </w:rPr>
        <w:t>lural</w:t>
      </w:r>
      <w:r w:rsidR="002B330A">
        <w:rPr>
          <w:rFonts w:ascii="Arial" w:hAnsi="Arial"/>
        </w:rPr>
        <w:t xml:space="preserve"> marriage in that</w:t>
      </w:r>
      <w:r w:rsidR="00750426">
        <w:rPr>
          <w:rFonts w:ascii="Arial" w:hAnsi="Arial"/>
        </w:rPr>
        <w:t>,</w:t>
      </w:r>
      <w:r w:rsidR="002B330A">
        <w:rPr>
          <w:rFonts w:ascii="Arial" w:hAnsi="Arial"/>
        </w:rPr>
        <w:t xml:space="preserve"> what really struck me are the </w:t>
      </w:r>
      <w:r w:rsidR="002B330A">
        <w:rPr>
          <w:rFonts w:ascii="Arial" w:hAnsi="Arial"/>
        </w:rPr>
        <w:t>things that might look similar. And what really stood out was the</w:t>
      </w:r>
      <w:r w:rsidR="002B330A">
        <w:rPr>
          <w:rFonts w:ascii="Arial" w:hAnsi="Arial"/>
        </w:rPr>
        <w:t xml:space="preserve"> movie on Joseph's experience in the sacred gro</w:t>
      </w:r>
      <w:r w:rsidR="00FF601F">
        <w:rPr>
          <w:rFonts w:ascii="Arial" w:hAnsi="Arial"/>
        </w:rPr>
        <w:t>ve,</w:t>
      </w:r>
      <w:r w:rsidR="002B330A">
        <w:rPr>
          <w:rFonts w:ascii="Arial" w:hAnsi="Arial"/>
        </w:rPr>
        <w:t xml:space="preserve"> what we typically think of now as the First Vision</w:t>
      </w:r>
      <w:r w:rsidR="00084363">
        <w:rPr>
          <w:rFonts w:ascii="Arial" w:hAnsi="Arial"/>
        </w:rPr>
        <w:t>. A</w:t>
      </w:r>
      <w:r w:rsidR="002B330A">
        <w:rPr>
          <w:rFonts w:ascii="Arial" w:hAnsi="Arial"/>
        </w:rPr>
        <w:t xml:space="preserve">nd </w:t>
      </w:r>
      <w:proofErr w:type="gramStart"/>
      <w:r w:rsidR="002B330A">
        <w:rPr>
          <w:rFonts w:ascii="Arial" w:hAnsi="Arial"/>
        </w:rPr>
        <w:t>so</w:t>
      </w:r>
      <w:proofErr w:type="gramEnd"/>
      <w:r w:rsidR="002B330A">
        <w:rPr>
          <w:rFonts w:ascii="Arial" w:hAnsi="Arial"/>
        </w:rPr>
        <w:t xml:space="preserve"> for so long, both churches lifted up </w:t>
      </w:r>
      <w:r w:rsidR="008E59C1">
        <w:rPr>
          <w:rFonts w:ascii="Arial" w:hAnsi="Arial"/>
        </w:rPr>
        <w:t>the 18</w:t>
      </w:r>
      <w:r w:rsidR="002B330A">
        <w:rPr>
          <w:rFonts w:ascii="Arial" w:hAnsi="Arial"/>
        </w:rPr>
        <w:t>38 account</w:t>
      </w:r>
      <w:r w:rsidR="002B330A">
        <w:rPr>
          <w:rFonts w:ascii="Arial" w:hAnsi="Arial"/>
        </w:rPr>
        <w:t xml:space="preserve"> of the First </w:t>
      </w:r>
      <w:r w:rsidR="00505763">
        <w:rPr>
          <w:rFonts w:ascii="Arial" w:hAnsi="Arial"/>
        </w:rPr>
        <w:t>Vision</w:t>
      </w:r>
      <w:r w:rsidR="002B330A">
        <w:rPr>
          <w:rFonts w:ascii="Arial" w:hAnsi="Arial"/>
        </w:rPr>
        <w:t>,</w:t>
      </w:r>
      <w:r w:rsidR="002B330A">
        <w:rPr>
          <w:rFonts w:ascii="Arial" w:hAnsi="Arial"/>
        </w:rPr>
        <w:t xml:space="preserve"> you know, </w:t>
      </w:r>
      <w:r w:rsidR="00505763">
        <w:rPr>
          <w:rFonts w:ascii="Arial" w:hAnsi="Arial"/>
        </w:rPr>
        <w:t>two personages</w:t>
      </w:r>
      <w:r w:rsidR="002B330A">
        <w:rPr>
          <w:rFonts w:ascii="Arial" w:hAnsi="Arial"/>
        </w:rPr>
        <w:t xml:space="preserve">, this is my beloved son </w:t>
      </w:r>
      <w:r w:rsidR="00536ED0">
        <w:rPr>
          <w:rFonts w:ascii="Arial" w:hAnsi="Arial"/>
        </w:rPr>
        <w:t>hear him</w:t>
      </w:r>
      <w:r w:rsidR="002B330A">
        <w:rPr>
          <w:rFonts w:ascii="Arial" w:hAnsi="Arial"/>
        </w:rPr>
        <w:t xml:space="preserve">. </w:t>
      </w:r>
      <w:r w:rsidR="00536ED0">
        <w:rPr>
          <w:rFonts w:ascii="Arial" w:hAnsi="Arial"/>
        </w:rPr>
        <w:t xml:space="preserve">And </w:t>
      </w:r>
      <w:r w:rsidR="002B330A">
        <w:rPr>
          <w:rFonts w:ascii="Arial" w:hAnsi="Arial"/>
        </w:rPr>
        <w:t xml:space="preserve">we use that to convert people. So it wasn't that we were converting people based on any experience </w:t>
      </w:r>
      <w:r w:rsidRPr="007B6974" w:rsidR="002B330A">
        <w:rPr>
          <w:rFonts w:ascii="Arial" w:hAnsi="Arial"/>
          <w:i/>
          <w:iCs/>
        </w:rPr>
        <w:t>they</w:t>
      </w:r>
      <w:r w:rsidR="002B330A">
        <w:rPr>
          <w:rFonts w:ascii="Arial" w:hAnsi="Arial"/>
        </w:rPr>
        <w:t xml:space="preserve"> had</w:t>
      </w:r>
      <w:r w:rsidR="007B6974">
        <w:rPr>
          <w:rFonts w:ascii="Arial" w:hAnsi="Arial"/>
        </w:rPr>
        <w:t>,</w:t>
      </w:r>
      <w:r w:rsidR="002B330A">
        <w:rPr>
          <w:rFonts w:ascii="Arial" w:hAnsi="Arial"/>
        </w:rPr>
        <w:t xml:space="preserve"> </w:t>
      </w:r>
      <w:r w:rsidR="007B6974">
        <w:rPr>
          <w:rFonts w:ascii="Arial" w:hAnsi="Arial"/>
        </w:rPr>
        <w:t>b</w:t>
      </w:r>
      <w:r w:rsidR="002B330A">
        <w:rPr>
          <w:rFonts w:ascii="Arial" w:hAnsi="Arial"/>
        </w:rPr>
        <w:t>ut we were converting people based on Jose</w:t>
      </w:r>
      <w:r w:rsidR="007B6974">
        <w:rPr>
          <w:rFonts w:ascii="Arial" w:hAnsi="Arial"/>
        </w:rPr>
        <w:t>ph</w:t>
      </w:r>
      <w:r w:rsidR="002B330A">
        <w:rPr>
          <w:rFonts w:ascii="Arial" w:hAnsi="Arial"/>
        </w:rPr>
        <w:t>'s conversion experience</w:t>
      </w:r>
      <w:r w:rsidR="00B65B2B">
        <w:rPr>
          <w:rFonts w:ascii="Arial" w:hAnsi="Arial"/>
        </w:rPr>
        <w:t>.</w:t>
      </w:r>
      <w:r w:rsidR="002B330A">
        <w:rPr>
          <w:rFonts w:ascii="Arial" w:hAnsi="Arial"/>
        </w:rPr>
        <w:t xml:space="preserve"> </w:t>
      </w:r>
      <w:r w:rsidR="00B65B2B">
        <w:rPr>
          <w:rFonts w:ascii="Arial" w:hAnsi="Arial"/>
        </w:rPr>
        <w:t>N</w:t>
      </w:r>
      <w:r w:rsidR="002B330A">
        <w:rPr>
          <w:rFonts w:ascii="Arial" w:hAnsi="Arial"/>
        </w:rPr>
        <w:t>ow Communit</w:t>
      </w:r>
      <w:r w:rsidR="002B330A">
        <w:rPr>
          <w:rFonts w:ascii="Arial" w:hAnsi="Arial"/>
        </w:rPr>
        <w:t>y of Christ</w:t>
      </w:r>
      <w:r w:rsidR="00B65B2B">
        <w:rPr>
          <w:rFonts w:ascii="Arial" w:hAnsi="Arial"/>
        </w:rPr>
        <w:t>,</w:t>
      </w:r>
      <w:r w:rsidR="002B330A">
        <w:rPr>
          <w:rFonts w:ascii="Arial" w:hAnsi="Arial"/>
        </w:rPr>
        <w:t xml:space="preserve"> </w:t>
      </w:r>
      <w:r w:rsidR="00B65B2B">
        <w:rPr>
          <w:rFonts w:ascii="Arial" w:hAnsi="Arial"/>
        </w:rPr>
        <w:t>l</w:t>
      </w:r>
      <w:r w:rsidR="002B330A">
        <w:rPr>
          <w:rFonts w:ascii="Arial" w:hAnsi="Arial"/>
        </w:rPr>
        <w:t>ong ago</w:t>
      </w:r>
      <w:r w:rsidR="002B330A">
        <w:rPr>
          <w:rFonts w:ascii="Arial" w:hAnsi="Arial"/>
        </w:rPr>
        <w:t xml:space="preserve"> we began to move away from that, because of that difficulty</w:t>
      </w:r>
      <w:r w:rsidR="00923ABD">
        <w:rPr>
          <w:rFonts w:ascii="Arial" w:hAnsi="Arial"/>
        </w:rPr>
        <w:t>.</w:t>
      </w:r>
      <w:r w:rsidR="002B330A">
        <w:rPr>
          <w:rFonts w:ascii="Arial" w:hAnsi="Arial"/>
        </w:rPr>
        <w:t xml:space="preserve"> </w:t>
      </w:r>
      <w:r w:rsidR="00923ABD">
        <w:rPr>
          <w:rFonts w:ascii="Arial" w:hAnsi="Arial"/>
        </w:rPr>
        <w:t>W</w:t>
      </w:r>
      <w:r w:rsidR="002B330A">
        <w:rPr>
          <w:rFonts w:ascii="Arial" w:hAnsi="Arial"/>
        </w:rPr>
        <w:t>e'd ha</w:t>
      </w:r>
      <w:r w:rsidR="002B78E8">
        <w:rPr>
          <w:rFonts w:ascii="Arial" w:hAnsi="Arial"/>
        </w:rPr>
        <w:t>ve</w:t>
      </w:r>
      <w:r w:rsidR="002B330A">
        <w:rPr>
          <w:rFonts w:ascii="Arial" w:hAnsi="Arial"/>
        </w:rPr>
        <w:t xml:space="preserve"> anti</w:t>
      </w:r>
      <w:r w:rsidR="00923ABD">
        <w:rPr>
          <w:rFonts w:ascii="Arial" w:hAnsi="Arial"/>
        </w:rPr>
        <w:t>-</w:t>
      </w:r>
      <w:r w:rsidR="002B330A">
        <w:rPr>
          <w:rFonts w:ascii="Arial" w:hAnsi="Arial"/>
        </w:rPr>
        <w:t>Mormons come along, or folks not friendly to the church, and share other versions of that conversion experience</w:t>
      </w:r>
      <w:r w:rsidR="00392A73">
        <w:rPr>
          <w:rFonts w:ascii="Arial" w:hAnsi="Arial"/>
        </w:rPr>
        <w:t xml:space="preserve"> a</w:t>
      </w:r>
      <w:r w:rsidR="002B330A">
        <w:rPr>
          <w:rFonts w:ascii="Arial" w:hAnsi="Arial"/>
        </w:rPr>
        <w:t>nd it could be devastating to the new membe</w:t>
      </w:r>
      <w:r w:rsidR="002B330A">
        <w:rPr>
          <w:rFonts w:ascii="Arial" w:hAnsi="Arial"/>
        </w:rPr>
        <w:t>r. And so</w:t>
      </w:r>
      <w:r w:rsidR="002B78E8">
        <w:rPr>
          <w:rFonts w:ascii="Arial" w:hAnsi="Arial"/>
        </w:rPr>
        <w:t>,</w:t>
      </w:r>
      <w:r w:rsidR="002B330A">
        <w:rPr>
          <w:rFonts w:ascii="Arial" w:hAnsi="Arial"/>
        </w:rPr>
        <w:t xml:space="preserve"> long ago in Community of Christ, we moved away from that and really would emphasize Joseph's personal conversion, and more often the </w:t>
      </w:r>
      <w:r w:rsidR="002B78E8">
        <w:rPr>
          <w:rFonts w:ascii="Arial" w:hAnsi="Arial"/>
        </w:rPr>
        <w:t>1832</w:t>
      </w:r>
      <w:r w:rsidR="002B330A">
        <w:rPr>
          <w:rFonts w:ascii="Arial" w:hAnsi="Arial"/>
        </w:rPr>
        <w:t xml:space="preserve"> account, which is the only one </w:t>
      </w:r>
      <w:r w:rsidR="00C10D39">
        <w:rPr>
          <w:rFonts w:ascii="Arial" w:hAnsi="Arial"/>
        </w:rPr>
        <w:t>in Joseph’s</w:t>
      </w:r>
      <w:r w:rsidR="002B330A">
        <w:rPr>
          <w:rFonts w:ascii="Arial" w:hAnsi="Arial"/>
        </w:rPr>
        <w:t xml:space="preserve"> hand, which seems to be a vision of Jesus</w:t>
      </w:r>
      <w:r w:rsidR="00C10D39">
        <w:rPr>
          <w:rFonts w:ascii="Arial" w:hAnsi="Arial"/>
        </w:rPr>
        <w:t>.</w:t>
      </w:r>
      <w:r w:rsidR="002B330A">
        <w:rPr>
          <w:rFonts w:ascii="Arial" w:hAnsi="Arial"/>
        </w:rPr>
        <w:t xml:space="preserve"> </w:t>
      </w:r>
      <w:r w:rsidR="005953E8">
        <w:rPr>
          <w:rFonts w:ascii="Arial" w:hAnsi="Arial"/>
        </w:rPr>
        <w:t>I</w:t>
      </w:r>
      <w:r w:rsidR="002B330A">
        <w:rPr>
          <w:rFonts w:ascii="Arial" w:hAnsi="Arial"/>
        </w:rPr>
        <w:t>n the LDS traditi</w:t>
      </w:r>
      <w:r w:rsidR="002B330A">
        <w:rPr>
          <w:rFonts w:ascii="Arial" w:hAnsi="Arial"/>
        </w:rPr>
        <w:t>on in more recent years, because of that very problem, people finding other accounts and being devastated by that</w:t>
      </w:r>
      <w:r w:rsidR="00E0623B">
        <w:rPr>
          <w:rFonts w:ascii="Arial" w:hAnsi="Arial"/>
        </w:rPr>
        <w:t>,</w:t>
      </w:r>
      <w:r w:rsidR="002B330A">
        <w:rPr>
          <w:rFonts w:ascii="Arial" w:hAnsi="Arial"/>
        </w:rPr>
        <w:t xml:space="preserve"> </w:t>
      </w:r>
      <w:r w:rsidR="00E0623B">
        <w:rPr>
          <w:rFonts w:ascii="Arial" w:hAnsi="Arial"/>
        </w:rPr>
        <w:t>i</w:t>
      </w:r>
      <w:r w:rsidR="002B330A">
        <w:rPr>
          <w:rFonts w:ascii="Arial" w:hAnsi="Arial"/>
        </w:rPr>
        <w:t xml:space="preserve">n the LDS church, they have also now </w:t>
      </w:r>
      <w:proofErr w:type="gramStart"/>
      <w:r w:rsidR="002B330A">
        <w:rPr>
          <w:rFonts w:ascii="Arial" w:hAnsi="Arial"/>
        </w:rPr>
        <w:t>began</w:t>
      </w:r>
      <w:proofErr w:type="gramEnd"/>
      <w:r w:rsidR="002B330A">
        <w:rPr>
          <w:rFonts w:ascii="Arial" w:hAnsi="Arial"/>
        </w:rPr>
        <w:t xml:space="preserve"> to </w:t>
      </w:r>
      <w:r w:rsidR="002B330A">
        <w:rPr>
          <w:rFonts w:ascii="Arial" w:hAnsi="Arial"/>
        </w:rPr>
        <w:lastRenderedPageBreak/>
        <w:t xml:space="preserve">talk about multiple accounts </w:t>
      </w:r>
      <w:r w:rsidR="004A4214">
        <w:rPr>
          <w:rFonts w:ascii="Arial" w:hAnsi="Arial"/>
        </w:rPr>
        <w:t>of</w:t>
      </w:r>
      <w:r w:rsidR="002B330A">
        <w:rPr>
          <w:rFonts w:ascii="Arial" w:hAnsi="Arial"/>
        </w:rPr>
        <w:t xml:space="preserve"> the </w:t>
      </w:r>
      <w:r w:rsidR="00E0623B">
        <w:rPr>
          <w:rFonts w:ascii="Arial" w:hAnsi="Arial"/>
        </w:rPr>
        <w:t>First Vision</w:t>
      </w:r>
      <w:r w:rsidR="002B330A">
        <w:rPr>
          <w:rFonts w:ascii="Arial" w:hAnsi="Arial"/>
        </w:rPr>
        <w:t xml:space="preserve">. And </w:t>
      </w:r>
      <w:proofErr w:type="gramStart"/>
      <w:r w:rsidR="002B330A">
        <w:rPr>
          <w:rFonts w:ascii="Arial" w:hAnsi="Arial"/>
        </w:rPr>
        <w:t>so</w:t>
      </w:r>
      <w:proofErr w:type="gramEnd"/>
      <w:r w:rsidR="002B330A">
        <w:rPr>
          <w:rFonts w:ascii="Arial" w:hAnsi="Arial"/>
        </w:rPr>
        <w:t xml:space="preserve"> one of the very first interactive</w:t>
      </w:r>
      <w:r w:rsidR="008D31C5">
        <w:rPr>
          <w:rFonts w:ascii="Arial" w:hAnsi="Arial"/>
        </w:rPr>
        <w:t>,</w:t>
      </w:r>
      <w:r w:rsidR="002B330A">
        <w:rPr>
          <w:rFonts w:ascii="Arial" w:hAnsi="Arial"/>
        </w:rPr>
        <w:t xml:space="preserve"> </w:t>
      </w:r>
      <w:r w:rsidR="008D31C5">
        <w:rPr>
          <w:rFonts w:ascii="Arial" w:hAnsi="Arial"/>
        </w:rPr>
        <w:t>w</w:t>
      </w:r>
      <w:r w:rsidR="002B330A">
        <w:rPr>
          <w:rFonts w:ascii="Arial" w:hAnsi="Arial"/>
        </w:rPr>
        <w:t>ell</w:t>
      </w:r>
      <w:r w:rsidR="002B330A">
        <w:rPr>
          <w:rFonts w:ascii="Arial" w:hAnsi="Arial"/>
        </w:rPr>
        <w:t xml:space="preserve"> it's a film that you can see in the museum kind of blends all those accounts together, and makes it clear that there were multiple accounts to help people process through that in a friendly supportive setting, not an antagonistic setting. It's a beaut</w:t>
      </w:r>
      <w:r w:rsidR="002B330A">
        <w:rPr>
          <w:rFonts w:ascii="Arial" w:hAnsi="Arial"/>
        </w:rPr>
        <w:t>ifully made vide</w:t>
      </w:r>
      <w:r w:rsidR="005F4952">
        <w:rPr>
          <w:rFonts w:ascii="Arial" w:hAnsi="Arial"/>
        </w:rPr>
        <w:t>o, b</w:t>
      </w:r>
      <w:r w:rsidR="002B330A">
        <w:rPr>
          <w:rFonts w:ascii="Arial" w:hAnsi="Arial"/>
        </w:rPr>
        <w:t>ut tragically, I'm particularly sensitive to motion</w:t>
      </w:r>
      <w:r w:rsidR="006439A6">
        <w:rPr>
          <w:rFonts w:ascii="Arial" w:hAnsi="Arial"/>
        </w:rPr>
        <w:t>.</w:t>
      </w:r>
      <w:r w:rsidR="002B330A">
        <w:rPr>
          <w:rFonts w:ascii="Arial" w:hAnsi="Arial"/>
        </w:rPr>
        <w:t xml:space="preserve"> I get carsick. seasick, </w:t>
      </w:r>
      <w:proofErr w:type="gramStart"/>
      <w:r w:rsidR="002B330A">
        <w:rPr>
          <w:rFonts w:ascii="Arial" w:hAnsi="Arial"/>
        </w:rPr>
        <w:t>really easy</w:t>
      </w:r>
      <w:proofErr w:type="gramEnd"/>
      <w:r w:rsidR="002B330A">
        <w:rPr>
          <w:rFonts w:ascii="Arial" w:hAnsi="Arial"/>
        </w:rPr>
        <w:t xml:space="preserve">. It was so </w:t>
      </w:r>
      <w:proofErr w:type="gramStart"/>
      <w:r w:rsidR="002B330A">
        <w:rPr>
          <w:rFonts w:ascii="Arial" w:hAnsi="Arial"/>
        </w:rPr>
        <w:t>interactive,</w:t>
      </w:r>
      <w:proofErr w:type="gramEnd"/>
      <w:r w:rsidR="002B330A">
        <w:rPr>
          <w:rFonts w:ascii="Arial" w:hAnsi="Arial"/>
        </w:rPr>
        <w:t xml:space="preserve"> I couldn't watch it. Too much move</w:t>
      </w:r>
      <w:r w:rsidR="00730532">
        <w:rPr>
          <w:rFonts w:ascii="Arial" w:hAnsi="Arial"/>
        </w:rPr>
        <w:t>ment</w:t>
      </w:r>
      <w:r w:rsidR="005F4952">
        <w:rPr>
          <w:rFonts w:ascii="Arial" w:hAnsi="Arial"/>
        </w:rPr>
        <w:t xml:space="preserve"> when Joseph’s running</w:t>
      </w:r>
      <w:r w:rsidR="002B330A">
        <w:rPr>
          <w:rFonts w:ascii="Arial" w:hAnsi="Arial"/>
        </w:rPr>
        <w:t xml:space="preserve"> through the gro</w:t>
      </w:r>
      <w:r w:rsidR="005F4952">
        <w:rPr>
          <w:rFonts w:ascii="Arial" w:hAnsi="Arial"/>
        </w:rPr>
        <w:t>ve</w:t>
      </w:r>
      <w:r w:rsidR="002B330A">
        <w:rPr>
          <w:rFonts w:ascii="Arial" w:hAnsi="Arial"/>
        </w:rPr>
        <w:t>. I had to close my eyes and put my head down to just listen.</w:t>
      </w:r>
    </w:p>
    <w:p w:rsidR="00CA69EF" w:rsidRDefault="00CA69EF" w14:paraId="585E6BC9" w14:textId="77777777">
      <w:pPr>
        <w:spacing w:after="0"/>
      </w:pPr>
    </w:p>
    <w:p w:rsidR="00CA69EF" w:rsidRDefault="002B330A" w14:paraId="3959D024" w14:textId="77777777">
      <w:pPr>
        <w:spacing w:after="0"/>
      </w:pPr>
      <w:r>
        <w:rPr>
          <w:rFonts w:ascii="Arial" w:hAnsi="Arial"/>
          <w:b/>
        </w:rPr>
        <w:t xml:space="preserve">Karin </w:t>
      </w:r>
      <w:proofErr w:type="gramStart"/>
      <w:r>
        <w:rPr>
          <w:rFonts w:ascii="Arial" w:hAnsi="Arial"/>
          <w:b/>
        </w:rPr>
        <w:t>Pe</w:t>
      </w:r>
      <w:r>
        <w:rPr>
          <w:rFonts w:ascii="Arial" w:hAnsi="Arial"/>
          <w:b/>
        </w:rPr>
        <w:t xml:space="preserve">ter  </w:t>
      </w:r>
      <w:r>
        <w:rPr>
          <w:rFonts w:ascii="Arial" w:hAnsi="Arial"/>
          <w:color w:val="5D7284"/>
        </w:rPr>
        <w:t>06:41</w:t>
      </w:r>
      <w:proofErr w:type="gramEnd"/>
    </w:p>
    <w:p w:rsidR="00CA69EF" w:rsidRDefault="006439A6" w14:paraId="4592D1EA" w14:textId="03124832">
      <w:pPr>
        <w:spacing w:after="0"/>
      </w:pPr>
      <w:r>
        <w:rPr>
          <w:rFonts w:ascii="Arial" w:hAnsi="Arial"/>
        </w:rPr>
        <w:t>W</w:t>
      </w:r>
      <w:r w:rsidR="002B330A">
        <w:rPr>
          <w:rFonts w:ascii="Arial" w:hAnsi="Arial"/>
        </w:rPr>
        <w:t>e're learning so much more about you.</w:t>
      </w:r>
    </w:p>
    <w:p w:rsidR="00CA69EF" w:rsidRDefault="00CA69EF" w14:paraId="2C8BD9DF" w14:textId="77777777">
      <w:pPr>
        <w:spacing w:after="0"/>
      </w:pPr>
    </w:p>
    <w:p w:rsidR="00CA69EF" w:rsidRDefault="002B330A" w14:paraId="0C320E04"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06:43</w:t>
      </w:r>
      <w:proofErr w:type="gramEnd"/>
    </w:p>
    <w:p w:rsidR="00CA69EF" w:rsidRDefault="002B330A" w14:paraId="7750664C" w14:textId="7EC1BFF6">
      <w:pPr>
        <w:spacing w:after="0"/>
      </w:pPr>
      <w:r>
        <w:rPr>
          <w:rFonts w:ascii="Arial" w:hAnsi="Arial"/>
        </w:rPr>
        <w:t>Yeah, sorry. I know, that's not our purpose here. But it's</w:t>
      </w:r>
      <w:r>
        <w:rPr>
          <w:rFonts w:ascii="Arial" w:hAnsi="Arial"/>
        </w:rPr>
        <w:t xml:space="preserve"> wonderfully done. And</w:t>
      </w:r>
      <w:r>
        <w:rPr>
          <w:rFonts w:ascii="Arial" w:hAnsi="Arial"/>
        </w:rPr>
        <w:t xml:space="preserve"> I think it's a nice way to help catch the general membership u</w:t>
      </w:r>
      <w:r w:rsidR="00792EE6">
        <w:rPr>
          <w:rFonts w:ascii="Arial" w:hAnsi="Arial"/>
        </w:rPr>
        <w:t>p a</w:t>
      </w:r>
      <w:r>
        <w:rPr>
          <w:rFonts w:ascii="Arial" w:hAnsi="Arial"/>
        </w:rPr>
        <w:t xml:space="preserve">nd then help them </w:t>
      </w:r>
      <w:r>
        <w:rPr>
          <w:rFonts w:ascii="Arial" w:hAnsi="Arial"/>
        </w:rPr>
        <w:t>understand the complexities of our story</w:t>
      </w:r>
      <w:r w:rsidR="00792EE6">
        <w:rPr>
          <w:rFonts w:ascii="Arial" w:hAnsi="Arial"/>
        </w:rPr>
        <w:t xml:space="preserve"> </w:t>
      </w:r>
      <w:r>
        <w:rPr>
          <w:rFonts w:ascii="Arial" w:hAnsi="Arial"/>
        </w:rPr>
        <w:t>in a loving, caring way.</w:t>
      </w:r>
      <w:r w:rsidR="0002057B">
        <w:rPr>
          <w:rFonts w:ascii="Arial" w:hAnsi="Arial"/>
        </w:rPr>
        <w:t xml:space="preserve"> I just think that was </w:t>
      </w:r>
      <w:proofErr w:type="gramStart"/>
      <w:r w:rsidR="0002057B">
        <w:rPr>
          <w:rFonts w:ascii="Arial" w:hAnsi="Arial"/>
        </w:rPr>
        <w:t>really nicely</w:t>
      </w:r>
      <w:proofErr w:type="gramEnd"/>
      <w:r w:rsidR="0002057B">
        <w:rPr>
          <w:rFonts w:ascii="Arial" w:hAnsi="Arial"/>
        </w:rPr>
        <w:t xml:space="preserve"> done. </w:t>
      </w:r>
    </w:p>
    <w:p w:rsidR="00CA69EF" w:rsidRDefault="00CA69EF" w14:paraId="62717050" w14:textId="77777777">
      <w:pPr>
        <w:spacing w:after="0"/>
      </w:pPr>
    </w:p>
    <w:p w:rsidR="00CA69EF" w:rsidRDefault="002B330A" w14:paraId="34EE8CE6"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07:00</w:t>
      </w:r>
      <w:proofErr w:type="gramEnd"/>
    </w:p>
    <w:p w:rsidR="00CA69EF" w:rsidRDefault="00D315DC" w14:paraId="3EA0133F" w14:textId="1D6BFBB0">
      <w:pPr>
        <w:spacing w:after="0"/>
      </w:pPr>
      <w:r>
        <w:rPr>
          <w:rFonts w:ascii="Arial" w:hAnsi="Arial"/>
        </w:rPr>
        <w:t>T</w:t>
      </w:r>
      <w:r w:rsidR="002B330A">
        <w:rPr>
          <w:rFonts w:ascii="Arial" w:hAnsi="Arial"/>
        </w:rPr>
        <w:t>hat we're all learning together, regardless of the sha</w:t>
      </w:r>
      <w:r w:rsidR="00406F12">
        <w:rPr>
          <w:rFonts w:ascii="Arial" w:hAnsi="Arial"/>
        </w:rPr>
        <w:t>red</w:t>
      </w:r>
      <w:r w:rsidR="002B330A">
        <w:rPr>
          <w:rFonts w:ascii="Arial" w:hAnsi="Arial"/>
        </w:rPr>
        <w:t xml:space="preserve"> tradition</w:t>
      </w:r>
      <w:r w:rsidR="00406F12">
        <w:rPr>
          <w:rFonts w:ascii="Arial" w:hAnsi="Arial"/>
        </w:rPr>
        <w:t>.</w:t>
      </w:r>
      <w:r w:rsidR="002B330A">
        <w:rPr>
          <w:rFonts w:ascii="Arial" w:hAnsi="Arial"/>
        </w:rPr>
        <w:t xml:space="preserve"> So</w:t>
      </w:r>
      <w:r w:rsidR="00406F12">
        <w:rPr>
          <w:rFonts w:ascii="Arial" w:hAnsi="Arial"/>
        </w:rPr>
        <w:t>,</w:t>
      </w:r>
      <w:r w:rsidR="002B330A">
        <w:rPr>
          <w:rFonts w:ascii="Arial" w:hAnsi="Arial"/>
        </w:rPr>
        <w:t xml:space="preserve"> was there anything you were surprised to se</w:t>
      </w:r>
      <w:r w:rsidR="002B330A">
        <w:rPr>
          <w:rFonts w:ascii="Arial" w:hAnsi="Arial"/>
        </w:rPr>
        <w:t>e?</w:t>
      </w:r>
    </w:p>
    <w:p w:rsidR="00CA69EF" w:rsidRDefault="00CA69EF" w14:paraId="1E0F1A80" w14:textId="77777777">
      <w:pPr>
        <w:spacing w:after="0"/>
      </w:pPr>
    </w:p>
    <w:p w:rsidR="00CA69EF" w:rsidRDefault="002B330A" w14:paraId="44786655"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07:13</w:t>
      </w:r>
      <w:proofErr w:type="gramEnd"/>
    </w:p>
    <w:p w:rsidR="00ED0F93" w:rsidRDefault="002B330A" w14:paraId="5C97DE08" w14:textId="77777777">
      <w:pPr>
        <w:spacing w:after="0"/>
        <w:rPr>
          <w:rFonts w:ascii="Arial" w:hAnsi="Arial"/>
        </w:rPr>
      </w:pPr>
      <w:r>
        <w:rPr>
          <w:rFonts w:ascii="Arial" w:hAnsi="Arial"/>
        </w:rPr>
        <w:t>Probably, if I had not known in advance that the First Vision treatment, that would have been a surprise because that is a shift from where the LDS church has been in the past. Be sure you go upstairs</w:t>
      </w:r>
      <w:r w:rsidR="00646F55">
        <w:rPr>
          <w:rFonts w:ascii="Arial" w:hAnsi="Arial"/>
        </w:rPr>
        <w:t>,</w:t>
      </w:r>
      <w:r>
        <w:rPr>
          <w:rFonts w:ascii="Arial" w:hAnsi="Arial"/>
        </w:rPr>
        <w:t xml:space="preserve"> if these exhibits are still </w:t>
      </w:r>
      <w:r>
        <w:rPr>
          <w:rFonts w:ascii="Arial" w:hAnsi="Arial"/>
        </w:rPr>
        <w:t>there, I think they are. They have some amazing 19th century painting</w:t>
      </w:r>
      <w:r w:rsidR="00E20A67">
        <w:rPr>
          <w:rFonts w:ascii="Arial" w:hAnsi="Arial"/>
        </w:rPr>
        <w:t>s of</w:t>
      </w:r>
      <w:r>
        <w:rPr>
          <w:rFonts w:ascii="Arial" w:hAnsi="Arial"/>
        </w:rPr>
        <w:t xml:space="preserve"> church leaders telling them a story through visuals. I don't know anything about it, but I love it. And </w:t>
      </w:r>
      <w:proofErr w:type="gramStart"/>
      <w:r>
        <w:rPr>
          <w:rFonts w:ascii="Arial" w:hAnsi="Arial"/>
        </w:rPr>
        <w:t>so</w:t>
      </w:r>
      <w:proofErr w:type="gramEnd"/>
      <w:r>
        <w:rPr>
          <w:rFonts w:ascii="Arial" w:hAnsi="Arial"/>
        </w:rPr>
        <w:t xml:space="preserve"> it was just a thrill to see some of the original paintings that I have admi</w:t>
      </w:r>
      <w:r>
        <w:rPr>
          <w:rFonts w:ascii="Arial" w:hAnsi="Arial"/>
        </w:rPr>
        <w:t xml:space="preserve">red from afar for so long. You'll also see some objects that Community of Christ </w:t>
      </w:r>
      <w:r w:rsidR="00E20A67">
        <w:rPr>
          <w:rFonts w:ascii="Arial" w:hAnsi="Arial"/>
        </w:rPr>
        <w:t>has</w:t>
      </w:r>
      <w:r>
        <w:rPr>
          <w:rFonts w:ascii="Arial" w:hAnsi="Arial"/>
        </w:rPr>
        <w:t xml:space="preserve"> loaned to the LDS church. </w:t>
      </w:r>
    </w:p>
    <w:p w:rsidR="00ED0F93" w:rsidRDefault="00ED0F93" w14:paraId="7DEC247B" w14:textId="77777777">
      <w:pPr>
        <w:spacing w:after="0"/>
        <w:rPr>
          <w:rFonts w:ascii="Arial" w:hAnsi="Arial"/>
        </w:rPr>
      </w:pPr>
    </w:p>
    <w:p w:rsidRPr="00ED0F93" w:rsidR="00ED0F93" w:rsidRDefault="00ED0F93" w14:paraId="2EF026F9" w14:textId="0C8B9568">
      <w:pPr>
        <w:spacing w:after="0"/>
        <w:rPr>
          <w:rFonts w:ascii="Arial" w:hAnsi="Arial"/>
          <w:b/>
          <w:bCs/>
        </w:rPr>
      </w:pPr>
      <w:r>
        <w:rPr>
          <w:rFonts w:ascii="Arial" w:hAnsi="Arial"/>
          <w:b/>
          <w:bCs/>
        </w:rPr>
        <w:t>Karin Peter</w:t>
      </w:r>
    </w:p>
    <w:p w:rsidR="00ED0F93" w:rsidRDefault="002B330A" w14:paraId="38DA9701" w14:textId="77777777">
      <w:pPr>
        <w:spacing w:after="0"/>
        <w:rPr>
          <w:rFonts w:ascii="Arial" w:hAnsi="Arial"/>
        </w:rPr>
      </w:pPr>
      <w:r>
        <w:rPr>
          <w:rFonts w:ascii="Arial" w:hAnsi="Arial"/>
        </w:rPr>
        <w:t xml:space="preserve">Yeah, I was </w:t>
      </w:r>
      <w:proofErr w:type="spellStart"/>
      <w:r>
        <w:rPr>
          <w:rFonts w:ascii="Arial" w:hAnsi="Arial"/>
        </w:rPr>
        <w:t>gonna</w:t>
      </w:r>
      <w:proofErr w:type="spellEnd"/>
      <w:r>
        <w:rPr>
          <w:rFonts w:ascii="Arial" w:hAnsi="Arial"/>
        </w:rPr>
        <w:t xml:space="preserve"> ask about that. </w:t>
      </w:r>
    </w:p>
    <w:p w:rsidR="00ED0F93" w:rsidRDefault="00ED0F93" w14:paraId="07C16FE8" w14:textId="77777777">
      <w:pPr>
        <w:spacing w:after="0"/>
        <w:rPr>
          <w:rFonts w:ascii="Arial" w:hAnsi="Arial"/>
        </w:rPr>
      </w:pPr>
    </w:p>
    <w:p w:rsidRPr="00ED0F93" w:rsidR="00ED0F93" w:rsidRDefault="00ED0F93" w14:paraId="3EE51AA4" w14:textId="5588F2CC">
      <w:pPr>
        <w:spacing w:after="0"/>
        <w:rPr>
          <w:rFonts w:ascii="Arial" w:hAnsi="Arial"/>
          <w:b/>
          <w:bCs/>
        </w:rPr>
      </w:pPr>
      <w:proofErr w:type="spellStart"/>
      <w:r>
        <w:rPr>
          <w:rFonts w:ascii="Arial" w:hAnsi="Arial"/>
          <w:b/>
          <w:bCs/>
        </w:rPr>
        <w:t>Lach</w:t>
      </w:r>
      <w:proofErr w:type="spellEnd"/>
      <w:r>
        <w:rPr>
          <w:rFonts w:ascii="Arial" w:hAnsi="Arial"/>
          <w:b/>
          <w:bCs/>
        </w:rPr>
        <w:t xml:space="preserve"> Mackay</w:t>
      </w:r>
    </w:p>
    <w:p w:rsidR="00CA69EF" w:rsidRDefault="002B330A" w14:paraId="59FAAFCE" w14:textId="5F42FBB8">
      <w:pPr>
        <w:spacing w:after="0"/>
      </w:pPr>
      <w:r>
        <w:rPr>
          <w:rFonts w:ascii="Arial" w:hAnsi="Arial"/>
        </w:rPr>
        <w:t xml:space="preserve">Yeah, some Kirtland </w:t>
      </w:r>
      <w:proofErr w:type="gramStart"/>
      <w:r>
        <w:rPr>
          <w:rFonts w:ascii="Arial" w:hAnsi="Arial"/>
        </w:rPr>
        <w:t xml:space="preserve">Temple, </w:t>
      </w:r>
      <w:r w:rsidR="00AD1F59">
        <w:rPr>
          <w:rFonts w:ascii="Arial" w:hAnsi="Arial"/>
        </w:rPr>
        <w:t xml:space="preserve"> a</w:t>
      </w:r>
      <w:proofErr w:type="gramEnd"/>
      <w:r w:rsidR="00AD1F59">
        <w:rPr>
          <w:rFonts w:ascii="Arial" w:hAnsi="Arial"/>
        </w:rPr>
        <w:t xml:space="preserve"> </w:t>
      </w:r>
      <w:r>
        <w:rPr>
          <w:rFonts w:ascii="Arial" w:hAnsi="Arial"/>
        </w:rPr>
        <w:t>Kirtland Temple window, as well as</w:t>
      </w:r>
      <w:r w:rsidR="00AD1F59">
        <w:rPr>
          <w:rFonts w:ascii="Arial" w:hAnsi="Arial"/>
        </w:rPr>
        <w:t>,</w:t>
      </w:r>
      <w:r>
        <w:rPr>
          <w:rFonts w:ascii="Arial" w:hAnsi="Arial"/>
        </w:rPr>
        <w:t xml:space="preserve"> this was actually probably a gift</w:t>
      </w:r>
      <w:r w:rsidR="00AD1F59">
        <w:rPr>
          <w:rFonts w:ascii="Arial" w:hAnsi="Arial"/>
        </w:rPr>
        <w:t>,</w:t>
      </w:r>
      <w:r>
        <w:rPr>
          <w:rFonts w:ascii="Arial" w:hAnsi="Arial"/>
        </w:rPr>
        <w:t xml:space="preserve"> </w:t>
      </w:r>
      <w:r w:rsidR="00AD1F59">
        <w:rPr>
          <w:rFonts w:ascii="Arial" w:hAnsi="Arial"/>
        </w:rPr>
        <w:t>a</w:t>
      </w:r>
      <w:r>
        <w:rPr>
          <w:rFonts w:ascii="Arial" w:hAnsi="Arial"/>
        </w:rPr>
        <w:t xml:space="preserve"> fisherman </w:t>
      </w:r>
      <w:r w:rsidR="00C4058D">
        <w:rPr>
          <w:rFonts w:ascii="Arial" w:hAnsi="Arial"/>
        </w:rPr>
        <w:t xml:space="preserve">at </w:t>
      </w:r>
      <w:proofErr w:type="spellStart"/>
      <w:r w:rsidR="00C4058D">
        <w:rPr>
          <w:rFonts w:ascii="Arial" w:hAnsi="Arial"/>
        </w:rPr>
        <w:t>Haun’s</w:t>
      </w:r>
      <w:proofErr w:type="spellEnd"/>
      <w:r w:rsidR="00C4058D">
        <w:rPr>
          <w:rFonts w:ascii="Arial" w:hAnsi="Arial"/>
        </w:rPr>
        <w:t xml:space="preserve"> Mill</w:t>
      </w:r>
      <w:r>
        <w:rPr>
          <w:rFonts w:ascii="Arial" w:hAnsi="Arial"/>
        </w:rPr>
        <w:t xml:space="preserve"> years ago, found a big chunk of metal from the original mill. And tragically, he stole it</w:t>
      </w:r>
      <w:r w:rsidR="00EE6A1C">
        <w:rPr>
          <w:rFonts w:ascii="Arial" w:hAnsi="Arial"/>
        </w:rPr>
        <w:t>.</w:t>
      </w:r>
      <w:r>
        <w:rPr>
          <w:rFonts w:ascii="Arial" w:hAnsi="Arial"/>
        </w:rPr>
        <w:t xml:space="preserve"> </w:t>
      </w:r>
      <w:r w:rsidR="00EE6A1C">
        <w:rPr>
          <w:rFonts w:ascii="Arial" w:hAnsi="Arial"/>
        </w:rPr>
        <w:t>H</w:t>
      </w:r>
      <w:r>
        <w:rPr>
          <w:rFonts w:ascii="Arial" w:hAnsi="Arial"/>
        </w:rPr>
        <w:t>e was not connected to either f</w:t>
      </w:r>
      <w:r w:rsidR="00CD3611">
        <w:rPr>
          <w:rFonts w:ascii="Arial" w:hAnsi="Arial"/>
        </w:rPr>
        <w:t>aith</w:t>
      </w:r>
      <w:r>
        <w:rPr>
          <w:rFonts w:ascii="Arial" w:hAnsi="Arial"/>
        </w:rPr>
        <w:t>, but that eventually made its way into the collection of the LDS church. And we, as the owners of the property</w:t>
      </w:r>
      <w:r>
        <w:rPr>
          <w:rFonts w:ascii="Arial" w:hAnsi="Arial"/>
        </w:rPr>
        <w:t xml:space="preserve">, </w:t>
      </w:r>
      <w:r w:rsidR="00224CE2">
        <w:rPr>
          <w:rFonts w:ascii="Arial" w:hAnsi="Arial"/>
        </w:rPr>
        <w:t>gifted that to the LDS church</w:t>
      </w:r>
      <w:r>
        <w:rPr>
          <w:rFonts w:ascii="Arial" w:hAnsi="Arial"/>
        </w:rPr>
        <w:t xml:space="preserve">. </w:t>
      </w:r>
      <w:proofErr w:type="gramStart"/>
      <w:r>
        <w:rPr>
          <w:rFonts w:ascii="Arial" w:hAnsi="Arial"/>
        </w:rPr>
        <w:t>So</w:t>
      </w:r>
      <w:proofErr w:type="gramEnd"/>
      <w:r>
        <w:rPr>
          <w:rFonts w:ascii="Arial" w:hAnsi="Arial"/>
        </w:rPr>
        <w:t xml:space="preserve"> you'll see that </w:t>
      </w:r>
      <w:r w:rsidR="00591F82">
        <w:rPr>
          <w:rFonts w:ascii="Arial" w:hAnsi="Arial"/>
        </w:rPr>
        <w:t>M</w:t>
      </w:r>
      <w:r>
        <w:rPr>
          <w:rFonts w:ascii="Arial" w:hAnsi="Arial"/>
        </w:rPr>
        <w:t xml:space="preserve">ill </w:t>
      </w:r>
      <w:r w:rsidR="00591F82">
        <w:rPr>
          <w:rFonts w:ascii="Arial" w:hAnsi="Arial"/>
        </w:rPr>
        <w:t>F</w:t>
      </w:r>
      <w:r w:rsidR="00005EEF">
        <w:rPr>
          <w:rFonts w:ascii="Arial" w:hAnsi="Arial"/>
        </w:rPr>
        <w:t xml:space="preserve">ace </w:t>
      </w:r>
      <w:r w:rsidR="00591F82">
        <w:rPr>
          <w:rFonts w:ascii="Arial" w:hAnsi="Arial"/>
        </w:rPr>
        <w:t>W</w:t>
      </w:r>
      <w:r w:rsidR="00005EEF">
        <w:rPr>
          <w:rFonts w:ascii="Arial" w:hAnsi="Arial"/>
        </w:rPr>
        <w:t>heel</w:t>
      </w:r>
      <w:r w:rsidR="00025D06">
        <w:rPr>
          <w:rFonts w:ascii="Arial" w:hAnsi="Arial"/>
        </w:rPr>
        <w:t>,</w:t>
      </w:r>
      <w:r>
        <w:rPr>
          <w:rFonts w:ascii="Arial" w:hAnsi="Arial"/>
        </w:rPr>
        <w:t xml:space="preserve"> I think it's called</w:t>
      </w:r>
      <w:r w:rsidR="00025D06">
        <w:rPr>
          <w:rFonts w:ascii="Arial" w:hAnsi="Arial"/>
        </w:rPr>
        <w:t>,</w:t>
      </w:r>
      <w:r>
        <w:rPr>
          <w:rFonts w:ascii="Arial" w:hAnsi="Arial"/>
        </w:rPr>
        <w:t xml:space="preserve"> there in </w:t>
      </w:r>
      <w:r w:rsidR="00025D06">
        <w:rPr>
          <w:rFonts w:ascii="Arial" w:hAnsi="Arial"/>
        </w:rPr>
        <w:t xml:space="preserve">the </w:t>
      </w:r>
      <w:r>
        <w:rPr>
          <w:rFonts w:ascii="Arial" w:hAnsi="Arial"/>
        </w:rPr>
        <w:t>xhibit</w:t>
      </w:r>
      <w:r w:rsidR="00025D06">
        <w:rPr>
          <w:rFonts w:ascii="Arial" w:hAnsi="Arial"/>
        </w:rPr>
        <w:t>s</w:t>
      </w:r>
      <w:r>
        <w:rPr>
          <w:rFonts w:ascii="Arial" w:hAnsi="Arial"/>
        </w:rPr>
        <w:t xml:space="preserve"> as well.</w:t>
      </w:r>
    </w:p>
    <w:p w:rsidR="00CA69EF" w:rsidRDefault="00CA69EF" w14:paraId="01376561" w14:textId="77777777">
      <w:pPr>
        <w:spacing w:after="0"/>
      </w:pPr>
    </w:p>
    <w:p w:rsidR="00CA69EF" w:rsidRDefault="002B330A" w14:paraId="4538F129"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08:26</w:t>
      </w:r>
      <w:proofErr w:type="gramEnd"/>
    </w:p>
    <w:p w:rsidR="00CA69EF" w:rsidRDefault="002B330A" w14:paraId="34889135" w14:textId="41AB435D">
      <w:pPr>
        <w:spacing w:after="0"/>
      </w:pPr>
      <w:r>
        <w:rPr>
          <w:rFonts w:ascii="Arial" w:hAnsi="Arial"/>
        </w:rPr>
        <w:t>So how did it come about that a window from the Kirtland Temple was</w:t>
      </w:r>
      <w:r w:rsidR="00164ADF">
        <w:rPr>
          <w:rFonts w:ascii="Arial" w:hAnsi="Arial"/>
        </w:rPr>
        <w:t xml:space="preserve"> gifted to the museum?</w:t>
      </w:r>
    </w:p>
    <w:p w:rsidR="00CA69EF" w:rsidRDefault="00CA69EF" w14:paraId="76375EFD" w14:textId="77777777">
      <w:pPr>
        <w:spacing w:after="0"/>
      </w:pPr>
    </w:p>
    <w:p w:rsidR="00164ADF" w:rsidRDefault="002B330A" w14:paraId="7555AA8F"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08:30</w:t>
      </w:r>
      <w:proofErr w:type="gramEnd"/>
    </w:p>
    <w:p w:rsidR="00CA69EF" w:rsidRDefault="002B330A" w14:paraId="5ECEFE6B" w14:textId="1C4B88D7">
      <w:pPr>
        <w:spacing w:after="0"/>
      </w:pPr>
      <w:r>
        <w:rPr>
          <w:rFonts w:ascii="Arial" w:hAnsi="Arial"/>
        </w:rPr>
        <w:t>So that on</w:t>
      </w:r>
      <w:r>
        <w:rPr>
          <w:rFonts w:ascii="Arial" w:hAnsi="Arial"/>
        </w:rPr>
        <w:t>e is</w:t>
      </w:r>
      <w:r>
        <w:rPr>
          <w:rFonts w:ascii="Arial" w:hAnsi="Arial"/>
        </w:rPr>
        <w:t xml:space="preserve"> not a gift, but a</w:t>
      </w:r>
      <w:r w:rsidR="001D6A3A">
        <w:rPr>
          <w:rFonts w:ascii="Arial" w:hAnsi="Arial"/>
        </w:rPr>
        <w:t xml:space="preserve"> loan</w:t>
      </w:r>
      <w:r>
        <w:rPr>
          <w:rFonts w:ascii="Arial" w:hAnsi="Arial"/>
        </w:rPr>
        <w:t xml:space="preserve"> on the window</w:t>
      </w:r>
      <w:r w:rsidR="001D6A3A">
        <w:rPr>
          <w:rFonts w:ascii="Arial" w:hAnsi="Arial"/>
        </w:rPr>
        <w:t>, a</w:t>
      </w:r>
      <w:r>
        <w:rPr>
          <w:rFonts w:ascii="Arial" w:hAnsi="Arial"/>
        </w:rPr>
        <w:t xml:space="preserve">nd it predates me, but I'm guessing that there was a new exhibit, previous to the current one being put together, and we had removed from </w:t>
      </w:r>
      <w:r w:rsidR="007C53BA">
        <w:rPr>
          <w:rFonts w:ascii="Arial" w:hAnsi="Arial"/>
        </w:rPr>
        <w:t xml:space="preserve">Kirtland </w:t>
      </w:r>
      <w:r>
        <w:rPr>
          <w:rFonts w:ascii="Arial" w:hAnsi="Arial"/>
        </w:rPr>
        <w:t>Temple in the 19</w:t>
      </w:r>
      <w:r w:rsidR="007C53BA">
        <w:rPr>
          <w:rFonts w:ascii="Arial" w:hAnsi="Arial"/>
        </w:rPr>
        <w:t xml:space="preserve"> – I used to know </w:t>
      </w:r>
      <w:r>
        <w:rPr>
          <w:rFonts w:ascii="Arial" w:hAnsi="Arial"/>
        </w:rPr>
        <w:t>the exact date</w:t>
      </w:r>
      <w:r w:rsidR="00947FCC">
        <w:rPr>
          <w:rFonts w:ascii="Arial" w:hAnsi="Arial"/>
        </w:rPr>
        <w:t>, I’ve been gone from Kirtland too long</w:t>
      </w:r>
      <w:r w:rsidR="00195681">
        <w:rPr>
          <w:rFonts w:ascii="Arial" w:hAnsi="Arial"/>
        </w:rPr>
        <w:t xml:space="preserve"> -</w:t>
      </w:r>
      <w:r>
        <w:rPr>
          <w:rFonts w:ascii="Arial" w:hAnsi="Arial"/>
        </w:rPr>
        <w:t xml:space="preserve"> but it's </w:t>
      </w:r>
      <w:r>
        <w:rPr>
          <w:rFonts w:ascii="Arial" w:hAnsi="Arial"/>
        </w:rPr>
        <w:lastRenderedPageBreak/>
        <w:t xml:space="preserve">probably the 60s, the original Gothic windows, because they didn't fit very tight anymore, and we put them in storage. And so simply, </w:t>
      </w:r>
      <w:r w:rsidR="00195681">
        <w:rPr>
          <w:rFonts w:ascii="Arial" w:hAnsi="Arial"/>
        </w:rPr>
        <w:t xml:space="preserve">they were </w:t>
      </w:r>
      <w:r>
        <w:rPr>
          <w:rFonts w:ascii="Arial" w:hAnsi="Arial"/>
        </w:rPr>
        <w:t>simply sitting in storage. I'm guessing that an inquiry was made at one point from the LDS church, and we</w:t>
      </w:r>
      <w:r>
        <w:rPr>
          <w:rFonts w:ascii="Arial" w:hAnsi="Arial"/>
        </w:rPr>
        <w:t xml:space="preserve"> were happy to oblige with the loa</w:t>
      </w:r>
      <w:r w:rsidR="0039677D">
        <w:rPr>
          <w:rFonts w:ascii="Arial" w:hAnsi="Arial"/>
        </w:rPr>
        <w:t>n</w:t>
      </w:r>
      <w:r>
        <w:rPr>
          <w:rFonts w:ascii="Arial" w:hAnsi="Arial"/>
        </w:rPr>
        <w:t xml:space="preserve"> of </w:t>
      </w:r>
      <w:r w:rsidR="0039677D">
        <w:rPr>
          <w:rFonts w:ascii="Arial" w:hAnsi="Arial"/>
        </w:rPr>
        <w:t xml:space="preserve">one of </w:t>
      </w:r>
      <w:r>
        <w:rPr>
          <w:rFonts w:ascii="Arial" w:hAnsi="Arial"/>
        </w:rPr>
        <w:t>those original windows. And it's</w:t>
      </w:r>
      <w:r>
        <w:rPr>
          <w:rFonts w:ascii="Arial" w:hAnsi="Arial"/>
        </w:rPr>
        <w:t xml:space="preserve"> a beautifully mounted exhibit.</w:t>
      </w:r>
    </w:p>
    <w:p w:rsidR="00CA69EF" w:rsidRDefault="00CA69EF" w14:paraId="46034003" w14:textId="77777777">
      <w:pPr>
        <w:spacing w:after="0"/>
      </w:pPr>
    </w:p>
    <w:p w:rsidR="00CA69EF" w:rsidRDefault="002B330A" w14:paraId="05BB9793"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09:13</w:t>
      </w:r>
      <w:proofErr w:type="gramEnd"/>
    </w:p>
    <w:p w:rsidR="00CA69EF" w:rsidRDefault="003E49FD" w14:paraId="08B285C6" w14:textId="507594D2">
      <w:pPr>
        <w:spacing w:after="0"/>
      </w:pPr>
      <w:r>
        <w:rPr>
          <w:rFonts w:ascii="Arial" w:hAnsi="Arial"/>
        </w:rPr>
        <w:t>Yes, it is</w:t>
      </w:r>
      <w:r w:rsidR="00D30A4B">
        <w:rPr>
          <w:rFonts w:ascii="Arial" w:hAnsi="Arial"/>
        </w:rPr>
        <w:t>.</w:t>
      </w:r>
      <w:r>
        <w:rPr>
          <w:rFonts w:ascii="Arial" w:hAnsi="Arial"/>
        </w:rPr>
        <w:t xml:space="preserve"> </w:t>
      </w:r>
      <w:r w:rsidR="00D30A4B">
        <w:rPr>
          <w:rFonts w:ascii="Arial" w:hAnsi="Arial"/>
        </w:rPr>
        <w:t xml:space="preserve"> </w:t>
      </w:r>
      <w:r w:rsidR="002B330A">
        <w:rPr>
          <w:rFonts w:ascii="Arial" w:hAnsi="Arial"/>
        </w:rPr>
        <w:t xml:space="preserve">And </w:t>
      </w:r>
      <w:r w:rsidR="00AA0D1B">
        <w:rPr>
          <w:rFonts w:ascii="Arial" w:hAnsi="Arial"/>
        </w:rPr>
        <w:t>Bryon</w:t>
      </w:r>
      <w:r w:rsidR="002B330A">
        <w:rPr>
          <w:rFonts w:ascii="Arial" w:hAnsi="Arial"/>
        </w:rPr>
        <w:t xml:space="preserve"> was kind enough to point out to us that that had come courtesy of Community of Christ, which was lovely.</w:t>
      </w:r>
      <w:r w:rsidR="002B330A">
        <w:rPr>
          <w:rFonts w:ascii="Arial" w:hAnsi="Arial"/>
        </w:rPr>
        <w:t xml:space="preserve"> Can</w:t>
      </w:r>
      <w:r w:rsidR="002B330A">
        <w:rPr>
          <w:rFonts w:ascii="Arial" w:hAnsi="Arial"/>
        </w:rPr>
        <w:t xml:space="preserve"> you give me the name of </w:t>
      </w:r>
      <w:r w:rsidR="00AA0D1B">
        <w:rPr>
          <w:rFonts w:ascii="Arial" w:hAnsi="Arial"/>
        </w:rPr>
        <w:t>Bryon</w:t>
      </w:r>
      <w:r w:rsidR="002B330A">
        <w:rPr>
          <w:rFonts w:ascii="Arial" w:hAnsi="Arial"/>
        </w:rPr>
        <w:t xml:space="preserve">'s book again, </w:t>
      </w:r>
      <w:r w:rsidRPr="005E76F5" w:rsidR="002B330A">
        <w:rPr>
          <w:rFonts w:ascii="Arial" w:hAnsi="Arial"/>
          <w:i/>
          <w:iCs/>
        </w:rPr>
        <w:t xml:space="preserve">Lincoln </w:t>
      </w:r>
      <w:proofErr w:type="gramStart"/>
      <w:r w:rsidRPr="005E76F5" w:rsidR="002B330A">
        <w:rPr>
          <w:rFonts w:ascii="Arial" w:hAnsi="Arial"/>
          <w:i/>
          <w:iCs/>
        </w:rPr>
        <w:t>and</w:t>
      </w:r>
      <w:proofErr w:type="gramEnd"/>
    </w:p>
    <w:p w:rsidR="00CA69EF" w:rsidRDefault="00CA69EF" w14:paraId="43C2A637" w14:textId="77777777">
      <w:pPr>
        <w:spacing w:after="0"/>
      </w:pPr>
    </w:p>
    <w:p w:rsidR="00CA69EF" w:rsidRDefault="002B330A" w14:paraId="1D6F690B"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09:26</w:t>
      </w:r>
      <w:proofErr w:type="gramEnd"/>
    </w:p>
    <w:p w:rsidRPr="005E76F5" w:rsidR="00CA69EF" w:rsidRDefault="002B330A" w14:paraId="561D9566" w14:textId="0725BFC0">
      <w:pPr>
        <w:spacing w:after="0"/>
        <w:rPr>
          <w:i/>
          <w:iCs/>
        </w:rPr>
      </w:pPr>
      <w:r w:rsidRPr="005E76F5">
        <w:rPr>
          <w:rFonts w:ascii="Arial" w:hAnsi="Arial"/>
          <w:i/>
          <w:iCs/>
        </w:rPr>
        <w:t xml:space="preserve">Lincoln and Mormon </w:t>
      </w:r>
      <w:r w:rsidRPr="005E76F5" w:rsidR="005E76F5">
        <w:rPr>
          <w:rFonts w:ascii="Arial" w:hAnsi="Arial"/>
          <w:i/>
          <w:iCs/>
        </w:rPr>
        <w:t>C</w:t>
      </w:r>
      <w:r w:rsidRPr="005E76F5">
        <w:rPr>
          <w:rFonts w:ascii="Arial" w:hAnsi="Arial"/>
          <w:i/>
          <w:iCs/>
        </w:rPr>
        <w:t>ountry,</w:t>
      </w:r>
    </w:p>
    <w:p w:rsidR="00CA69EF" w:rsidRDefault="00CA69EF" w14:paraId="47F9520E" w14:textId="77777777">
      <w:pPr>
        <w:spacing w:after="0"/>
      </w:pPr>
    </w:p>
    <w:p w:rsidR="00CA69EF" w:rsidRDefault="002B330A" w14:paraId="42CDC16C"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09:28</w:t>
      </w:r>
      <w:proofErr w:type="gramEnd"/>
    </w:p>
    <w:p w:rsidR="00CA69EF" w:rsidRDefault="003E49FD" w14:paraId="6A821A02" w14:textId="0654209D">
      <w:pPr>
        <w:spacing w:after="0"/>
      </w:pPr>
      <w:r w:rsidRPr="003E49FD">
        <w:rPr>
          <w:rFonts w:ascii="Arial" w:hAnsi="Arial"/>
          <w:i/>
          <w:iCs/>
        </w:rPr>
        <w:t>Mormon Country</w:t>
      </w:r>
      <w:r w:rsidR="002B330A">
        <w:rPr>
          <w:rFonts w:ascii="Arial" w:hAnsi="Arial"/>
        </w:rPr>
        <w:t>.</w:t>
      </w:r>
    </w:p>
    <w:p w:rsidR="00CA69EF" w:rsidRDefault="00CA69EF" w14:paraId="1C2CAD66" w14:textId="77777777">
      <w:pPr>
        <w:spacing w:after="0"/>
      </w:pPr>
    </w:p>
    <w:p w:rsidR="00CA69EF" w:rsidRDefault="002B330A" w14:paraId="7904E064"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09:30</w:t>
      </w:r>
      <w:proofErr w:type="gramEnd"/>
    </w:p>
    <w:p w:rsidR="00CA69EF" w:rsidRDefault="002B330A" w14:paraId="4B216153" w14:textId="7B17EE08">
      <w:pPr>
        <w:spacing w:after="0"/>
      </w:pPr>
      <w:r>
        <w:rPr>
          <w:rFonts w:ascii="Arial" w:hAnsi="Arial"/>
        </w:rPr>
        <w:t xml:space="preserve">It's part of </w:t>
      </w:r>
      <w:r w:rsidRPr="003D442A">
        <w:rPr>
          <w:rFonts w:ascii="Arial" w:hAnsi="Arial"/>
          <w:i/>
          <w:iCs/>
        </w:rPr>
        <w:t xml:space="preserve">the </w:t>
      </w:r>
      <w:r w:rsidRPr="003D442A" w:rsidR="003D442A">
        <w:rPr>
          <w:rFonts w:ascii="Arial" w:hAnsi="Arial"/>
          <w:i/>
          <w:iCs/>
        </w:rPr>
        <w:t>L</w:t>
      </w:r>
      <w:r w:rsidRPr="003D442A">
        <w:rPr>
          <w:rFonts w:ascii="Arial" w:hAnsi="Arial"/>
          <w:i/>
          <w:iCs/>
        </w:rPr>
        <w:t>ooking for Lincoln</w:t>
      </w:r>
      <w:r w:rsidRPr="003D442A" w:rsidR="003D442A">
        <w:rPr>
          <w:rFonts w:ascii="Arial" w:hAnsi="Arial"/>
          <w:i/>
          <w:iCs/>
        </w:rPr>
        <w:t xml:space="preserve"> in </w:t>
      </w:r>
      <w:r w:rsidRPr="003D442A">
        <w:rPr>
          <w:rFonts w:ascii="Arial" w:hAnsi="Arial"/>
          <w:i/>
          <w:iCs/>
        </w:rPr>
        <w:t xml:space="preserve">Illinois </w:t>
      </w:r>
      <w:r>
        <w:rPr>
          <w:rFonts w:ascii="Arial" w:hAnsi="Arial"/>
        </w:rPr>
        <w:t>series from Southern Illinois University Press.</w:t>
      </w:r>
    </w:p>
    <w:p w:rsidR="00CA69EF" w:rsidRDefault="00CA69EF" w14:paraId="5A9F96E0" w14:textId="77777777">
      <w:pPr>
        <w:spacing w:after="0"/>
      </w:pPr>
    </w:p>
    <w:p w:rsidR="00CA69EF" w:rsidRDefault="002B330A" w14:paraId="376BF487"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09:36</w:t>
      </w:r>
      <w:proofErr w:type="gramEnd"/>
    </w:p>
    <w:p w:rsidR="00CA69EF" w:rsidRDefault="002B330A" w14:paraId="4390C120" w14:textId="65EC0B4E">
      <w:pPr>
        <w:spacing w:after="0"/>
      </w:pPr>
      <w:r>
        <w:rPr>
          <w:rFonts w:ascii="Arial" w:hAnsi="Arial"/>
        </w:rPr>
        <w:t>Ok. I put that in my shopping cart here. Alright, so is there anything else that mentions Community of Christ or came from Community of Christ that we might see as we wander</w:t>
      </w:r>
      <w:r w:rsidR="00E14833">
        <w:rPr>
          <w:rFonts w:ascii="Arial" w:hAnsi="Arial"/>
        </w:rPr>
        <w:t xml:space="preserve"> through the museum?</w:t>
      </w:r>
    </w:p>
    <w:p w:rsidR="00CA69EF" w:rsidRDefault="00CA69EF" w14:paraId="234DB98D" w14:textId="77777777">
      <w:pPr>
        <w:spacing w:after="0"/>
      </w:pPr>
    </w:p>
    <w:p w:rsidR="00CA69EF" w:rsidRDefault="002B330A" w14:paraId="77D4104A" w14:textId="77777777">
      <w:pPr>
        <w:spacing w:after="0"/>
      </w:pPr>
      <w:proofErr w:type="spellStart"/>
      <w:r>
        <w:rPr>
          <w:rFonts w:ascii="Arial" w:hAnsi="Arial"/>
          <w:b/>
        </w:rPr>
        <w:t>Lach</w:t>
      </w:r>
      <w:proofErr w:type="spellEnd"/>
      <w:r>
        <w:rPr>
          <w:rFonts w:ascii="Arial" w:hAnsi="Arial"/>
          <w:b/>
        </w:rPr>
        <w:t xml:space="preserve"> </w:t>
      </w:r>
      <w:proofErr w:type="gramStart"/>
      <w:r>
        <w:rPr>
          <w:rFonts w:ascii="Arial" w:hAnsi="Arial"/>
          <w:b/>
        </w:rPr>
        <w:t xml:space="preserve">Mackay  </w:t>
      </w:r>
      <w:r>
        <w:rPr>
          <w:rFonts w:ascii="Arial" w:hAnsi="Arial"/>
          <w:color w:val="5D7284"/>
        </w:rPr>
        <w:t>09:52</w:t>
      </w:r>
      <w:proofErr w:type="gramEnd"/>
    </w:p>
    <w:p w:rsidR="00CA69EF" w:rsidRDefault="002B330A" w14:paraId="1D81DE52" w14:textId="78271706">
      <w:pPr>
        <w:spacing w:after="0"/>
      </w:pPr>
      <w:r>
        <w:rPr>
          <w:rFonts w:ascii="Arial" w:hAnsi="Arial"/>
        </w:rPr>
        <w:t xml:space="preserve">I'm guessing that there are some </w:t>
      </w:r>
      <w:r>
        <w:rPr>
          <w:rFonts w:ascii="Arial" w:hAnsi="Arial"/>
        </w:rPr>
        <w:t xml:space="preserve">manuscript materials that we might have provided copies </w:t>
      </w:r>
      <w:r w:rsidR="00F54B50">
        <w:rPr>
          <w:rFonts w:ascii="Arial" w:hAnsi="Arial"/>
        </w:rPr>
        <w:t>of, b</w:t>
      </w:r>
      <w:r>
        <w:rPr>
          <w:rFonts w:ascii="Arial" w:hAnsi="Arial"/>
        </w:rPr>
        <w:t>ut</w:t>
      </w:r>
      <w:r>
        <w:rPr>
          <w:rFonts w:ascii="Arial" w:hAnsi="Arial"/>
        </w:rPr>
        <w:t xml:space="preserve"> I didn't look closely enough on my last visit</w:t>
      </w:r>
      <w:r w:rsidR="009C3C85">
        <w:rPr>
          <w:rFonts w:ascii="Arial" w:hAnsi="Arial"/>
        </w:rPr>
        <w:t>.</w:t>
      </w:r>
      <w:r>
        <w:rPr>
          <w:rFonts w:ascii="Arial" w:hAnsi="Arial"/>
        </w:rPr>
        <w:t xml:space="preserve"> </w:t>
      </w:r>
      <w:r w:rsidR="009C3C85">
        <w:rPr>
          <w:rFonts w:ascii="Arial" w:hAnsi="Arial"/>
        </w:rPr>
        <w:t>B</w:t>
      </w:r>
      <w:r>
        <w:rPr>
          <w:rFonts w:ascii="Arial" w:hAnsi="Arial"/>
        </w:rPr>
        <w:t>ut we'll have to do that.</w:t>
      </w:r>
    </w:p>
    <w:p w:rsidR="00CA69EF" w:rsidRDefault="00CA69EF" w14:paraId="1A3AB7F3" w14:textId="77777777">
      <w:pPr>
        <w:spacing w:after="0"/>
      </w:pPr>
    </w:p>
    <w:p w:rsidR="00CA69EF" w:rsidRDefault="002B330A" w14:paraId="59AF95AE" w14:textId="77777777">
      <w:pPr>
        <w:spacing w:after="0"/>
      </w:pPr>
      <w:r>
        <w:rPr>
          <w:rFonts w:ascii="Arial" w:hAnsi="Arial"/>
          <w:b/>
        </w:rPr>
        <w:t xml:space="preserve">Karin </w:t>
      </w:r>
      <w:proofErr w:type="gramStart"/>
      <w:r>
        <w:rPr>
          <w:rFonts w:ascii="Arial" w:hAnsi="Arial"/>
          <w:b/>
        </w:rPr>
        <w:t xml:space="preserve">Peter  </w:t>
      </w:r>
      <w:r>
        <w:rPr>
          <w:rFonts w:ascii="Arial" w:hAnsi="Arial"/>
          <w:color w:val="5D7284"/>
        </w:rPr>
        <w:t>10:04</w:t>
      </w:r>
      <w:proofErr w:type="gramEnd"/>
    </w:p>
    <w:p w:rsidR="009C3C85" w:rsidRDefault="002B330A" w14:paraId="5B3CE128" w14:textId="141FE175">
      <w:pPr>
        <w:spacing w:after="0"/>
        <w:rPr>
          <w:rFonts w:ascii="Arial" w:hAnsi="Arial"/>
        </w:rPr>
      </w:pPr>
      <w:r>
        <w:rPr>
          <w:rFonts w:ascii="Arial" w:hAnsi="Arial"/>
        </w:rPr>
        <w:t>Yes. Let's check that ou</w:t>
      </w:r>
      <w:r w:rsidR="001C36E3">
        <w:rPr>
          <w:rFonts w:ascii="Arial" w:hAnsi="Arial"/>
        </w:rPr>
        <w:t>t</w:t>
      </w:r>
      <w:r>
        <w:rPr>
          <w:rFonts w:ascii="Arial" w:hAnsi="Arial"/>
        </w:rPr>
        <w:t xml:space="preserve"> </w:t>
      </w:r>
      <w:r w:rsidR="001C36E3">
        <w:rPr>
          <w:rFonts w:ascii="Arial" w:hAnsi="Arial"/>
        </w:rPr>
        <w:t>w</w:t>
      </w:r>
      <w:r>
        <w:rPr>
          <w:rFonts w:ascii="Arial" w:hAnsi="Arial"/>
        </w:rPr>
        <w:t xml:space="preserve">hen we visit </w:t>
      </w:r>
      <w:r w:rsidR="00AA0D1B">
        <w:rPr>
          <w:rFonts w:ascii="Arial" w:hAnsi="Arial"/>
        </w:rPr>
        <w:t>Bryon</w:t>
      </w:r>
      <w:r>
        <w:rPr>
          <w:rFonts w:ascii="Arial" w:hAnsi="Arial"/>
        </w:rPr>
        <w:t>. Okay. Well, with that, we will get ready to g</w:t>
      </w:r>
      <w:r>
        <w:rPr>
          <w:rFonts w:ascii="Arial" w:hAnsi="Arial"/>
        </w:rPr>
        <w:t>o to the museum. Thanks</w:t>
      </w:r>
      <w:r w:rsidR="00A7212B">
        <w:rPr>
          <w:rFonts w:ascii="Arial" w:hAnsi="Arial"/>
        </w:rPr>
        <w:t>,</w:t>
      </w:r>
      <w:r w:rsidR="009C3C85">
        <w:rPr>
          <w:rFonts w:ascii="Arial" w:hAnsi="Arial"/>
        </w:rPr>
        <w:t xml:space="preserve"> </w:t>
      </w:r>
      <w:proofErr w:type="spellStart"/>
      <w:r w:rsidR="009C3C85">
        <w:rPr>
          <w:rFonts w:ascii="Arial" w:hAnsi="Arial"/>
        </w:rPr>
        <w:t>Lach</w:t>
      </w:r>
      <w:proofErr w:type="spellEnd"/>
      <w:r w:rsidR="009C3C85">
        <w:rPr>
          <w:rFonts w:ascii="Arial" w:hAnsi="Arial"/>
        </w:rPr>
        <w:t>.</w:t>
      </w:r>
    </w:p>
    <w:p w:rsidR="009C3C85" w:rsidRDefault="009C3C85" w14:paraId="30381755" w14:textId="77777777">
      <w:pPr>
        <w:spacing w:after="0"/>
        <w:rPr>
          <w:rFonts w:ascii="Arial" w:hAnsi="Arial"/>
        </w:rPr>
      </w:pPr>
    </w:p>
    <w:p w:rsidRPr="009C3C85" w:rsidR="009C3C85" w:rsidRDefault="009C3C85" w14:paraId="2C55A1AF" w14:textId="6BE4286B">
      <w:pPr>
        <w:spacing w:after="0"/>
        <w:rPr>
          <w:rFonts w:ascii="Arial" w:hAnsi="Arial"/>
          <w:b/>
          <w:bCs/>
        </w:rPr>
      </w:pPr>
      <w:proofErr w:type="spellStart"/>
      <w:r>
        <w:rPr>
          <w:rFonts w:ascii="Arial" w:hAnsi="Arial"/>
          <w:b/>
          <w:bCs/>
        </w:rPr>
        <w:t>Lach</w:t>
      </w:r>
      <w:proofErr w:type="spellEnd"/>
      <w:r>
        <w:rPr>
          <w:rFonts w:ascii="Arial" w:hAnsi="Arial"/>
          <w:b/>
          <w:bCs/>
        </w:rPr>
        <w:t xml:space="preserve"> M</w:t>
      </w:r>
      <w:r w:rsidR="001C36E3">
        <w:rPr>
          <w:rFonts w:ascii="Arial" w:hAnsi="Arial"/>
          <w:b/>
          <w:bCs/>
        </w:rPr>
        <w:t>ackay</w:t>
      </w:r>
    </w:p>
    <w:p w:rsidR="00CA69EF" w:rsidRDefault="002B330A" w14:paraId="400E1B16" w14:textId="72E3E859">
      <w:pPr>
        <w:spacing w:after="0"/>
      </w:pPr>
      <w:r>
        <w:rPr>
          <w:rFonts w:ascii="Arial" w:hAnsi="Arial"/>
        </w:rPr>
        <w:t xml:space="preserve"> Enjoy.</w:t>
      </w:r>
    </w:p>
    <w:p w:rsidR="00CA69EF" w:rsidRDefault="00CA69EF" w14:paraId="783203E4" w14:textId="77777777">
      <w:pPr>
        <w:spacing w:after="0"/>
      </w:pPr>
    </w:p>
    <w:p w:rsidR="00CA69EF" w:rsidRDefault="00BB1223" w14:paraId="31CC270F" w14:textId="06AC8A32">
      <w:pPr>
        <w:spacing w:after="0"/>
      </w:pPr>
      <w:r w:rsidRPr="00BB1223">
        <w:rPr>
          <w:rFonts w:ascii="Arial" w:hAnsi="Arial"/>
          <w:b/>
          <w:bCs/>
          <w:color w:val="000000" w:themeColor="text1"/>
        </w:rPr>
        <w:t>Karin Peter</w:t>
      </w:r>
      <w:r w:rsidRPr="00BB1223">
        <w:rPr>
          <w:rFonts w:ascii="Arial" w:hAnsi="Arial"/>
          <w:color w:val="5D7284"/>
        </w:rPr>
        <w:t xml:space="preserve"> </w:t>
      </w:r>
      <w:r w:rsidR="002B330A">
        <w:rPr>
          <w:rFonts w:ascii="Arial" w:hAnsi="Arial"/>
          <w:color w:val="5D7284"/>
        </w:rPr>
        <w:t>10:15</w:t>
      </w:r>
    </w:p>
    <w:p w:rsidR="00CA69EF" w:rsidRDefault="002B330A" w14:paraId="00032D37" w14:textId="1DFF455D">
      <w:pPr>
        <w:spacing w:after="0"/>
      </w:pPr>
      <w:r>
        <w:rPr>
          <w:rFonts w:ascii="Arial" w:hAnsi="Arial"/>
        </w:rPr>
        <w:t xml:space="preserve">Today we are recording at the </w:t>
      </w:r>
      <w:r w:rsidR="0056736A">
        <w:rPr>
          <w:rFonts w:ascii="Arial" w:hAnsi="Arial"/>
        </w:rPr>
        <w:t>Latter-day</w:t>
      </w:r>
      <w:r>
        <w:rPr>
          <w:rFonts w:ascii="Arial" w:hAnsi="Arial"/>
        </w:rPr>
        <w:t xml:space="preserve"> Saint </w:t>
      </w:r>
      <w:r w:rsidR="00F472E2">
        <w:rPr>
          <w:rFonts w:ascii="Arial" w:hAnsi="Arial"/>
        </w:rPr>
        <w:t>C</w:t>
      </w:r>
      <w:r>
        <w:rPr>
          <w:rFonts w:ascii="Arial" w:hAnsi="Arial"/>
        </w:rPr>
        <w:t xml:space="preserve">hurch </w:t>
      </w:r>
      <w:r w:rsidR="00F472E2">
        <w:rPr>
          <w:rFonts w:ascii="Arial" w:hAnsi="Arial"/>
        </w:rPr>
        <w:t>H</w:t>
      </w:r>
      <w:r>
        <w:rPr>
          <w:rFonts w:ascii="Arial" w:hAnsi="Arial"/>
        </w:rPr>
        <w:t xml:space="preserve">istory </w:t>
      </w:r>
      <w:r w:rsidR="00F472E2">
        <w:rPr>
          <w:rFonts w:ascii="Arial" w:hAnsi="Arial"/>
        </w:rPr>
        <w:t>M</w:t>
      </w:r>
      <w:r>
        <w:rPr>
          <w:rFonts w:ascii="Arial" w:hAnsi="Arial"/>
        </w:rPr>
        <w:t xml:space="preserve">useum in Salt Lake City. And we are visiting with Dr. </w:t>
      </w:r>
      <w:r w:rsidR="00AA0D1B">
        <w:rPr>
          <w:rFonts w:ascii="Arial" w:hAnsi="Arial"/>
        </w:rPr>
        <w:t>Bryon</w:t>
      </w:r>
      <w:r>
        <w:rPr>
          <w:rFonts w:ascii="Arial" w:hAnsi="Arial"/>
        </w:rPr>
        <w:t xml:space="preserve"> </w:t>
      </w:r>
      <w:proofErr w:type="spellStart"/>
      <w:r>
        <w:rPr>
          <w:rFonts w:ascii="Arial" w:hAnsi="Arial"/>
        </w:rPr>
        <w:t>A</w:t>
      </w:r>
      <w:r>
        <w:rPr>
          <w:rFonts w:ascii="Arial" w:hAnsi="Arial"/>
        </w:rPr>
        <w:t>dre</w:t>
      </w:r>
      <w:r w:rsidR="00EE13F6">
        <w:rPr>
          <w:rFonts w:ascii="Arial" w:hAnsi="Arial"/>
        </w:rPr>
        <w:t>a</w:t>
      </w:r>
      <w:r>
        <w:rPr>
          <w:rFonts w:ascii="Arial" w:hAnsi="Arial"/>
        </w:rPr>
        <w:t>s</w:t>
      </w:r>
      <w:r w:rsidR="00095EEC">
        <w:rPr>
          <w:rFonts w:ascii="Arial" w:hAnsi="Arial"/>
        </w:rPr>
        <w:t>o</w:t>
      </w:r>
      <w:r>
        <w:rPr>
          <w:rFonts w:ascii="Arial" w:hAnsi="Arial"/>
        </w:rPr>
        <w:t>n</w:t>
      </w:r>
      <w:proofErr w:type="spellEnd"/>
      <w:r>
        <w:rPr>
          <w:rFonts w:ascii="Arial" w:hAnsi="Arial"/>
        </w:rPr>
        <w:t xml:space="preserve">, who is the museum curator. </w:t>
      </w:r>
      <w:r w:rsidR="00AA0D1B">
        <w:rPr>
          <w:rFonts w:ascii="Arial" w:hAnsi="Arial"/>
        </w:rPr>
        <w:t>Bryon</w:t>
      </w:r>
      <w:r>
        <w:rPr>
          <w:rFonts w:ascii="Arial" w:hAnsi="Arial"/>
        </w:rPr>
        <w:t xml:space="preserve"> has been involved with other museums that you may</w:t>
      </w:r>
      <w:r>
        <w:rPr>
          <w:rFonts w:ascii="Arial" w:hAnsi="Arial"/>
        </w:rPr>
        <w:t xml:space="preserve"> have heard of, including one of my favorites, the Abraham Lincoln Presidential Museum in Springfield, Illinois. So</w:t>
      </w:r>
      <w:r w:rsidR="00095EEC">
        <w:rPr>
          <w:rFonts w:ascii="Arial" w:hAnsi="Arial"/>
        </w:rPr>
        <w:t>,</w:t>
      </w:r>
      <w:r>
        <w:rPr>
          <w:rFonts w:ascii="Arial" w:hAnsi="Arial"/>
        </w:rPr>
        <w:t xml:space="preserve"> </w:t>
      </w:r>
      <w:r w:rsidR="00AA0D1B">
        <w:rPr>
          <w:rFonts w:ascii="Arial" w:hAnsi="Arial"/>
        </w:rPr>
        <w:t>Bryon</w:t>
      </w:r>
      <w:r>
        <w:rPr>
          <w:rFonts w:ascii="Arial" w:hAnsi="Arial"/>
        </w:rPr>
        <w:t xml:space="preserve">, tell us a little bit about yourself recognizing that some people may be familiar with your </w:t>
      </w:r>
      <w:r w:rsidR="00095EEC">
        <w:rPr>
          <w:rFonts w:ascii="Arial" w:hAnsi="Arial"/>
        </w:rPr>
        <w:t>work,</w:t>
      </w:r>
      <w:r>
        <w:rPr>
          <w:rFonts w:ascii="Arial" w:hAnsi="Arial"/>
        </w:rPr>
        <w:t xml:space="preserve"> and some may not. </w:t>
      </w:r>
      <w:r w:rsidR="00095EEC">
        <w:rPr>
          <w:rFonts w:ascii="Arial" w:hAnsi="Arial"/>
        </w:rPr>
        <w:t>So,</w:t>
      </w:r>
      <w:r>
        <w:rPr>
          <w:rFonts w:ascii="Arial" w:hAnsi="Arial"/>
        </w:rPr>
        <w:t xml:space="preserve"> you are Dr. </w:t>
      </w:r>
      <w:proofErr w:type="spellStart"/>
      <w:r>
        <w:rPr>
          <w:rFonts w:ascii="Arial" w:hAnsi="Arial"/>
        </w:rPr>
        <w:t>A</w:t>
      </w:r>
      <w:r>
        <w:rPr>
          <w:rFonts w:ascii="Arial" w:hAnsi="Arial"/>
        </w:rPr>
        <w:t>dr</w:t>
      </w:r>
      <w:r>
        <w:rPr>
          <w:rFonts w:ascii="Arial" w:hAnsi="Arial"/>
        </w:rPr>
        <w:t>e</w:t>
      </w:r>
      <w:r w:rsidR="00095EEC">
        <w:rPr>
          <w:rFonts w:ascii="Arial" w:hAnsi="Arial"/>
        </w:rPr>
        <w:t>ason</w:t>
      </w:r>
      <w:proofErr w:type="spellEnd"/>
      <w:r>
        <w:rPr>
          <w:rFonts w:ascii="Arial" w:hAnsi="Arial"/>
        </w:rPr>
        <w:t xml:space="preserve"> and how do you prefer to be addressed?</w:t>
      </w:r>
    </w:p>
    <w:p w:rsidR="00CA69EF" w:rsidRDefault="00CA69EF" w14:paraId="14EA4464" w14:textId="77777777">
      <w:pPr>
        <w:spacing w:after="0"/>
      </w:pPr>
    </w:p>
    <w:p w:rsidR="00CA69EF" w:rsidRDefault="00BB1223" w14:paraId="7A4E66A6" w14:textId="14A4C580">
      <w:pPr>
        <w:spacing w:after="0"/>
      </w:pPr>
      <w:r w:rsidRPr="00BB1223">
        <w:rPr>
          <w:rFonts w:ascii="Arial" w:hAnsi="Arial"/>
          <w:b/>
          <w:bCs/>
          <w:color w:val="000000" w:themeColor="text1"/>
        </w:rPr>
        <w:t xml:space="preserve">Bryon </w:t>
      </w:r>
      <w:proofErr w:type="spellStart"/>
      <w:r w:rsidRPr="00BB1223">
        <w:rPr>
          <w:rFonts w:ascii="Arial" w:hAnsi="Arial"/>
          <w:b/>
          <w:bCs/>
          <w:color w:val="000000" w:themeColor="text1"/>
        </w:rPr>
        <w:t>Adreason</w:t>
      </w:r>
      <w:proofErr w:type="spellEnd"/>
      <w:r w:rsidRPr="00BB1223">
        <w:rPr>
          <w:rFonts w:ascii="Arial" w:hAnsi="Arial"/>
          <w:color w:val="000000" w:themeColor="text1"/>
        </w:rPr>
        <w:t xml:space="preserve"> </w:t>
      </w:r>
      <w:r w:rsidR="002B330A">
        <w:rPr>
          <w:rFonts w:ascii="Arial" w:hAnsi="Arial"/>
          <w:color w:val="5D7284"/>
        </w:rPr>
        <w:t>10:50</w:t>
      </w:r>
    </w:p>
    <w:p w:rsidR="00CA69EF" w:rsidRDefault="00AA0D1B" w14:paraId="2CC4F06B" w14:textId="48B24351">
      <w:pPr>
        <w:spacing w:after="0"/>
      </w:pPr>
      <w:r>
        <w:rPr>
          <w:rFonts w:ascii="Arial" w:hAnsi="Arial"/>
        </w:rPr>
        <w:t>Bryon</w:t>
      </w:r>
      <w:r w:rsidR="002B330A">
        <w:rPr>
          <w:rFonts w:ascii="Arial" w:hAnsi="Arial"/>
        </w:rPr>
        <w:t xml:space="preserve"> is my name and that's what I like to hear. So.</w:t>
      </w:r>
    </w:p>
    <w:p w:rsidR="00CA69EF" w:rsidRDefault="00CA69EF" w14:paraId="1A480FB7" w14:textId="77777777">
      <w:pPr>
        <w:spacing w:after="0"/>
      </w:pPr>
    </w:p>
    <w:p w:rsidR="00CA69EF" w:rsidRDefault="00B14454" w14:paraId="598FA6F6" w14:textId="51338EBE">
      <w:pPr>
        <w:spacing w:after="0"/>
      </w:pPr>
      <w:r w:rsidRPr="00B14454">
        <w:rPr>
          <w:rFonts w:ascii="Arial" w:hAnsi="Arial"/>
          <w:b/>
          <w:bCs/>
          <w:color w:val="000000" w:themeColor="text1"/>
        </w:rPr>
        <w:lastRenderedPageBreak/>
        <w:t>Karin Peter</w:t>
      </w:r>
      <w:r w:rsidRPr="00B14454">
        <w:rPr>
          <w:rFonts w:ascii="Arial" w:hAnsi="Arial"/>
          <w:color w:val="000000" w:themeColor="text1"/>
        </w:rPr>
        <w:t xml:space="preserve"> </w:t>
      </w:r>
      <w:r w:rsidR="002B330A">
        <w:rPr>
          <w:rFonts w:ascii="Arial" w:hAnsi="Arial"/>
          <w:color w:val="5D7284"/>
        </w:rPr>
        <w:t>10:55</w:t>
      </w:r>
    </w:p>
    <w:p w:rsidR="00CA69EF" w:rsidRDefault="002B330A" w14:paraId="77051025" w14:textId="7A88597B">
      <w:pPr>
        <w:spacing w:after="0"/>
      </w:pPr>
      <w:r>
        <w:rPr>
          <w:rFonts w:ascii="Arial" w:hAnsi="Arial"/>
        </w:rPr>
        <w:t xml:space="preserve">Okay, we'll go with </w:t>
      </w:r>
      <w:r w:rsidR="00AA0D1B">
        <w:rPr>
          <w:rFonts w:ascii="Arial" w:hAnsi="Arial"/>
        </w:rPr>
        <w:t>Bryon</w:t>
      </w:r>
      <w:r>
        <w:rPr>
          <w:rFonts w:ascii="Arial" w:hAnsi="Arial"/>
        </w:rPr>
        <w:t xml:space="preserve"> but what</w:t>
      </w:r>
      <w:r>
        <w:rPr>
          <w:rFonts w:ascii="Arial" w:hAnsi="Arial"/>
        </w:rPr>
        <w:t xml:space="preserve"> are your aspects of educational background?</w:t>
      </w:r>
    </w:p>
    <w:p w:rsidR="00CA69EF" w:rsidRDefault="00CA69EF" w14:paraId="1849410C" w14:textId="77777777">
      <w:pPr>
        <w:spacing w:after="0"/>
      </w:pPr>
    </w:p>
    <w:p w:rsidR="00CA69EF" w:rsidRDefault="00B14454" w14:paraId="4D512886" w14:textId="482BFEEF">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11:00</w:t>
      </w:r>
    </w:p>
    <w:p w:rsidR="00CA69EF" w:rsidRDefault="002B330A" w14:paraId="3D8C7B3D" w14:textId="1CF8BEC0">
      <w:pPr>
        <w:spacing w:after="0"/>
      </w:pPr>
      <w:r>
        <w:rPr>
          <w:rFonts w:ascii="Arial" w:hAnsi="Arial"/>
        </w:rPr>
        <w:t>Well, I was born and raised in Logan, Utah, and I went t</w:t>
      </w:r>
      <w:r>
        <w:rPr>
          <w:rFonts w:ascii="Arial" w:hAnsi="Arial"/>
        </w:rPr>
        <w:t>o Utah State University for my undergraduate degree in history and economics. So</w:t>
      </w:r>
      <w:r w:rsidR="00052D7D">
        <w:rPr>
          <w:rFonts w:ascii="Arial" w:hAnsi="Arial"/>
        </w:rPr>
        <w:t>,</w:t>
      </w:r>
      <w:r>
        <w:rPr>
          <w:rFonts w:ascii="Arial" w:hAnsi="Arial"/>
        </w:rPr>
        <w:t xml:space="preserve"> I'm an Aggie</w:t>
      </w:r>
      <w:r w:rsidR="000260D9">
        <w:rPr>
          <w:rFonts w:ascii="Arial" w:hAnsi="Arial"/>
        </w:rPr>
        <w:t xml:space="preserve">. </w:t>
      </w:r>
      <w:r>
        <w:rPr>
          <w:rFonts w:ascii="Arial" w:hAnsi="Arial"/>
        </w:rPr>
        <w:t>Utah State Aggie</w:t>
      </w:r>
      <w:r w:rsidR="000260D9">
        <w:rPr>
          <w:rFonts w:ascii="Arial" w:hAnsi="Arial"/>
        </w:rPr>
        <w:t>.</w:t>
      </w:r>
      <w:r>
        <w:rPr>
          <w:rFonts w:ascii="Arial" w:hAnsi="Arial"/>
        </w:rPr>
        <w:t xml:space="preserve"> </w:t>
      </w:r>
      <w:r w:rsidR="000260D9">
        <w:rPr>
          <w:rFonts w:ascii="Arial" w:hAnsi="Arial"/>
        </w:rPr>
        <w:t>A</w:t>
      </w:r>
      <w:r>
        <w:rPr>
          <w:rFonts w:ascii="Arial" w:hAnsi="Arial"/>
        </w:rPr>
        <w:t>lways cheer for the Aggies against the Utes and against the Cougars</w:t>
      </w:r>
      <w:r w:rsidR="006C0B09">
        <w:rPr>
          <w:rFonts w:ascii="Arial" w:hAnsi="Arial"/>
        </w:rPr>
        <w:t xml:space="preserve"> </w:t>
      </w:r>
      <w:r>
        <w:rPr>
          <w:rFonts w:ascii="Arial" w:hAnsi="Arial"/>
        </w:rPr>
        <w:t xml:space="preserve">here in Utah. Coming out of college, I went to Cornell University back in </w:t>
      </w:r>
      <w:r>
        <w:rPr>
          <w:rFonts w:ascii="Arial" w:hAnsi="Arial"/>
        </w:rPr>
        <w:t>Ithaca, New York and earned a Juris Doctor</w:t>
      </w:r>
      <w:r w:rsidR="006B0826">
        <w:rPr>
          <w:rFonts w:ascii="Arial" w:hAnsi="Arial"/>
        </w:rPr>
        <w:t>,</w:t>
      </w:r>
      <w:r>
        <w:rPr>
          <w:rFonts w:ascii="Arial" w:hAnsi="Arial"/>
        </w:rPr>
        <w:t xml:space="preserve"> </w:t>
      </w:r>
      <w:r w:rsidR="006B0826">
        <w:rPr>
          <w:rFonts w:ascii="Arial" w:hAnsi="Arial"/>
        </w:rPr>
        <w:t xml:space="preserve">or </w:t>
      </w:r>
      <w:r>
        <w:rPr>
          <w:rFonts w:ascii="Arial" w:hAnsi="Arial"/>
        </w:rPr>
        <w:t>a JD</w:t>
      </w:r>
      <w:r w:rsidR="006B0826">
        <w:rPr>
          <w:rFonts w:ascii="Arial" w:hAnsi="Arial"/>
        </w:rPr>
        <w:t>,</w:t>
      </w:r>
      <w:r>
        <w:rPr>
          <w:rFonts w:ascii="Arial" w:hAnsi="Arial"/>
        </w:rPr>
        <w:t xml:space="preserve"> and I practice</w:t>
      </w:r>
      <w:r w:rsidR="006B0826">
        <w:rPr>
          <w:rFonts w:ascii="Arial" w:hAnsi="Arial"/>
        </w:rPr>
        <w:t>d</w:t>
      </w:r>
      <w:r>
        <w:rPr>
          <w:rFonts w:ascii="Arial" w:hAnsi="Arial"/>
        </w:rPr>
        <w:t xml:space="preserve"> law in a large regional law firm, Harter </w:t>
      </w:r>
      <w:proofErr w:type="spellStart"/>
      <w:r>
        <w:rPr>
          <w:rFonts w:ascii="Arial" w:hAnsi="Arial"/>
        </w:rPr>
        <w:t>Secrest</w:t>
      </w:r>
      <w:proofErr w:type="spellEnd"/>
      <w:r>
        <w:rPr>
          <w:rFonts w:ascii="Arial" w:hAnsi="Arial"/>
        </w:rPr>
        <w:t xml:space="preserve"> and Emery in Rochester, New York</w:t>
      </w:r>
      <w:r w:rsidR="004907BF">
        <w:rPr>
          <w:rFonts w:ascii="Arial" w:hAnsi="Arial"/>
        </w:rPr>
        <w:t>,</w:t>
      </w:r>
      <w:r>
        <w:rPr>
          <w:rFonts w:ascii="Arial" w:hAnsi="Arial"/>
        </w:rPr>
        <w:t xml:space="preserve"> long enough to pay off </w:t>
      </w:r>
      <w:proofErr w:type="gramStart"/>
      <w:r>
        <w:rPr>
          <w:rFonts w:ascii="Arial" w:hAnsi="Arial"/>
        </w:rPr>
        <w:t>all of</w:t>
      </w:r>
      <w:proofErr w:type="gramEnd"/>
      <w:r>
        <w:rPr>
          <w:rFonts w:ascii="Arial" w:hAnsi="Arial"/>
        </w:rPr>
        <w:t xml:space="preserve"> my Ivy League law school debt.</w:t>
      </w:r>
      <w:r>
        <w:rPr>
          <w:rFonts w:ascii="Arial" w:hAnsi="Arial"/>
        </w:rPr>
        <w:t xml:space="preserve"> I was there a little while. And, you kn</w:t>
      </w:r>
      <w:r>
        <w:rPr>
          <w:rFonts w:ascii="Arial" w:hAnsi="Arial"/>
        </w:rPr>
        <w:t xml:space="preserve">ow, there's a lot of good things about being a lawyer, but it didn't really fit my, my personality. And, you know, it was a lot like selling insurance, you </w:t>
      </w:r>
      <w:proofErr w:type="gramStart"/>
      <w:r>
        <w:rPr>
          <w:rFonts w:ascii="Arial" w:hAnsi="Arial"/>
        </w:rPr>
        <w:t>have to</w:t>
      </w:r>
      <w:proofErr w:type="gramEnd"/>
      <w:r>
        <w:rPr>
          <w:rFonts w:ascii="Arial" w:hAnsi="Arial"/>
        </w:rPr>
        <w:t xml:space="preserve"> convince people</w:t>
      </w:r>
      <w:r>
        <w:rPr>
          <w:rFonts w:ascii="Arial" w:hAnsi="Arial"/>
        </w:rPr>
        <w:t xml:space="preserve"> why they need legal services and why you should be the one to give them ser</w:t>
      </w:r>
      <w:r>
        <w:rPr>
          <w:rFonts w:ascii="Arial" w:hAnsi="Arial"/>
        </w:rPr>
        <w:t>vices, and then you charge them a lot of money, and it comes out of their pockets. And sometimes that can feel uncomfortable. And well, for a variety of reasons</w:t>
      </w:r>
      <w:r w:rsidR="001F7C71">
        <w:rPr>
          <w:rFonts w:ascii="Arial" w:hAnsi="Arial"/>
        </w:rPr>
        <w:t xml:space="preserve"> </w:t>
      </w:r>
      <w:r>
        <w:rPr>
          <w:rFonts w:ascii="Arial" w:hAnsi="Arial"/>
        </w:rPr>
        <w:t>I just didn't like being a lawyer</w:t>
      </w:r>
      <w:r w:rsidR="001F7C71">
        <w:rPr>
          <w:rFonts w:ascii="Arial" w:hAnsi="Arial"/>
        </w:rPr>
        <w:t>.</w:t>
      </w:r>
      <w:r>
        <w:rPr>
          <w:rFonts w:ascii="Arial" w:hAnsi="Arial"/>
        </w:rPr>
        <w:t xml:space="preserve"> I loved the law. I liked the</w:t>
      </w:r>
      <w:r>
        <w:rPr>
          <w:rFonts w:ascii="Arial" w:hAnsi="Arial"/>
        </w:rPr>
        <w:t xml:space="preserve"> intellectual challenge of </w:t>
      </w:r>
      <w:r>
        <w:rPr>
          <w:rFonts w:ascii="Arial" w:hAnsi="Arial"/>
        </w:rPr>
        <w:t>figuring out legal problems. But the human dimension of being a lawyer was something I just didn't enjoy. I'd have to account for every 10th of an hour of my life to my partners. And so</w:t>
      </w:r>
      <w:r w:rsidR="00052D7D">
        <w:rPr>
          <w:rFonts w:ascii="Arial" w:hAnsi="Arial"/>
        </w:rPr>
        <w:t>,</w:t>
      </w:r>
      <w:r>
        <w:rPr>
          <w:rFonts w:ascii="Arial" w:hAnsi="Arial"/>
        </w:rPr>
        <w:t xml:space="preserve"> when I would go to church or was a Scoutmaster </w:t>
      </w:r>
      <w:r w:rsidR="00D97BD2">
        <w:rPr>
          <w:rFonts w:ascii="Arial" w:hAnsi="Arial"/>
        </w:rPr>
        <w:t xml:space="preserve">or </w:t>
      </w:r>
      <w:r>
        <w:rPr>
          <w:rFonts w:ascii="Arial" w:hAnsi="Arial"/>
        </w:rPr>
        <w:t>things, I'd have to cha</w:t>
      </w:r>
      <w:r>
        <w:rPr>
          <w:rFonts w:ascii="Arial" w:hAnsi="Arial"/>
        </w:rPr>
        <w:t>lk it up to client development. And you know, that got very tough. So</w:t>
      </w:r>
      <w:r w:rsidR="00052D7D">
        <w:rPr>
          <w:rFonts w:ascii="Arial" w:hAnsi="Arial"/>
        </w:rPr>
        <w:t>,</w:t>
      </w:r>
      <w:r>
        <w:rPr>
          <w:rFonts w:ascii="Arial" w:hAnsi="Arial"/>
        </w:rPr>
        <w:t xml:space="preserve"> my wife</w:t>
      </w:r>
      <w:r w:rsidR="00D870DD">
        <w:rPr>
          <w:rFonts w:ascii="Arial" w:hAnsi="Arial"/>
        </w:rPr>
        <w:t>,</w:t>
      </w:r>
      <w:r>
        <w:rPr>
          <w:rFonts w:ascii="Arial" w:hAnsi="Arial"/>
        </w:rPr>
        <w:t xml:space="preserve"> recognizing</w:t>
      </w:r>
      <w:r>
        <w:rPr>
          <w:rFonts w:ascii="Arial" w:hAnsi="Arial"/>
        </w:rPr>
        <w:t xml:space="preserve"> that I was in happy, she volunteered and said, </w:t>
      </w:r>
      <w:r w:rsidR="00AA0D1B">
        <w:rPr>
          <w:rFonts w:ascii="Arial" w:hAnsi="Arial"/>
        </w:rPr>
        <w:t>Bryon</w:t>
      </w:r>
      <w:r>
        <w:rPr>
          <w:rFonts w:ascii="Arial" w:hAnsi="Arial"/>
        </w:rPr>
        <w:t>, you're not the guy married, that law is not for us. Let's do what you really would like to do. You've alwa</w:t>
      </w:r>
      <w:r>
        <w:rPr>
          <w:rFonts w:ascii="Arial" w:hAnsi="Arial"/>
        </w:rPr>
        <w:t>ys loved history</w:t>
      </w:r>
      <w:r w:rsidR="001E1970">
        <w:rPr>
          <w:rFonts w:ascii="Arial" w:hAnsi="Arial"/>
        </w:rPr>
        <w:t>. Y</w:t>
      </w:r>
      <w:r>
        <w:rPr>
          <w:rFonts w:ascii="Arial" w:hAnsi="Arial"/>
        </w:rPr>
        <w:t>ou got a JD</w:t>
      </w:r>
      <w:r>
        <w:rPr>
          <w:rFonts w:ascii="Arial" w:hAnsi="Arial"/>
        </w:rPr>
        <w:t xml:space="preserve"> because it seemed to be more practical, rather than getting a PhD out of school. But let's go back and do what you really wanted to do. We don't need the rich lifestyle. And so</w:t>
      </w:r>
      <w:r w:rsidR="00052D7D">
        <w:rPr>
          <w:rFonts w:ascii="Arial" w:hAnsi="Arial"/>
        </w:rPr>
        <w:t>,</w:t>
      </w:r>
      <w:r>
        <w:rPr>
          <w:rFonts w:ascii="Arial" w:hAnsi="Arial"/>
        </w:rPr>
        <w:t xml:space="preserve"> I really think my wife</w:t>
      </w:r>
      <w:r w:rsidR="00741574">
        <w:rPr>
          <w:rFonts w:ascii="Arial" w:hAnsi="Arial"/>
        </w:rPr>
        <w:t>,</w:t>
      </w:r>
      <w:r>
        <w:rPr>
          <w:rFonts w:ascii="Arial" w:hAnsi="Arial"/>
        </w:rPr>
        <w:t xml:space="preserve"> because a lot of my coll</w:t>
      </w:r>
      <w:r>
        <w:rPr>
          <w:rFonts w:ascii="Arial" w:hAnsi="Arial"/>
        </w:rPr>
        <w:t xml:space="preserve">eagues, you know, when I announced I was leaving the firm, came to me privately and said, you know that they felt like they had golden handcuffs and their spouses would not have approved of the step down, not just </w:t>
      </w:r>
      <w:r w:rsidR="00741574">
        <w:rPr>
          <w:rFonts w:ascii="Arial" w:hAnsi="Arial"/>
        </w:rPr>
        <w:t>in</w:t>
      </w:r>
      <w:r>
        <w:rPr>
          <w:rFonts w:ascii="Arial" w:hAnsi="Arial"/>
        </w:rPr>
        <w:t xml:space="preserve"> economic status, but p</w:t>
      </w:r>
      <w:r w:rsidR="00741574">
        <w:rPr>
          <w:rFonts w:ascii="Arial" w:hAnsi="Arial"/>
        </w:rPr>
        <w:t>erceived</w:t>
      </w:r>
      <w:r>
        <w:rPr>
          <w:rFonts w:ascii="Arial" w:hAnsi="Arial"/>
        </w:rPr>
        <w:t xml:space="preserve"> step down </w:t>
      </w:r>
      <w:r w:rsidR="00DD4BD7">
        <w:rPr>
          <w:rFonts w:ascii="Arial" w:hAnsi="Arial"/>
        </w:rPr>
        <w:t xml:space="preserve">in </w:t>
      </w:r>
      <w:r>
        <w:rPr>
          <w:rFonts w:ascii="Arial" w:hAnsi="Arial"/>
        </w:rPr>
        <w:t>social</w:t>
      </w:r>
      <w:r w:rsidR="00DD4BD7">
        <w:rPr>
          <w:rFonts w:ascii="Arial" w:hAnsi="Arial"/>
        </w:rPr>
        <w:t xml:space="preserve"> standing</w:t>
      </w:r>
      <w:r>
        <w:rPr>
          <w:rFonts w:ascii="Arial" w:hAnsi="Arial"/>
        </w:rPr>
        <w:t>. And you know that that is the surprising thing, you know, leaving the practice of law, especially at a big law firm in New York, where we were involved with a lot of movers and shakers</w:t>
      </w:r>
      <w:r w:rsidR="00F9233B">
        <w:rPr>
          <w:rFonts w:ascii="Arial" w:hAnsi="Arial"/>
        </w:rPr>
        <w:t xml:space="preserve"> </w:t>
      </w:r>
      <w:r>
        <w:rPr>
          <w:rFonts w:ascii="Arial" w:hAnsi="Arial"/>
        </w:rPr>
        <w:t>both politically and business wise</w:t>
      </w:r>
      <w:r w:rsidR="00F9233B">
        <w:rPr>
          <w:rFonts w:ascii="Arial" w:hAnsi="Arial"/>
        </w:rPr>
        <w:t xml:space="preserve"> </w:t>
      </w:r>
      <w:r>
        <w:rPr>
          <w:rFonts w:ascii="Arial" w:hAnsi="Arial"/>
        </w:rPr>
        <w:t xml:space="preserve">in New York, you come </w:t>
      </w:r>
      <w:r>
        <w:rPr>
          <w:rFonts w:ascii="Arial" w:hAnsi="Arial"/>
        </w:rPr>
        <w:t>to assess yourself value based on those kinds of connections in that kind of world and not on really who you are</w:t>
      </w:r>
      <w:r w:rsidR="00820054">
        <w:rPr>
          <w:rFonts w:ascii="Arial" w:hAnsi="Arial"/>
        </w:rPr>
        <w:t>. A</w:t>
      </w:r>
      <w:r>
        <w:rPr>
          <w:rFonts w:ascii="Arial" w:hAnsi="Arial"/>
        </w:rPr>
        <w:t xml:space="preserve">nd you worry more about money and things like that. And </w:t>
      </w:r>
      <w:proofErr w:type="gramStart"/>
      <w:r>
        <w:rPr>
          <w:rFonts w:ascii="Arial" w:hAnsi="Arial"/>
        </w:rPr>
        <w:t>so</w:t>
      </w:r>
      <w:proofErr w:type="gramEnd"/>
      <w:r>
        <w:rPr>
          <w:rFonts w:ascii="Arial" w:hAnsi="Arial"/>
        </w:rPr>
        <w:t xml:space="preserve"> I just left and never looked back</w:t>
      </w:r>
      <w:r w:rsidR="00EF422A">
        <w:rPr>
          <w:rFonts w:ascii="Arial" w:hAnsi="Arial"/>
        </w:rPr>
        <w:t xml:space="preserve">, </w:t>
      </w:r>
      <w:r>
        <w:rPr>
          <w:rFonts w:ascii="Arial" w:hAnsi="Arial"/>
        </w:rPr>
        <w:t xml:space="preserve">never regretted having to account for </w:t>
      </w:r>
      <w:r>
        <w:rPr>
          <w:rFonts w:ascii="Arial" w:hAnsi="Arial"/>
        </w:rPr>
        <w:t xml:space="preserve">every 10th of an hour to my partners about what I do. </w:t>
      </w:r>
      <w:r w:rsidR="00052D7D">
        <w:rPr>
          <w:rFonts w:ascii="Arial" w:hAnsi="Arial"/>
        </w:rPr>
        <w:t>So,</w:t>
      </w:r>
      <w:r>
        <w:rPr>
          <w:rFonts w:ascii="Arial" w:hAnsi="Arial"/>
        </w:rPr>
        <w:t xml:space="preserve"> I went to the University of Illinois at Urbana</w:t>
      </w:r>
      <w:r w:rsidR="00DF5DEF">
        <w:rPr>
          <w:rFonts w:ascii="Arial" w:hAnsi="Arial"/>
        </w:rPr>
        <w:t>-</w:t>
      </w:r>
      <w:r>
        <w:rPr>
          <w:rFonts w:ascii="Arial" w:hAnsi="Arial"/>
        </w:rPr>
        <w:t>Champaign</w:t>
      </w:r>
      <w:r w:rsidR="00DF5DEF">
        <w:rPr>
          <w:rFonts w:ascii="Arial" w:hAnsi="Arial"/>
        </w:rPr>
        <w:t xml:space="preserve"> </w:t>
      </w:r>
      <w:r>
        <w:rPr>
          <w:rFonts w:ascii="Arial" w:hAnsi="Arial"/>
        </w:rPr>
        <w:t>to get a degree in American history. The reason I went there is that their senior faculty member, Robert Johansen</w:t>
      </w:r>
      <w:r w:rsidR="0090128A">
        <w:rPr>
          <w:rFonts w:ascii="Arial" w:hAnsi="Arial"/>
        </w:rPr>
        <w:t>,</w:t>
      </w:r>
      <w:r>
        <w:rPr>
          <w:rFonts w:ascii="Arial" w:hAnsi="Arial"/>
        </w:rPr>
        <w:t xml:space="preserve"> was one of the deans of </w:t>
      </w:r>
      <w:r w:rsidR="00DC45AE">
        <w:rPr>
          <w:rFonts w:ascii="Arial" w:hAnsi="Arial"/>
        </w:rPr>
        <w:t>C</w:t>
      </w:r>
      <w:r>
        <w:rPr>
          <w:rFonts w:ascii="Arial" w:hAnsi="Arial"/>
        </w:rPr>
        <w:t>iv</w:t>
      </w:r>
      <w:r>
        <w:rPr>
          <w:rFonts w:ascii="Arial" w:hAnsi="Arial"/>
        </w:rPr>
        <w:t xml:space="preserve">il </w:t>
      </w:r>
      <w:r w:rsidR="00DC45AE">
        <w:rPr>
          <w:rFonts w:ascii="Arial" w:hAnsi="Arial"/>
        </w:rPr>
        <w:t>W</w:t>
      </w:r>
      <w:r>
        <w:rPr>
          <w:rFonts w:ascii="Arial" w:hAnsi="Arial"/>
        </w:rPr>
        <w:t>ar</w:t>
      </w:r>
      <w:r w:rsidR="00DC45AE">
        <w:rPr>
          <w:rFonts w:ascii="Arial" w:hAnsi="Arial"/>
        </w:rPr>
        <w:t>/</w:t>
      </w:r>
      <w:r>
        <w:rPr>
          <w:rFonts w:ascii="Arial" w:hAnsi="Arial"/>
        </w:rPr>
        <w:t>Jacksonian era history. He was the great biographer of Stephen Douglas</w:t>
      </w:r>
      <w:r w:rsidR="008F7BE0">
        <w:rPr>
          <w:rFonts w:ascii="Arial" w:hAnsi="Arial"/>
        </w:rPr>
        <w:t>. H</w:t>
      </w:r>
      <w:r>
        <w:rPr>
          <w:rFonts w:ascii="Arial" w:hAnsi="Arial"/>
        </w:rPr>
        <w:t>ad done the most important path</w:t>
      </w:r>
      <w:r w:rsidR="008D3CDF">
        <w:rPr>
          <w:rFonts w:ascii="Arial" w:hAnsi="Arial"/>
        </w:rPr>
        <w:t>-</w:t>
      </w:r>
      <w:r>
        <w:rPr>
          <w:rFonts w:ascii="Arial" w:hAnsi="Arial"/>
        </w:rPr>
        <w:t xml:space="preserve">breaking work on the </w:t>
      </w:r>
      <w:proofErr w:type="spellStart"/>
      <w:r>
        <w:rPr>
          <w:rFonts w:ascii="Arial" w:hAnsi="Arial"/>
        </w:rPr>
        <w:t>cultur</w:t>
      </w:r>
      <w:r w:rsidR="00E14714">
        <w:rPr>
          <w:rFonts w:ascii="Arial" w:hAnsi="Arial"/>
        </w:rPr>
        <w:t>icity</w:t>
      </w:r>
      <w:proofErr w:type="spellEnd"/>
      <w:r w:rsidR="00E14714">
        <w:rPr>
          <w:rFonts w:ascii="Arial" w:hAnsi="Arial"/>
        </w:rPr>
        <w:t xml:space="preserve"> </w:t>
      </w:r>
      <w:r>
        <w:rPr>
          <w:rFonts w:ascii="Arial" w:hAnsi="Arial"/>
        </w:rPr>
        <w:t>of the Mexican War</w:t>
      </w:r>
      <w:r w:rsidR="00791642">
        <w:rPr>
          <w:rFonts w:ascii="Arial" w:hAnsi="Arial"/>
        </w:rPr>
        <w:t>. Ju</w:t>
      </w:r>
      <w:r>
        <w:rPr>
          <w:rFonts w:ascii="Arial" w:hAnsi="Arial"/>
        </w:rPr>
        <w:t>st a delightful</w:t>
      </w:r>
      <w:r w:rsidR="00916EF0">
        <w:rPr>
          <w:rFonts w:ascii="Arial" w:hAnsi="Arial"/>
        </w:rPr>
        <w:t xml:space="preserve">, </w:t>
      </w:r>
      <w:r>
        <w:rPr>
          <w:rFonts w:ascii="Arial" w:hAnsi="Arial"/>
        </w:rPr>
        <w:t>old school</w:t>
      </w:r>
      <w:r w:rsidR="00916EF0">
        <w:rPr>
          <w:rFonts w:ascii="Arial" w:hAnsi="Arial"/>
        </w:rPr>
        <w:t>,</w:t>
      </w:r>
      <w:r>
        <w:rPr>
          <w:rFonts w:ascii="Arial" w:hAnsi="Arial"/>
        </w:rPr>
        <w:t xml:space="preserve"> traditional historian, and I worked under him. And I did a </w:t>
      </w:r>
      <w:r>
        <w:rPr>
          <w:rFonts w:ascii="Arial" w:hAnsi="Arial"/>
        </w:rPr>
        <w:t xml:space="preserve">dissertation on </w:t>
      </w:r>
      <w:r w:rsidR="00667E7D">
        <w:rPr>
          <w:rFonts w:ascii="Arial" w:hAnsi="Arial"/>
        </w:rPr>
        <w:t xml:space="preserve">a </w:t>
      </w:r>
      <w:r>
        <w:rPr>
          <w:rFonts w:ascii="Arial" w:hAnsi="Arial"/>
        </w:rPr>
        <w:t xml:space="preserve">religious aspect of the Civil War, American </w:t>
      </w:r>
      <w:r w:rsidR="008A517D">
        <w:rPr>
          <w:rFonts w:ascii="Arial" w:hAnsi="Arial"/>
        </w:rPr>
        <w:t>C</w:t>
      </w:r>
      <w:r>
        <w:rPr>
          <w:rFonts w:ascii="Arial" w:hAnsi="Arial"/>
        </w:rPr>
        <w:t xml:space="preserve">ivil </w:t>
      </w:r>
      <w:r w:rsidR="008A517D">
        <w:rPr>
          <w:rFonts w:ascii="Arial" w:hAnsi="Arial"/>
        </w:rPr>
        <w:t>W</w:t>
      </w:r>
      <w:r>
        <w:rPr>
          <w:rFonts w:ascii="Arial" w:hAnsi="Arial"/>
        </w:rPr>
        <w:t>ar</w:t>
      </w:r>
      <w:r w:rsidR="008A517D">
        <w:rPr>
          <w:rFonts w:ascii="Arial" w:hAnsi="Arial"/>
        </w:rPr>
        <w:t>,</w:t>
      </w:r>
      <w:r>
        <w:rPr>
          <w:rFonts w:ascii="Arial" w:hAnsi="Arial"/>
        </w:rPr>
        <w:t xml:space="preserve"> that had never been really studied or looked at. And that was a religious dissent in the north against Lincoln and the Republicans and their war policies</w:t>
      </w:r>
      <w:r w:rsidR="0015305E">
        <w:rPr>
          <w:rFonts w:ascii="Arial" w:hAnsi="Arial"/>
        </w:rPr>
        <w:t>.</w:t>
      </w:r>
      <w:r>
        <w:rPr>
          <w:rFonts w:ascii="Arial" w:hAnsi="Arial"/>
        </w:rPr>
        <w:t xml:space="preserve"> </w:t>
      </w:r>
      <w:r w:rsidR="0015305E">
        <w:rPr>
          <w:rFonts w:ascii="Arial" w:hAnsi="Arial"/>
        </w:rPr>
        <w:t>T</w:t>
      </w:r>
      <w:r>
        <w:rPr>
          <w:rFonts w:ascii="Arial" w:hAnsi="Arial"/>
        </w:rPr>
        <w:t xml:space="preserve">ended to be Democrats who </w:t>
      </w:r>
      <w:r w:rsidR="00DB1B78">
        <w:rPr>
          <w:rFonts w:ascii="Arial" w:hAnsi="Arial"/>
        </w:rPr>
        <w:t>were</w:t>
      </w:r>
      <w:r>
        <w:rPr>
          <w:rFonts w:ascii="Arial" w:hAnsi="Arial"/>
        </w:rPr>
        <w:t xml:space="preserve"> good </w:t>
      </w:r>
      <w:r w:rsidR="0057497B">
        <w:rPr>
          <w:rFonts w:ascii="Arial" w:hAnsi="Arial"/>
        </w:rPr>
        <w:t>Ev</w:t>
      </w:r>
      <w:r>
        <w:rPr>
          <w:rFonts w:ascii="Arial" w:hAnsi="Arial"/>
        </w:rPr>
        <w:t>angelical Christians</w:t>
      </w:r>
      <w:r w:rsidR="00B14985">
        <w:rPr>
          <w:rFonts w:ascii="Arial" w:hAnsi="Arial"/>
        </w:rPr>
        <w:t>, t</w:t>
      </w:r>
      <w:r>
        <w:rPr>
          <w:rFonts w:ascii="Arial" w:hAnsi="Arial"/>
        </w:rPr>
        <w:t>hat because they were voting the wrong way</w:t>
      </w:r>
      <w:r w:rsidR="00667E7D">
        <w:rPr>
          <w:rFonts w:ascii="Arial" w:hAnsi="Arial"/>
        </w:rPr>
        <w:t>, t</w:t>
      </w:r>
      <w:r>
        <w:rPr>
          <w:rFonts w:ascii="Arial" w:hAnsi="Arial"/>
        </w:rPr>
        <w:t xml:space="preserve">heir legitimacy as a Christian was questioned. And you had lots of churches during the </w:t>
      </w:r>
      <w:r w:rsidR="00292C7D">
        <w:rPr>
          <w:rFonts w:ascii="Arial" w:hAnsi="Arial"/>
        </w:rPr>
        <w:t>C</w:t>
      </w:r>
      <w:r>
        <w:rPr>
          <w:rFonts w:ascii="Arial" w:hAnsi="Arial"/>
        </w:rPr>
        <w:t xml:space="preserve">ivil </w:t>
      </w:r>
      <w:r w:rsidR="00292C7D">
        <w:rPr>
          <w:rFonts w:ascii="Arial" w:hAnsi="Arial"/>
        </w:rPr>
        <w:t>W</w:t>
      </w:r>
      <w:r>
        <w:rPr>
          <w:rFonts w:ascii="Arial" w:hAnsi="Arial"/>
        </w:rPr>
        <w:t>ar in the north splitting on political lines</w:t>
      </w:r>
      <w:r w:rsidR="0086146F">
        <w:rPr>
          <w:rFonts w:ascii="Arial" w:hAnsi="Arial"/>
        </w:rPr>
        <w:t>,</w:t>
      </w:r>
      <w:r>
        <w:rPr>
          <w:rFonts w:ascii="Arial" w:hAnsi="Arial"/>
        </w:rPr>
        <w:t xml:space="preserve"> Democrat and</w:t>
      </w:r>
      <w:r>
        <w:rPr>
          <w:rFonts w:ascii="Arial" w:hAnsi="Arial"/>
        </w:rPr>
        <w:t xml:space="preserve"> Republican</w:t>
      </w:r>
      <w:r w:rsidR="0086146F">
        <w:rPr>
          <w:rFonts w:ascii="Arial" w:hAnsi="Arial"/>
        </w:rPr>
        <w:t>. And</w:t>
      </w:r>
      <w:r>
        <w:rPr>
          <w:rFonts w:ascii="Arial" w:hAnsi="Arial"/>
        </w:rPr>
        <w:t xml:space="preserve"> man</w:t>
      </w:r>
      <w:r>
        <w:rPr>
          <w:rFonts w:ascii="Arial" w:hAnsi="Arial"/>
        </w:rPr>
        <w:t xml:space="preserve">y </w:t>
      </w:r>
      <w:r w:rsidR="0086146F">
        <w:rPr>
          <w:rFonts w:ascii="Arial" w:hAnsi="Arial"/>
        </w:rPr>
        <w:t>Democrat</w:t>
      </w:r>
      <w:r>
        <w:rPr>
          <w:rFonts w:ascii="Arial" w:hAnsi="Arial"/>
        </w:rPr>
        <w:t xml:space="preserve"> ministers lost their pulpit because they weren't</w:t>
      </w:r>
      <w:r w:rsidR="00E13BCC">
        <w:rPr>
          <w:rFonts w:ascii="Arial" w:hAnsi="Arial"/>
        </w:rPr>
        <w:t xml:space="preserve">, </w:t>
      </w:r>
      <w:r>
        <w:rPr>
          <w:rFonts w:ascii="Arial" w:hAnsi="Arial"/>
        </w:rPr>
        <w:t>on Sunday</w:t>
      </w:r>
      <w:r w:rsidR="00E13BCC">
        <w:rPr>
          <w:rFonts w:ascii="Arial" w:hAnsi="Arial"/>
        </w:rPr>
        <w:t>,</w:t>
      </w:r>
      <w:r>
        <w:rPr>
          <w:rFonts w:ascii="Arial" w:hAnsi="Arial"/>
        </w:rPr>
        <w:t xml:space="preserve"> propagating a pro</w:t>
      </w:r>
      <w:r w:rsidR="003F702C">
        <w:rPr>
          <w:rFonts w:ascii="Arial" w:hAnsi="Arial"/>
        </w:rPr>
        <w:t>-</w:t>
      </w:r>
      <w:r>
        <w:rPr>
          <w:rFonts w:ascii="Arial" w:hAnsi="Arial"/>
        </w:rPr>
        <w:t>war message. And so that</w:t>
      </w:r>
      <w:r>
        <w:rPr>
          <w:rFonts w:ascii="Arial" w:hAnsi="Arial"/>
        </w:rPr>
        <w:t xml:space="preserve"> anti</w:t>
      </w:r>
      <w:r w:rsidR="00E13BCC">
        <w:rPr>
          <w:rFonts w:ascii="Arial" w:hAnsi="Arial"/>
        </w:rPr>
        <w:t>-</w:t>
      </w:r>
      <w:r>
        <w:rPr>
          <w:rFonts w:ascii="Arial" w:hAnsi="Arial"/>
        </w:rPr>
        <w:t>war people</w:t>
      </w:r>
      <w:r w:rsidR="00E13BCC">
        <w:rPr>
          <w:rFonts w:ascii="Arial" w:hAnsi="Arial"/>
        </w:rPr>
        <w:t>,</w:t>
      </w:r>
      <w:r>
        <w:rPr>
          <w:rFonts w:ascii="Arial" w:hAnsi="Arial"/>
        </w:rPr>
        <w:t xml:space="preserve"> anti</w:t>
      </w:r>
      <w:r w:rsidR="00E13BCC">
        <w:rPr>
          <w:rFonts w:ascii="Arial" w:hAnsi="Arial"/>
        </w:rPr>
        <w:t>-</w:t>
      </w:r>
      <w:r>
        <w:rPr>
          <w:rFonts w:ascii="Arial" w:hAnsi="Arial"/>
        </w:rPr>
        <w:t>war Democrats</w:t>
      </w:r>
      <w:r w:rsidR="00A46BBC">
        <w:rPr>
          <w:rFonts w:ascii="Arial" w:hAnsi="Arial"/>
        </w:rPr>
        <w:t>,</w:t>
      </w:r>
      <w:r>
        <w:rPr>
          <w:rFonts w:ascii="Arial" w:hAnsi="Arial"/>
        </w:rPr>
        <w:t xml:space="preserve"> during the Civil War were known as Copperhead</w:t>
      </w:r>
      <w:r w:rsidR="00A46BBC">
        <w:rPr>
          <w:rFonts w:ascii="Arial" w:hAnsi="Arial"/>
        </w:rPr>
        <w:t xml:space="preserve">, </w:t>
      </w:r>
      <w:r>
        <w:rPr>
          <w:rFonts w:ascii="Arial" w:hAnsi="Arial"/>
        </w:rPr>
        <w:t>after the poisonous snake. And so</w:t>
      </w:r>
      <w:r w:rsidR="00052D7D">
        <w:rPr>
          <w:rFonts w:ascii="Arial" w:hAnsi="Arial"/>
        </w:rPr>
        <w:t>,</w:t>
      </w:r>
      <w:r>
        <w:rPr>
          <w:rFonts w:ascii="Arial" w:hAnsi="Arial"/>
        </w:rPr>
        <w:t xml:space="preserve"> my dissertation was ab</w:t>
      </w:r>
      <w:r>
        <w:rPr>
          <w:rFonts w:ascii="Arial" w:hAnsi="Arial"/>
        </w:rPr>
        <w:t xml:space="preserve">out Copperhead preachers and </w:t>
      </w:r>
      <w:r w:rsidR="00A46BBC">
        <w:rPr>
          <w:rFonts w:ascii="Arial" w:hAnsi="Arial"/>
        </w:rPr>
        <w:t xml:space="preserve">this </w:t>
      </w:r>
      <w:r>
        <w:rPr>
          <w:rFonts w:ascii="Arial" w:hAnsi="Arial"/>
        </w:rPr>
        <w:t xml:space="preserve">Copperhead </w:t>
      </w:r>
      <w:r>
        <w:rPr>
          <w:rFonts w:ascii="Arial" w:hAnsi="Arial"/>
        </w:rPr>
        <w:lastRenderedPageBreak/>
        <w:t>religious movement that arose in opposition to the main</w:t>
      </w:r>
      <w:r>
        <w:rPr>
          <w:rFonts w:ascii="Arial" w:hAnsi="Arial"/>
        </w:rPr>
        <w:t>stream Protestant establishment, which were mostly backers of the Republicans in Lincoln's war. That was a very interesting dissertation,</w:t>
      </w:r>
    </w:p>
    <w:p w:rsidR="00CA69EF" w:rsidRDefault="00CA69EF" w14:paraId="5160B5D7" w14:textId="77777777">
      <w:pPr>
        <w:spacing w:after="0"/>
      </w:pPr>
    </w:p>
    <w:p w:rsidR="00CA69EF" w:rsidRDefault="00BD4EAE" w14:paraId="062CDB6A" w14:textId="59106493">
      <w:pPr>
        <w:spacing w:after="0"/>
      </w:pPr>
      <w:r>
        <w:rPr>
          <w:rFonts w:ascii="Arial" w:hAnsi="Arial"/>
          <w:b/>
          <w:bCs/>
          <w:color w:val="000000" w:themeColor="text1"/>
        </w:rPr>
        <w:t xml:space="preserve">Karin Peter </w:t>
      </w:r>
      <w:r w:rsidR="002B330A">
        <w:rPr>
          <w:rFonts w:ascii="Arial" w:hAnsi="Arial"/>
          <w:color w:val="5D7284"/>
        </w:rPr>
        <w:t>15:35</w:t>
      </w:r>
    </w:p>
    <w:p w:rsidR="00CA69EF" w:rsidRDefault="00BD4EAE" w14:paraId="01EA30FA" w14:textId="1E13357D">
      <w:pPr>
        <w:spacing w:after="0"/>
      </w:pPr>
      <w:r>
        <w:rPr>
          <w:rFonts w:ascii="Arial" w:hAnsi="Arial"/>
        </w:rPr>
        <w:t>A</w:t>
      </w:r>
      <w:r w:rsidR="002B330A">
        <w:rPr>
          <w:rFonts w:ascii="Arial" w:hAnsi="Arial"/>
        </w:rPr>
        <w:t xml:space="preserve"> </w:t>
      </w:r>
      <w:r w:rsidR="002B330A">
        <w:rPr>
          <w:rFonts w:ascii="Arial" w:hAnsi="Arial"/>
        </w:rPr>
        <w:t>foretaste of our political climate</w:t>
      </w:r>
      <w:r w:rsidR="005C1438">
        <w:rPr>
          <w:rFonts w:ascii="Arial" w:hAnsi="Arial"/>
        </w:rPr>
        <w:t xml:space="preserve"> </w:t>
      </w:r>
      <w:r w:rsidR="005C11B3">
        <w:rPr>
          <w:rFonts w:ascii="Arial" w:hAnsi="Arial"/>
        </w:rPr>
        <w:t>today,</w:t>
      </w:r>
      <w:r w:rsidR="002B330A">
        <w:rPr>
          <w:rFonts w:ascii="Arial" w:hAnsi="Arial"/>
        </w:rPr>
        <w:t xml:space="preserve"> Ryan</w:t>
      </w:r>
      <w:r w:rsidR="005C1438">
        <w:rPr>
          <w:rFonts w:ascii="Arial" w:hAnsi="Arial"/>
        </w:rPr>
        <w:t>.</w:t>
      </w:r>
    </w:p>
    <w:p w:rsidRPr="005C11B3" w:rsidR="00CA69EF" w:rsidRDefault="00CA69EF" w14:paraId="10659488" w14:textId="77777777">
      <w:pPr>
        <w:spacing w:after="0"/>
        <w:rPr>
          <w:color w:val="000000" w:themeColor="text1"/>
        </w:rPr>
      </w:pPr>
    </w:p>
    <w:p w:rsidRPr="00327091" w:rsidR="00CA69EF" w:rsidRDefault="005C11B3" w14:paraId="23FFD13E" w14:textId="2E75690B">
      <w:pPr>
        <w:spacing w:after="0"/>
        <w:rPr>
          <w:color w:val="808080" w:themeColor="background1" w:themeShade="80"/>
        </w:rPr>
      </w:pPr>
      <w:r w:rsidRPr="005C11B3">
        <w:rPr>
          <w:rFonts w:ascii="Arial" w:hAnsi="Arial"/>
          <w:b/>
          <w:bCs/>
          <w:color w:val="000000" w:themeColor="text1"/>
        </w:rPr>
        <w:t xml:space="preserve">Bryon </w:t>
      </w:r>
      <w:proofErr w:type="spellStart"/>
      <w:r w:rsidRPr="005C11B3">
        <w:rPr>
          <w:rFonts w:ascii="Arial" w:hAnsi="Arial"/>
          <w:b/>
          <w:bCs/>
          <w:color w:val="000000" w:themeColor="text1"/>
        </w:rPr>
        <w:t>Adreason</w:t>
      </w:r>
      <w:proofErr w:type="spellEnd"/>
      <w:r w:rsidR="00327091">
        <w:rPr>
          <w:rFonts w:ascii="Arial" w:hAnsi="Arial"/>
          <w:b/>
          <w:bCs/>
          <w:color w:val="000000" w:themeColor="text1"/>
        </w:rPr>
        <w:t xml:space="preserve"> </w:t>
      </w:r>
      <w:r w:rsidRPr="00327091" w:rsidR="002B330A">
        <w:rPr>
          <w:rFonts w:ascii="Arial" w:hAnsi="Arial"/>
          <w:color w:val="7F7F7F" w:themeColor="text1" w:themeTint="80"/>
        </w:rPr>
        <w:t>15:38</w:t>
      </w:r>
    </w:p>
    <w:p w:rsidR="00CA69EF" w:rsidRDefault="005C1438" w14:paraId="280B0BF8" w14:textId="4CDF45BE">
      <w:pPr>
        <w:spacing w:after="0"/>
      </w:pPr>
      <w:r>
        <w:rPr>
          <w:rFonts w:ascii="Arial" w:hAnsi="Arial"/>
        </w:rPr>
        <w:t>Those are</w:t>
      </w:r>
      <w:r w:rsidR="002B330A">
        <w:rPr>
          <w:rFonts w:ascii="Arial" w:hAnsi="Arial"/>
        </w:rPr>
        <w:t xml:space="preserve"> your words, Karin. So</w:t>
      </w:r>
      <w:r w:rsidR="00E614F2">
        <w:rPr>
          <w:rFonts w:ascii="Arial" w:hAnsi="Arial"/>
        </w:rPr>
        <w:t>,</w:t>
      </w:r>
      <w:r w:rsidR="002B330A">
        <w:rPr>
          <w:rFonts w:ascii="Arial" w:hAnsi="Arial"/>
        </w:rPr>
        <w:t xml:space="preserve"> as I was finishing</w:t>
      </w:r>
      <w:r w:rsidR="00BD6315">
        <w:rPr>
          <w:rFonts w:ascii="Arial" w:hAnsi="Arial"/>
        </w:rPr>
        <w:t>,</w:t>
      </w:r>
      <w:r w:rsidR="002B330A">
        <w:rPr>
          <w:rFonts w:ascii="Arial" w:hAnsi="Arial"/>
        </w:rPr>
        <w:t xml:space="preserve"> one of the other students under Bob Johansen, Tom Schwartz, the Illinois State historian at the time, they were in the process of creating </w:t>
      </w:r>
      <w:r w:rsidR="002B330A">
        <w:rPr>
          <w:rFonts w:ascii="Arial" w:hAnsi="Arial"/>
        </w:rPr>
        <w:t>the Abraham Lincoln President</w:t>
      </w:r>
      <w:r w:rsidR="009F77BE">
        <w:rPr>
          <w:rFonts w:ascii="Arial" w:hAnsi="Arial"/>
        </w:rPr>
        <w:t>ial</w:t>
      </w:r>
      <w:r w:rsidR="002B330A">
        <w:rPr>
          <w:rFonts w:ascii="Arial" w:hAnsi="Arial"/>
        </w:rPr>
        <w:t xml:space="preserve"> Museum, and somebody with my background was</w:t>
      </w:r>
      <w:r w:rsidR="002B330A">
        <w:rPr>
          <w:rFonts w:ascii="Arial" w:hAnsi="Arial"/>
        </w:rPr>
        <w:t xml:space="preserve"> just what they needed to help </w:t>
      </w:r>
      <w:r w:rsidR="00E614F2">
        <w:rPr>
          <w:rFonts w:ascii="Arial" w:hAnsi="Arial"/>
        </w:rPr>
        <w:t>as they</w:t>
      </w:r>
      <w:r w:rsidR="002B330A">
        <w:rPr>
          <w:rFonts w:ascii="Arial" w:hAnsi="Arial"/>
        </w:rPr>
        <w:t xml:space="preserve"> were conceptualizing not just the museum, but how the museum would be carried out into the public, beyond the walls of the museum. So</w:t>
      </w:r>
      <w:r w:rsidR="00E614F2">
        <w:rPr>
          <w:rFonts w:ascii="Arial" w:hAnsi="Arial"/>
        </w:rPr>
        <w:t>,</w:t>
      </w:r>
      <w:r w:rsidR="002B330A">
        <w:rPr>
          <w:rFonts w:ascii="Arial" w:hAnsi="Arial"/>
        </w:rPr>
        <w:t xml:space="preserve"> I was</w:t>
      </w:r>
      <w:r w:rsidR="002B330A">
        <w:rPr>
          <w:rFonts w:ascii="Arial" w:hAnsi="Arial"/>
        </w:rPr>
        <w:t xml:space="preserve"> hired out of graduate school</w:t>
      </w:r>
      <w:r w:rsidR="00E614F2">
        <w:rPr>
          <w:rFonts w:ascii="Arial" w:hAnsi="Arial"/>
        </w:rPr>
        <w:t>,</w:t>
      </w:r>
      <w:r w:rsidR="002B330A">
        <w:rPr>
          <w:rFonts w:ascii="Arial" w:hAnsi="Arial"/>
        </w:rPr>
        <w:t xml:space="preserve"> after I got my PhD, to help the President</w:t>
      </w:r>
      <w:r w:rsidR="00D74F2B">
        <w:rPr>
          <w:rFonts w:ascii="Arial" w:hAnsi="Arial"/>
        </w:rPr>
        <w:t xml:space="preserve">, </w:t>
      </w:r>
      <w:r w:rsidR="002B330A">
        <w:rPr>
          <w:rFonts w:ascii="Arial" w:hAnsi="Arial"/>
        </w:rPr>
        <w:t>the state agency that was creating the presidential library</w:t>
      </w:r>
      <w:r w:rsidR="00D74F2B">
        <w:rPr>
          <w:rFonts w:ascii="Arial" w:hAnsi="Arial"/>
        </w:rPr>
        <w:t xml:space="preserve">, </w:t>
      </w:r>
      <w:r w:rsidR="002B330A">
        <w:rPr>
          <w:rFonts w:ascii="Arial" w:hAnsi="Arial"/>
        </w:rPr>
        <w:t>to get into historical tourism, cultura</w:t>
      </w:r>
      <w:r w:rsidR="00BD1581">
        <w:rPr>
          <w:rFonts w:ascii="Arial" w:hAnsi="Arial"/>
        </w:rPr>
        <w:t>l-</w:t>
      </w:r>
      <w:r w:rsidR="002B330A">
        <w:rPr>
          <w:rFonts w:ascii="Arial" w:hAnsi="Arial"/>
        </w:rPr>
        <w:t xml:space="preserve">historical tourism, where it </w:t>
      </w:r>
      <w:r w:rsidR="008A05B7">
        <w:rPr>
          <w:rFonts w:ascii="Arial" w:hAnsi="Arial"/>
        </w:rPr>
        <w:t>would use</w:t>
      </w:r>
      <w:r w:rsidR="002B330A">
        <w:rPr>
          <w:rFonts w:ascii="Arial" w:hAnsi="Arial"/>
        </w:rPr>
        <w:t xml:space="preserve"> historic sites, historic stories, </w:t>
      </w:r>
      <w:proofErr w:type="gramStart"/>
      <w:r w:rsidR="002B330A">
        <w:rPr>
          <w:rFonts w:ascii="Arial" w:hAnsi="Arial"/>
        </w:rPr>
        <w:t>as a</w:t>
      </w:r>
      <w:r w:rsidR="002B330A">
        <w:rPr>
          <w:rFonts w:ascii="Arial" w:hAnsi="Arial"/>
        </w:rPr>
        <w:t xml:space="preserve"> way to</w:t>
      </w:r>
      <w:proofErr w:type="gramEnd"/>
      <w:r w:rsidR="002B330A">
        <w:rPr>
          <w:rFonts w:ascii="Arial" w:hAnsi="Arial"/>
        </w:rPr>
        <w:t xml:space="preserve"> entice people to come to your locality and tou</w:t>
      </w:r>
      <w:r w:rsidR="002B330A">
        <w:rPr>
          <w:rFonts w:ascii="Arial" w:hAnsi="Arial"/>
        </w:rPr>
        <w:t>r</w:t>
      </w:r>
      <w:r w:rsidR="00810037">
        <w:rPr>
          <w:rFonts w:ascii="Arial" w:hAnsi="Arial"/>
        </w:rPr>
        <w:t>,</w:t>
      </w:r>
      <w:r w:rsidR="002B330A">
        <w:rPr>
          <w:rFonts w:ascii="Arial" w:hAnsi="Arial"/>
        </w:rPr>
        <w:t xml:space="preserve"> learning about history. And </w:t>
      </w:r>
      <w:r w:rsidR="00052D7D">
        <w:rPr>
          <w:rFonts w:ascii="Arial" w:hAnsi="Arial"/>
        </w:rPr>
        <w:t>so,</w:t>
      </w:r>
      <w:r w:rsidR="002B330A">
        <w:rPr>
          <w:rFonts w:ascii="Arial" w:hAnsi="Arial"/>
        </w:rPr>
        <w:t xml:space="preserve"> I was given the assignments of examining all the places around Central Illinois</w:t>
      </w:r>
      <w:r w:rsidR="002B330A">
        <w:rPr>
          <w:rFonts w:ascii="Arial" w:hAnsi="Arial"/>
        </w:rPr>
        <w:t xml:space="preserve"> where the Lincoln stories took </w:t>
      </w:r>
      <w:r w:rsidR="00D1210B">
        <w:rPr>
          <w:rFonts w:ascii="Arial" w:hAnsi="Arial"/>
        </w:rPr>
        <w:t>place and</w:t>
      </w:r>
      <w:r w:rsidR="002B330A">
        <w:rPr>
          <w:rFonts w:ascii="Arial" w:hAnsi="Arial"/>
        </w:rPr>
        <w:t xml:space="preserve"> trying to tie localities which today are </w:t>
      </w:r>
      <w:r w:rsidR="002B330A">
        <w:rPr>
          <w:rFonts w:ascii="Arial" w:hAnsi="Arial"/>
        </w:rPr>
        <w:t>p</w:t>
      </w:r>
      <w:r w:rsidR="002B330A">
        <w:rPr>
          <w:rFonts w:ascii="Arial" w:hAnsi="Arial"/>
        </w:rPr>
        <w:t xml:space="preserve">arking lots </w:t>
      </w:r>
      <w:r w:rsidR="00071218">
        <w:rPr>
          <w:rFonts w:ascii="Arial" w:hAnsi="Arial"/>
        </w:rPr>
        <w:t xml:space="preserve">or </w:t>
      </w:r>
      <w:r w:rsidR="002B330A">
        <w:rPr>
          <w:rFonts w:ascii="Arial" w:hAnsi="Arial"/>
        </w:rPr>
        <w:t xml:space="preserve">modern </w:t>
      </w:r>
      <w:r w:rsidR="009048B3">
        <w:rPr>
          <w:rFonts w:ascii="Arial" w:hAnsi="Arial"/>
        </w:rPr>
        <w:t>buildings and</w:t>
      </w:r>
      <w:r w:rsidR="002B330A">
        <w:rPr>
          <w:rFonts w:ascii="Arial" w:hAnsi="Arial"/>
        </w:rPr>
        <w:t xml:space="preserve"> trying to help people imagine what those were like 150 years ago</w:t>
      </w:r>
      <w:r w:rsidR="009C6849">
        <w:rPr>
          <w:rFonts w:ascii="Arial" w:hAnsi="Arial"/>
        </w:rPr>
        <w:t xml:space="preserve"> when </w:t>
      </w:r>
      <w:r w:rsidR="002B330A">
        <w:rPr>
          <w:rFonts w:ascii="Arial" w:hAnsi="Arial"/>
        </w:rPr>
        <w:t>Abraham Lincoln and his people, his generation of people</w:t>
      </w:r>
      <w:r w:rsidR="009C6849">
        <w:rPr>
          <w:rFonts w:ascii="Arial" w:hAnsi="Arial"/>
        </w:rPr>
        <w:t>,</w:t>
      </w:r>
      <w:r w:rsidR="002B330A">
        <w:rPr>
          <w:rFonts w:ascii="Arial" w:hAnsi="Arial"/>
        </w:rPr>
        <w:t xml:space="preserve"> were living. </w:t>
      </w:r>
      <w:r w:rsidR="00052D7D">
        <w:rPr>
          <w:rFonts w:ascii="Arial" w:hAnsi="Arial"/>
        </w:rPr>
        <w:t>So,</w:t>
      </w:r>
      <w:r w:rsidR="002B330A">
        <w:rPr>
          <w:rFonts w:ascii="Arial" w:hAnsi="Arial"/>
        </w:rPr>
        <w:t xml:space="preserve"> I pioneered the </w:t>
      </w:r>
      <w:r w:rsidRPr="00E610BE" w:rsidR="009C6849">
        <w:rPr>
          <w:rFonts w:ascii="Arial" w:hAnsi="Arial"/>
        </w:rPr>
        <w:t>L</w:t>
      </w:r>
      <w:r w:rsidRPr="00E610BE" w:rsidR="002B330A">
        <w:rPr>
          <w:rFonts w:ascii="Arial" w:hAnsi="Arial"/>
        </w:rPr>
        <w:t xml:space="preserve">ooking for Lincoln </w:t>
      </w:r>
      <w:r w:rsidRPr="00E610BE" w:rsidR="00F9641A">
        <w:rPr>
          <w:rFonts w:ascii="Arial" w:hAnsi="Arial"/>
        </w:rPr>
        <w:t>H</w:t>
      </w:r>
      <w:r w:rsidRPr="00E610BE" w:rsidR="002B330A">
        <w:rPr>
          <w:rFonts w:ascii="Arial" w:hAnsi="Arial"/>
        </w:rPr>
        <w:t xml:space="preserve">eritage </w:t>
      </w:r>
      <w:r w:rsidRPr="00E610BE" w:rsidR="00F9641A">
        <w:rPr>
          <w:rFonts w:ascii="Arial" w:hAnsi="Arial"/>
        </w:rPr>
        <w:t>T</w:t>
      </w:r>
      <w:r w:rsidRPr="00E610BE" w:rsidR="002B330A">
        <w:rPr>
          <w:rFonts w:ascii="Arial" w:hAnsi="Arial"/>
        </w:rPr>
        <w:t xml:space="preserve">ourism </w:t>
      </w:r>
      <w:r w:rsidRPr="00E610BE" w:rsidR="00F9641A">
        <w:rPr>
          <w:rFonts w:ascii="Arial" w:hAnsi="Arial"/>
        </w:rPr>
        <w:t>P</w:t>
      </w:r>
      <w:r w:rsidRPr="00E610BE" w:rsidR="002B330A">
        <w:rPr>
          <w:rFonts w:ascii="Arial" w:hAnsi="Arial"/>
        </w:rPr>
        <w:t>roject</w:t>
      </w:r>
      <w:r w:rsidR="002B330A">
        <w:rPr>
          <w:rFonts w:ascii="Arial" w:hAnsi="Arial"/>
        </w:rPr>
        <w:t xml:space="preserve">, </w:t>
      </w:r>
      <w:r w:rsidR="002B330A">
        <w:rPr>
          <w:rFonts w:ascii="Arial" w:hAnsi="Arial"/>
        </w:rPr>
        <w:t xml:space="preserve">working with a lot of </w:t>
      </w:r>
      <w:proofErr w:type="gramStart"/>
      <w:r w:rsidR="002B330A">
        <w:rPr>
          <w:rFonts w:ascii="Arial" w:hAnsi="Arial"/>
        </w:rPr>
        <w:t>really good</w:t>
      </w:r>
      <w:proofErr w:type="gramEnd"/>
      <w:r w:rsidR="002B330A">
        <w:rPr>
          <w:rFonts w:ascii="Arial" w:hAnsi="Arial"/>
        </w:rPr>
        <w:t xml:space="preserve"> </w:t>
      </w:r>
      <w:r w:rsidR="00981527">
        <w:rPr>
          <w:rFonts w:ascii="Arial" w:hAnsi="Arial"/>
        </w:rPr>
        <w:t>people there</w:t>
      </w:r>
      <w:r w:rsidR="002B330A">
        <w:rPr>
          <w:rFonts w:ascii="Arial" w:hAnsi="Arial"/>
        </w:rPr>
        <w:t xml:space="preserve"> in Springfield, Illinois, we were able to get Congress to designate an entire swath of counties in Illinois</w:t>
      </w:r>
      <w:r w:rsidR="00981527">
        <w:rPr>
          <w:rFonts w:ascii="Arial" w:hAnsi="Arial"/>
        </w:rPr>
        <w:t xml:space="preserve"> as </w:t>
      </w:r>
      <w:r w:rsidR="002B330A">
        <w:rPr>
          <w:rFonts w:ascii="Arial" w:hAnsi="Arial"/>
        </w:rPr>
        <w:t xml:space="preserve">the Abraham Lincoln </w:t>
      </w:r>
      <w:r w:rsidR="00CC7C92">
        <w:rPr>
          <w:rFonts w:ascii="Arial" w:hAnsi="Arial"/>
        </w:rPr>
        <w:t>N</w:t>
      </w:r>
      <w:r w:rsidR="002B330A">
        <w:rPr>
          <w:rFonts w:ascii="Arial" w:hAnsi="Arial"/>
        </w:rPr>
        <w:t xml:space="preserve">ational </w:t>
      </w:r>
      <w:r w:rsidR="00CC7C92">
        <w:rPr>
          <w:rFonts w:ascii="Arial" w:hAnsi="Arial"/>
        </w:rPr>
        <w:t>H</w:t>
      </w:r>
      <w:r w:rsidR="002B330A">
        <w:rPr>
          <w:rFonts w:ascii="Arial" w:hAnsi="Arial"/>
        </w:rPr>
        <w:t>eritage</w:t>
      </w:r>
      <w:r w:rsidR="00AB4DF8">
        <w:rPr>
          <w:rFonts w:ascii="Arial" w:hAnsi="Arial"/>
        </w:rPr>
        <w:t xml:space="preserve"> Area.</w:t>
      </w:r>
      <w:r w:rsidR="002B330A">
        <w:rPr>
          <w:rFonts w:ascii="Arial" w:hAnsi="Arial"/>
        </w:rPr>
        <w:t xml:space="preserve"> And so that got me into public history along with the mus</w:t>
      </w:r>
      <w:r w:rsidR="002B330A">
        <w:rPr>
          <w:rFonts w:ascii="Arial" w:hAnsi="Arial"/>
        </w:rPr>
        <w:t>eum just was really a lot.</w:t>
      </w:r>
    </w:p>
    <w:p w:rsidR="00CA69EF" w:rsidRDefault="00CA69EF" w14:paraId="4AD6F7C5" w14:textId="77777777">
      <w:pPr>
        <w:spacing w:after="0"/>
      </w:pPr>
    </w:p>
    <w:p w:rsidR="00CA69EF" w:rsidRDefault="00AB4DF8" w14:paraId="33EC0FC4" w14:textId="6364BA88">
      <w:pPr>
        <w:spacing w:after="0"/>
      </w:pPr>
      <w:r>
        <w:rPr>
          <w:rFonts w:ascii="Arial" w:hAnsi="Arial"/>
          <w:b/>
          <w:bCs/>
          <w:color w:val="000000" w:themeColor="text1"/>
        </w:rPr>
        <w:t xml:space="preserve">Karin Peter </w:t>
      </w:r>
      <w:r w:rsidR="002B330A">
        <w:rPr>
          <w:rFonts w:ascii="Arial" w:hAnsi="Arial"/>
          <w:color w:val="5D7284"/>
        </w:rPr>
        <w:t>17:24</w:t>
      </w:r>
    </w:p>
    <w:p w:rsidR="00CA69EF" w:rsidRDefault="002B330A" w14:paraId="0225ABD2" w14:textId="39ACD6AF">
      <w:pPr>
        <w:spacing w:after="0"/>
      </w:pPr>
      <w:r>
        <w:rPr>
          <w:rFonts w:ascii="Arial" w:hAnsi="Arial"/>
        </w:rPr>
        <w:t>It's a marvelous</w:t>
      </w:r>
      <w:r w:rsidR="008A2D31">
        <w:rPr>
          <w:rFonts w:ascii="Arial" w:hAnsi="Arial"/>
        </w:rPr>
        <w:t>, w</w:t>
      </w:r>
      <w:r>
        <w:rPr>
          <w:rFonts w:ascii="Arial" w:hAnsi="Arial"/>
        </w:rPr>
        <w:t>ell, it's a marvelous museum. I have been there a couple of times and enjoyed it each time. You also wrote a book</w:t>
      </w:r>
      <w:r w:rsidR="00262FA9">
        <w:rPr>
          <w:rFonts w:ascii="Arial" w:hAnsi="Arial"/>
        </w:rPr>
        <w:t>,</w:t>
      </w:r>
      <w:r>
        <w:rPr>
          <w:rFonts w:ascii="Arial" w:hAnsi="Arial"/>
        </w:rPr>
        <w:t xml:space="preserve"> </w:t>
      </w:r>
      <w:r w:rsidRPr="00F561B7" w:rsidR="00F561B7">
        <w:rPr>
          <w:rFonts w:ascii="Arial" w:hAnsi="Arial"/>
          <w:b/>
          <w:bCs/>
        </w:rPr>
        <w:t>L</w:t>
      </w:r>
      <w:r w:rsidRPr="00F561B7">
        <w:rPr>
          <w:rFonts w:ascii="Arial" w:hAnsi="Arial"/>
          <w:b/>
          <w:bCs/>
        </w:rPr>
        <w:t>ooking for Lincoln in Illinois</w:t>
      </w:r>
      <w:r>
        <w:rPr>
          <w:rFonts w:ascii="Arial" w:hAnsi="Arial"/>
        </w:rPr>
        <w:t>. It's in my Amazon book list waiting for Christmas this y</w:t>
      </w:r>
      <w:r>
        <w:rPr>
          <w:rFonts w:ascii="Arial" w:hAnsi="Arial"/>
        </w:rPr>
        <w:t xml:space="preserve">ear. </w:t>
      </w:r>
    </w:p>
    <w:p w:rsidR="00CA69EF" w:rsidRDefault="00CA69EF" w14:paraId="7A3D540D" w14:textId="77777777">
      <w:pPr>
        <w:spacing w:after="0"/>
      </w:pPr>
    </w:p>
    <w:p w:rsidR="00CA69EF" w:rsidRDefault="00271272" w14:paraId="1DCE82D8" w14:textId="2C1C8A62">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17:42</w:t>
      </w:r>
    </w:p>
    <w:p w:rsidR="00CA69EF" w:rsidRDefault="00271272" w14:paraId="167E564A" w14:textId="4580B73F">
      <w:pPr>
        <w:spacing w:after="0"/>
      </w:pPr>
      <w:r>
        <w:rPr>
          <w:rFonts w:ascii="Arial" w:hAnsi="Arial"/>
        </w:rPr>
        <w:t>O</w:t>
      </w:r>
      <w:r w:rsidR="002B330A">
        <w:rPr>
          <w:rFonts w:ascii="Arial" w:hAnsi="Arial"/>
        </w:rPr>
        <w:t>ne of one of the things that I was asked to do was to create some souvenir tourism guidebook</w:t>
      </w:r>
      <w:r w:rsidR="00262FA9">
        <w:rPr>
          <w:rFonts w:ascii="Arial" w:hAnsi="Arial"/>
        </w:rPr>
        <w:t>s</w:t>
      </w:r>
      <w:r w:rsidR="002B330A">
        <w:rPr>
          <w:rFonts w:ascii="Arial" w:hAnsi="Arial"/>
        </w:rPr>
        <w:t xml:space="preserve"> related to themes within the Abraham Lincoln National Heritage Area. And </w:t>
      </w:r>
      <w:r w:rsidR="000F1398">
        <w:rPr>
          <w:rFonts w:ascii="Arial" w:hAnsi="Arial"/>
        </w:rPr>
        <w:t>so,</w:t>
      </w:r>
      <w:r w:rsidR="002B330A">
        <w:rPr>
          <w:rFonts w:ascii="Arial" w:hAnsi="Arial"/>
        </w:rPr>
        <w:t xml:space="preserve"> I </w:t>
      </w:r>
      <w:proofErr w:type="gramStart"/>
      <w:r w:rsidR="002B330A">
        <w:rPr>
          <w:rFonts w:ascii="Arial" w:hAnsi="Arial"/>
        </w:rPr>
        <w:t>actually did</w:t>
      </w:r>
      <w:proofErr w:type="gramEnd"/>
      <w:r w:rsidR="002B330A">
        <w:rPr>
          <w:rFonts w:ascii="Arial" w:hAnsi="Arial"/>
        </w:rPr>
        <w:t xml:space="preserve"> two</w:t>
      </w:r>
      <w:r w:rsidR="00262FA9">
        <w:rPr>
          <w:rFonts w:ascii="Arial" w:hAnsi="Arial"/>
        </w:rPr>
        <w:t xml:space="preserve"> </w:t>
      </w:r>
      <w:r w:rsidR="002B330A">
        <w:rPr>
          <w:rFonts w:ascii="Arial" w:hAnsi="Arial"/>
        </w:rPr>
        <w:t xml:space="preserve">books in that series. One is </w:t>
      </w:r>
      <w:r w:rsidRPr="00EC363D" w:rsidR="002B330A">
        <w:rPr>
          <w:rFonts w:ascii="Arial" w:hAnsi="Arial"/>
          <w:b/>
          <w:bCs/>
        </w:rPr>
        <w:t>Lincoln in Springfield</w:t>
      </w:r>
      <w:r w:rsidR="00EC363D">
        <w:rPr>
          <w:rFonts w:ascii="Arial" w:hAnsi="Arial"/>
        </w:rPr>
        <w:t>, and</w:t>
      </w:r>
      <w:r w:rsidR="002B330A">
        <w:rPr>
          <w:rFonts w:ascii="Arial" w:hAnsi="Arial"/>
        </w:rPr>
        <w:t xml:space="preserve"> it's</w:t>
      </w:r>
      <w:r w:rsidR="002B330A">
        <w:rPr>
          <w:rFonts w:ascii="Arial" w:hAnsi="Arial"/>
        </w:rPr>
        <w:t xml:space="preserve"> kind of a guidebook for people who go to the presidential library</w:t>
      </w:r>
      <w:r w:rsidR="006113FE">
        <w:rPr>
          <w:rFonts w:ascii="Arial" w:hAnsi="Arial"/>
        </w:rPr>
        <w:t>, and</w:t>
      </w:r>
      <w:r w:rsidR="002B330A">
        <w:rPr>
          <w:rFonts w:ascii="Arial" w:hAnsi="Arial"/>
        </w:rPr>
        <w:t xml:space="preserve"> the Lincoln home, the Lincoln </w:t>
      </w:r>
      <w:proofErr w:type="gramStart"/>
      <w:r w:rsidR="000F1398">
        <w:rPr>
          <w:rFonts w:ascii="Arial" w:hAnsi="Arial"/>
        </w:rPr>
        <w:t>tomb</w:t>
      </w:r>
      <w:proofErr w:type="gramEnd"/>
      <w:r w:rsidR="000F1398">
        <w:rPr>
          <w:rFonts w:ascii="Arial" w:hAnsi="Arial"/>
        </w:rPr>
        <w:t xml:space="preserve"> and</w:t>
      </w:r>
      <w:r w:rsidR="002B330A">
        <w:rPr>
          <w:rFonts w:ascii="Arial" w:hAnsi="Arial"/>
        </w:rPr>
        <w:t xml:space="preserve"> those places in downtown Springfield</w:t>
      </w:r>
      <w:r w:rsidR="006113FE">
        <w:rPr>
          <w:rFonts w:ascii="Arial" w:hAnsi="Arial"/>
        </w:rPr>
        <w:t>.</w:t>
      </w:r>
      <w:r w:rsidR="002B330A">
        <w:rPr>
          <w:rFonts w:ascii="Arial" w:hAnsi="Arial"/>
        </w:rPr>
        <w:t xml:space="preserve"> </w:t>
      </w:r>
      <w:r w:rsidR="006113FE">
        <w:rPr>
          <w:rFonts w:ascii="Arial" w:hAnsi="Arial"/>
        </w:rPr>
        <w:t>B</w:t>
      </w:r>
      <w:r w:rsidR="002B330A">
        <w:rPr>
          <w:rFonts w:ascii="Arial" w:hAnsi="Arial"/>
        </w:rPr>
        <w:t xml:space="preserve">ut it gives them a map and </w:t>
      </w:r>
      <w:r w:rsidR="002B330A">
        <w:rPr>
          <w:rFonts w:ascii="Arial" w:hAnsi="Arial"/>
        </w:rPr>
        <w:t>a designation of 50</w:t>
      </w:r>
      <w:r w:rsidR="00F56B34">
        <w:rPr>
          <w:rFonts w:ascii="Arial" w:hAnsi="Arial"/>
        </w:rPr>
        <w:t xml:space="preserve"> o</w:t>
      </w:r>
      <w:r w:rsidR="002B330A">
        <w:rPr>
          <w:rFonts w:ascii="Arial" w:hAnsi="Arial"/>
        </w:rPr>
        <w:t>ther locations and s</w:t>
      </w:r>
      <w:r w:rsidR="002B330A">
        <w:rPr>
          <w:rFonts w:ascii="Arial" w:hAnsi="Arial"/>
        </w:rPr>
        <w:t>tories where important Lincoln things happened. And you can walk around using that little tour book</w:t>
      </w:r>
      <w:r w:rsidR="00F56B34">
        <w:rPr>
          <w:rFonts w:ascii="Arial" w:hAnsi="Arial"/>
        </w:rPr>
        <w:t xml:space="preserve"> and</w:t>
      </w:r>
      <w:r w:rsidR="002B330A">
        <w:rPr>
          <w:rFonts w:ascii="Arial" w:hAnsi="Arial"/>
        </w:rPr>
        <w:t xml:space="preserve"> imagine, you know</w:t>
      </w:r>
      <w:r w:rsidR="00F56B34">
        <w:rPr>
          <w:rFonts w:ascii="Arial" w:hAnsi="Arial"/>
        </w:rPr>
        <w:t>,</w:t>
      </w:r>
      <w:r w:rsidR="002B330A">
        <w:rPr>
          <w:rFonts w:ascii="Arial" w:hAnsi="Arial"/>
        </w:rPr>
        <w:t xml:space="preserve"> what life was like when Lincoln was there. The second book in that series had to do with trying to tie Lincoln stories and Lincoln his</w:t>
      </w:r>
      <w:r w:rsidR="002B330A">
        <w:rPr>
          <w:rFonts w:ascii="Arial" w:hAnsi="Arial"/>
        </w:rPr>
        <w:t xml:space="preserve">tory with Mormon </w:t>
      </w:r>
      <w:r w:rsidR="00903005">
        <w:rPr>
          <w:rFonts w:ascii="Arial" w:hAnsi="Arial"/>
        </w:rPr>
        <w:t>s</w:t>
      </w:r>
      <w:r w:rsidR="002B330A">
        <w:rPr>
          <w:rFonts w:ascii="Arial" w:hAnsi="Arial"/>
        </w:rPr>
        <w:t>tories and Mormon history, because Lincoln was a contemporary in the 1830</w:t>
      </w:r>
      <w:r w:rsidR="002B330A">
        <w:rPr>
          <w:rFonts w:ascii="Arial" w:hAnsi="Arial"/>
        </w:rPr>
        <w:t>s and 1840</w:t>
      </w:r>
      <w:r w:rsidR="002B330A">
        <w:rPr>
          <w:rFonts w:ascii="Arial" w:hAnsi="Arial"/>
        </w:rPr>
        <w:t>s of Mormons who came to Illinois in 1839 and left in 1846. S</w:t>
      </w:r>
      <w:r w:rsidR="002B330A">
        <w:rPr>
          <w:rFonts w:ascii="Arial" w:hAnsi="Arial"/>
        </w:rPr>
        <w:t>o</w:t>
      </w:r>
      <w:r w:rsidR="00B87D29">
        <w:rPr>
          <w:rFonts w:ascii="Arial" w:hAnsi="Arial"/>
        </w:rPr>
        <w:t>,</w:t>
      </w:r>
      <w:r w:rsidR="002B330A">
        <w:rPr>
          <w:rFonts w:ascii="Arial" w:hAnsi="Arial"/>
        </w:rPr>
        <w:t xml:space="preserve"> there are a lot of interesting ways that people would never guess where Lincoln history inte</w:t>
      </w:r>
      <w:r w:rsidR="002B330A">
        <w:rPr>
          <w:rFonts w:ascii="Arial" w:hAnsi="Arial"/>
        </w:rPr>
        <w:t>rsects with Mormon history. So</w:t>
      </w:r>
      <w:r w:rsidR="00B87D29">
        <w:rPr>
          <w:rFonts w:ascii="Arial" w:hAnsi="Arial"/>
        </w:rPr>
        <w:t>,</w:t>
      </w:r>
      <w:r w:rsidR="002B330A">
        <w:rPr>
          <w:rFonts w:ascii="Arial" w:hAnsi="Arial"/>
        </w:rPr>
        <w:t xml:space="preserve"> the second book, again, as kind of a guidebook that goes from Nauvoo on the west side of the Heritage Area, and across the counties, the same trail, </w:t>
      </w:r>
      <w:r w:rsidR="002B330A">
        <w:rPr>
          <w:rFonts w:ascii="Arial" w:hAnsi="Arial"/>
        </w:rPr>
        <w:t>that Joseph Smith and Abraham Lincoln used to travel between Han</w:t>
      </w:r>
      <w:r w:rsidR="002B330A">
        <w:rPr>
          <w:rFonts w:ascii="Arial" w:hAnsi="Arial"/>
        </w:rPr>
        <w:t>cock County and the State Capitol in Springfield, Illinois. So</w:t>
      </w:r>
      <w:r w:rsidR="0005740C">
        <w:rPr>
          <w:rFonts w:ascii="Arial" w:hAnsi="Arial"/>
        </w:rPr>
        <w:t>,</w:t>
      </w:r>
      <w:r w:rsidR="002B330A">
        <w:rPr>
          <w:rFonts w:ascii="Arial" w:hAnsi="Arial"/>
        </w:rPr>
        <w:t xml:space="preserve"> there are sections about Springfield, there are sections about Nauvoo</w:t>
      </w:r>
      <w:r w:rsidR="00A4783D">
        <w:rPr>
          <w:rFonts w:ascii="Arial" w:hAnsi="Arial"/>
        </w:rPr>
        <w:t>, t</w:t>
      </w:r>
      <w:r w:rsidR="002B330A">
        <w:rPr>
          <w:rFonts w:ascii="Arial" w:hAnsi="Arial"/>
        </w:rPr>
        <w:t xml:space="preserve">here are sections about </w:t>
      </w:r>
      <w:r w:rsidR="002B330A">
        <w:rPr>
          <w:rFonts w:ascii="Arial" w:hAnsi="Arial"/>
        </w:rPr>
        <w:lastRenderedPageBreak/>
        <w:t>broader Hancock County</w:t>
      </w:r>
      <w:r w:rsidR="00A4783D">
        <w:rPr>
          <w:rFonts w:ascii="Arial" w:hAnsi="Arial"/>
        </w:rPr>
        <w:t>, and</w:t>
      </w:r>
      <w:r w:rsidR="002B330A">
        <w:rPr>
          <w:rFonts w:ascii="Arial" w:hAnsi="Arial"/>
        </w:rPr>
        <w:t xml:space="preserve"> there are sections about counties and trails in between those two loc</w:t>
      </w:r>
      <w:r w:rsidR="002B330A">
        <w:rPr>
          <w:rFonts w:ascii="Arial" w:hAnsi="Arial"/>
        </w:rPr>
        <w:t xml:space="preserve">ations where Lincoln stories and Mormon </w:t>
      </w:r>
      <w:r w:rsidR="00AE41FA">
        <w:rPr>
          <w:rFonts w:ascii="Arial" w:hAnsi="Arial"/>
        </w:rPr>
        <w:t>s</w:t>
      </w:r>
      <w:r w:rsidR="002B330A">
        <w:rPr>
          <w:rFonts w:ascii="Arial" w:hAnsi="Arial"/>
        </w:rPr>
        <w:t>tories intersected.</w:t>
      </w:r>
    </w:p>
    <w:p w:rsidR="00CA69EF" w:rsidRDefault="00CA69EF" w14:paraId="07C102BE" w14:textId="77777777">
      <w:pPr>
        <w:spacing w:after="0"/>
      </w:pPr>
    </w:p>
    <w:p w:rsidR="00CA69EF" w:rsidRDefault="00AE41FA" w14:paraId="1292ECCC" w14:textId="5B36D6A0">
      <w:pPr>
        <w:spacing w:after="0"/>
      </w:pPr>
      <w:r>
        <w:rPr>
          <w:rFonts w:ascii="Arial" w:hAnsi="Arial"/>
          <w:b/>
          <w:bCs/>
          <w:color w:val="000000" w:themeColor="text1"/>
        </w:rPr>
        <w:t xml:space="preserve">Karin Peter </w:t>
      </w:r>
      <w:r w:rsidR="002B330A">
        <w:rPr>
          <w:rFonts w:ascii="Arial" w:hAnsi="Arial"/>
          <w:color w:val="5D7284"/>
        </w:rPr>
        <w:t>19</w:t>
      </w:r>
      <w:r w:rsidR="002B330A">
        <w:rPr>
          <w:rFonts w:ascii="Arial" w:hAnsi="Arial"/>
          <w:color w:val="5D7284"/>
        </w:rPr>
        <w:t>:25</w:t>
      </w:r>
    </w:p>
    <w:p w:rsidR="00CA69EF" w:rsidRDefault="002B330A" w14:paraId="2993034F" w14:textId="303EC524">
      <w:pPr>
        <w:spacing w:after="0"/>
      </w:pPr>
      <w:r>
        <w:rPr>
          <w:rFonts w:ascii="Arial" w:hAnsi="Arial"/>
        </w:rPr>
        <w:t xml:space="preserve">I'm looking forward to reading that </w:t>
      </w:r>
      <w:proofErr w:type="gramStart"/>
      <w:r>
        <w:rPr>
          <w:rFonts w:ascii="Arial" w:hAnsi="Arial"/>
        </w:rPr>
        <w:t>particular</w:t>
      </w:r>
      <w:r w:rsidR="00BA05F5">
        <w:rPr>
          <w:rFonts w:ascii="Arial" w:hAnsi="Arial"/>
        </w:rPr>
        <w:t xml:space="preserve"> text</w:t>
      </w:r>
      <w:proofErr w:type="gramEnd"/>
      <w:r w:rsidR="00BA05F5">
        <w:rPr>
          <w:rFonts w:ascii="Arial" w:hAnsi="Arial"/>
        </w:rPr>
        <w:t>.</w:t>
      </w:r>
    </w:p>
    <w:p w:rsidR="00CA69EF" w:rsidRDefault="00CA69EF" w14:paraId="07F2C631" w14:textId="77777777">
      <w:pPr>
        <w:spacing w:after="0"/>
      </w:pPr>
    </w:p>
    <w:p w:rsidR="00CA69EF" w:rsidRDefault="00B64BED" w14:paraId="07AA0D23" w14:textId="005E3147">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19:27</w:t>
      </w:r>
    </w:p>
    <w:p w:rsidR="00CA69EF" w:rsidRDefault="0023383F" w14:paraId="21C6A832" w14:textId="304B4ACC">
      <w:pPr>
        <w:spacing w:after="0"/>
      </w:pPr>
      <w:r>
        <w:rPr>
          <w:rFonts w:ascii="Arial" w:hAnsi="Arial"/>
        </w:rPr>
        <w:t>It’s</w:t>
      </w:r>
      <w:r w:rsidR="002B330A">
        <w:rPr>
          <w:rFonts w:ascii="Arial" w:hAnsi="Arial"/>
        </w:rPr>
        <w:t xml:space="preserve"> a lot of fun. Lincoln and Mormon country.</w:t>
      </w:r>
    </w:p>
    <w:p w:rsidR="00CA69EF" w:rsidRDefault="00CA69EF" w14:paraId="5D2F4DA5" w14:textId="77777777">
      <w:pPr>
        <w:spacing w:after="0"/>
      </w:pPr>
    </w:p>
    <w:p w:rsidR="00CA69EF" w:rsidRDefault="0023383F" w14:paraId="7AC297B7" w14:textId="5379ABEE">
      <w:pPr>
        <w:spacing w:after="0"/>
      </w:pPr>
      <w:r>
        <w:rPr>
          <w:rFonts w:ascii="Arial" w:hAnsi="Arial"/>
          <w:b/>
          <w:bCs/>
          <w:color w:val="000000" w:themeColor="text1"/>
        </w:rPr>
        <w:t xml:space="preserve">Karin Peter </w:t>
      </w:r>
      <w:r w:rsidR="002B330A">
        <w:rPr>
          <w:rFonts w:ascii="Arial" w:hAnsi="Arial"/>
          <w:color w:val="5D7284"/>
        </w:rPr>
        <w:t>19:30</w:t>
      </w:r>
    </w:p>
    <w:p w:rsidR="00717055" w:rsidRDefault="002B330A" w14:paraId="53D833D2" w14:textId="2548C6D5">
      <w:pPr>
        <w:spacing w:after="0"/>
        <w:rPr>
          <w:rFonts w:ascii="Arial" w:hAnsi="Arial"/>
        </w:rPr>
      </w:pPr>
      <w:r>
        <w:rPr>
          <w:rFonts w:ascii="Arial" w:hAnsi="Arial"/>
        </w:rPr>
        <w:t>So</w:t>
      </w:r>
      <w:r w:rsidR="00795110">
        <w:rPr>
          <w:rFonts w:ascii="Arial" w:hAnsi="Arial"/>
        </w:rPr>
        <w:t>,</w:t>
      </w:r>
      <w:r>
        <w:rPr>
          <w:rFonts w:ascii="Arial" w:hAnsi="Arial"/>
        </w:rPr>
        <w:t xml:space="preserve"> you said that your wife initiated the conversation of you leaving</w:t>
      </w:r>
      <w:r>
        <w:rPr>
          <w:rFonts w:ascii="Arial" w:hAnsi="Arial"/>
        </w:rPr>
        <w:t xml:space="preserve"> law and going back</w:t>
      </w:r>
      <w:r w:rsidR="0023383F">
        <w:rPr>
          <w:rFonts w:ascii="Arial" w:hAnsi="Arial"/>
        </w:rPr>
        <w:t>,</w:t>
      </w:r>
      <w:r>
        <w:rPr>
          <w:rFonts w:ascii="Arial" w:hAnsi="Arial"/>
        </w:rPr>
        <w:t xml:space="preserve"> doing what you love. I think we owe her a debt of gratitude. Are you okay, sharing her name here on our podcast</w:t>
      </w:r>
      <w:r w:rsidR="00717055">
        <w:rPr>
          <w:rFonts w:ascii="Arial" w:hAnsi="Arial"/>
        </w:rPr>
        <w:t>?</w:t>
      </w:r>
    </w:p>
    <w:p w:rsidR="00717055" w:rsidRDefault="00717055" w14:paraId="1167AE81" w14:textId="77777777">
      <w:pPr>
        <w:spacing w:after="0"/>
        <w:rPr>
          <w:rFonts w:ascii="Arial" w:hAnsi="Arial"/>
        </w:rPr>
      </w:pPr>
    </w:p>
    <w:p w:rsidRPr="00717055" w:rsidR="00717055" w:rsidRDefault="00717055" w14:paraId="109C1BEF" w14:textId="5B683C4B">
      <w:pPr>
        <w:spacing w:after="0"/>
        <w:rPr>
          <w:rFonts w:ascii="Arial" w:hAnsi="Arial"/>
          <w:b/>
          <w:bCs/>
        </w:rPr>
      </w:pPr>
      <w:r>
        <w:rPr>
          <w:rFonts w:ascii="Arial" w:hAnsi="Arial"/>
          <w:b/>
          <w:bCs/>
        </w:rPr>
        <w:t xml:space="preserve">Bryon </w:t>
      </w:r>
      <w:proofErr w:type="spellStart"/>
      <w:r>
        <w:rPr>
          <w:rFonts w:ascii="Arial" w:hAnsi="Arial"/>
          <w:b/>
          <w:bCs/>
        </w:rPr>
        <w:t>Adreason</w:t>
      </w:r>
      <w:proofErr w:type="spellEnd"/>
    </w:p>
    <w:p w:rsidR="00717055" w:rsidRDefault="002B330A" w14:paraId="0676FC70" w14:textId="77777777">
      <w:pPr>
        <w:spacing w:after="0"/>
        <w:rPr>
          <w:rFonts w:ascii="Arial" w:hAnsi="Arial"/>
        </w:rPr>
      </w:pPr>
      <w:r>
        <w:rPr>
          <w:rFonts w:ascii="Arial" w:hAnsi="Arial"/>
        </w:rPr>
        <w:t xml:space="preserve">Judy. </w:t>
      </w:r>
    </w:p>
    <w:p w:rsidR="00717055" w:rsidRDefault="00717055" w14:paraId="45699C44" w14:textId="77777777">
      <w:pPr>
        <w:spacing w:after="0"/>
        <w:rPr>
          <w:rFonts w:ascii="Arial" w:hAnsi="Arial"/>
        </w:rPr>
      </w:pPr>
    </w:p>
    <w:p w:rsidRPr="00717055" w:rsidR="00717055" w:rsidRDefault="00717055" w14:paraId="38E03202" w14:textId="2F7E6BCD">
      <w:pPr>
        <w:spacing w:after="0"/>
        <w:rPr>
          <w:rFonts w:ascii="Arial" w:hAnsi="Arial"/>
          <w:b/>
          <w:bCs/>
        </w:rPr>
      </w:pPr>
      <w:r>
        <w:rPr>
          <w:rFonts w:ascii="Arial" w:hAnsi="Arial"/>
          <w:b/>
          <w:bCs/>
        </w:rPr>
        <w:t>Karin Peter</w:t>
      </w:r>
    </w:p>
    <w:p w:rsidRPr="00717055" w:rsidR="00CA69EF" w:rsidRDefault="00795110" w14:paraId="16435373" w14:textId="28FBE149">
      <w:pPr>
        <w:spacing w:after="0"/>
        <w:rPr>
          <w:rFonts w:ascii="Arial" w:hAnsi="Arial"/>
        </w:rPr>
      </w:pPr>
      <w:r>
        <w:rPr>
          <w:rFonts w:ascii="Arial" w:hAnsi="Arial"/>
        </w:rPr>
        <w:t xml:space="preserve">Judy. </w:t>
      </w:r>
      <w:proofErr w:type="gramStart"/>
      <w:r w:rsidR="002B330A">
        <w:rPr>
          <w:rFonts w:ascii="Arial" w:hAnsi="Arial"/>
        </w:rPr>
        <w:t>So</w:t>
      </w:r>
      <w:proofErr w:type="gramEnd"/>
      <w:r w:rsidR="002B330A">
        <w:rPr>
          <w:rFonts w:ascii="Arial" w:hAnsi="Arial"/>
        </w:rPr>
        <w:t xml:space="preserve"> thank you. Thank you for that because we have some wonderful, not only text, but museums that have been a blessing</w:t>
      </w:r>
      <w:r w:rsidR="002B330A">
        <w:rPr>
          <w:rFonts w:ascii="Arial" w:hAnsi="Arial"/>
        </w:rPr>
        <w:t xml:space="preserve"> to us because of your decision. Alright, so visiting with you earlier, you grew up in Logan, Utah. You were raised LDS. And so</w:t>
      </w:r>
      <w:r w:rsidR="009048B3">
        <w:rPr>
          <w:rFonts w:ascii="Arial" w:hAnsi="Arial"/>
        </w:rPr>
        <w:t>,</w:t>
      </w:r>
      <w:r w:rsidR="002B330A">
        <w:rPr>
          <w:rFonts w:ascii="Arial" w:hAnsi="Arial"/>
        </w:rPr>
        <w:t xml:space="preserve"> it made sense</w:t>
      </w:r>
      <w:r w:rsidR="0072121B">
        <w:rPr>
          <w:rFonts w:ascii="Arial" w:hAnsi="Arial"/>
        </w:rPr>
        <w:t xml:space="preserve"> y</w:t>
      </w:r>
      <w:r w:rsidR="002B330A">
        <w:rPr>
          <w:rFonts w:ascii="Arial" w:hAnsi="Arial"/>
        </w:rPr>
        <w:t>ou'd have an interest</w:t>
      </w:r>
      <w:r w:rsidR="0072121B">
        <w:rPr>
          <w:rFonts w:ascii="Arial" w:hAnsi="Arial"/>
        </w:rPr>
        <w:t xml:space="preserve"> in </w:t>
      </w:r>
      <w:r w:rsidR="002B330A">
        <w:rPr>
          <w:rFonts w:ascii="Arial" w:hAnsi="Arial"/>
        </w:rPr>
        <w:t>Mormon history and that</w:t>
      </w:r>
      <w:r w:rsidR="0072121B">
        <w:rPr>
          <w:rFonts w:ascii="Arial" w:hAnsi="Arial"/>
        </w:rPr>
        <w:t>. H</w:t>
      </w:r>
      <w:r w:rsidR="002B330A">
        <w:rPr>
          <w:rFonts w:ascii="Arial" w:hAnsi="Arial"/>
        </w:rPr>
        <w:t xml:space="preserve">ow did you end up here, the curator of the museum here in Salt </w:t>
      </w:r>
      <w:r w:rsidR="002B330A">
        <w:rPr>
          <w:rFonts w:ascii="Arial" w:hAnsi="Arial"/>
        </w:rPr>
        <w:t>Lake City</w:t>
      </w:r>
      <w:r w:rsidR="00860959">
        <w:rPr>
          <w:rFonts w:ascii="Arial" w:hAnsi="Arial"/>
        </w:rPr>
        <w:t>?</w:t>
      </w:r>
    </w:p>
    <w:p w:rsidR="00CA69EF" w:rsidRDefault="00CA69EF" w14:paraId="2FE521F1" w14:textId="77777777">
      <w:pPr>
        <w:spacing w:after="0"/>
      </w:pPr>
    </w:p>
    <w:p w:rsidR="00CA69EF" w:rsidRDefault="00860959" w14:paraId="0453F91D" w14:textId="34F7A837">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20:11</w:t>
      </w:r>
    </w:p>
    <w:p w:rsidR="00CA69EF" w:rsidRDefault="002B330A" w14:paraId="248889DB" w14:textId="6061F4DE">
      <w:pPr>
        <w:spacing w:after="0"/>
      </w:pPr>
      <w:r>
        <w:rPr>
          <w:rFonts w:ascii="Arial" w:hAnsi="Arial"/>
        </w:rPr>
        <w:t>I got a phone call from the person who was the director of the museum at that time, Kurt Graham</w:t>
      </w:r>
      <w:r w:rsidR="00231669">
        <w:rPr>
          <w:rFonts w:ascii="Arial" w:hAnsi="Arial"/>
        </w:rPr>
        <w:t>. T</w:t>
      </w:r>
      <w:r>
        <w:rPr>
          <w:rFonts w:ascii="Arial" w:hAnsi="Arial"/>
        </w:rPr>
        <w:t>his would have been in late 2012, early 2013</w:t>
      </w:r>
      <w:r w:rsidR="008E5D37">
        <w:rPr>
          <w:rFonts w:ascii="Arial" w:hAnsi="Arial"/>
        </w:rPr>
        <w:t>, s</w:t>
      </w:r>
      <w:r>
        <w:rPr>
          <w:rFonts w:ascii="Arial" w:hAnsi="Arial"/>
        </w:rPr>
        <w:t>ometime around in there</w:t>
      </w:r>
      <w:r w:rsidR="008E5D37">
        <w:rPr>
          <w:rFonts w:ascii="Arial" w:hAnsi="Arial"/>
        </w:rPr>
        <w:t>.</w:t>
      </w:r>
      <w:r>
        <w:rPr>
          <w:rFonts w:ascii="Arial" w:hAnsi="Arial"/>
        </w:rPr>
        <w:t xml:space="preserve"> </w:t>
      </w:r>
      <w:r w:rsidR="008E5D37">
        <w:rPr>
          <w:rFonts w:ascii="Arial" w:hAnsi="Arial"/>
        </w:rPr>
        <w:t>H</w:t>
      </w:r>
      <w:r>
        <w:rPr>
          <w:rFonts w:ascii="Arial" w:hAnsi="Arial"/>
        </w:rPr>
        <w:t xml:space="preserve">e called me and said that they were going to do a major renovation </w:t>
      </w:r>
      <w:r>
        <w:rPr>
          <w:rFonts w:ascii="Arial" w:hAnsi="Arial"/>
        </w:rPr>
        <w:t xml:space="preserve">of the LDS </w:t>
      </w:r>
      <w:r w:rsidR="004F0AC8">
        <w:rPr>
          <w:rFonts w:ascii="Arial" w:hAnsi="Arial"/>
        </w:rPr>
        <w:t>C</w:t>
      </w:r>
      <w:r>
        <w:rPr>
          <w:rFonts w:ascii="Arial" w:hAnsi="Arial"/>
        </w:rPr>
        <w:t xml:space="preserve">hurch </w:t>
      </w:r>
      <w:r w:rsidR="004F0AC8">
        <w:rPr>
          <w:rFonts w:ascii="Arial" w:hAnsi="Arial"/>
        </w:rPr>
        <w:t>H</w:t>
      </w:r>
      <w:r>
        <w:rPr>
          <w:rFonts w:ascii="Arial" w:hAnsi="Arial"/>
        </w:rPr>
        <w:t xml:space="preserve">istory </w:t>
      </w:r>
      <w:r w:rsidR="009048B3">
        <w:rPr>
          <w:rFonts w:ascii="Arial" w:hAnsi="Arial"/>
        </w:rPr>
        <w:t>Museum,</w:t>
      </w:r>
      <w:r>
        <w:rPr>
          <w:rFonts w:ascii="Arial" w:hAnsi="Arial"/>
        </w:rPr>
        <w:t xml:space="preserve"> </w:t>
      </w:r>
      <w:r w:rsidR="002E39F4">
        <w:rPr>
          <w:rFonts w:ascii="Arial" w:hAnsi="Arial"/>
        </w:rPr>
        <w:t>a</w:t>
      </w:r>
      <w:r>
        <w:rPr>
          <w:rFonts w:ascii="Arial" w:hAnsi="Arial"/>
        </w:rPr>
        <w:t>nd would I be interested in coming out and helping them as they renovated the museum</w:t>
      </w:r>
      <w:r w:rsidR="00BB4203">
        <w:rPr>
          <w:rFonts w:ascii="Arial" w:hAnsi="Arial"/>
        </w:rPr>
        <w:t>.</w:t>
      </w:r>
      <w:r>
        <w:rPr>
          <w:rFonts w:ascii="Arial" w:hAnsi="Arial"/>
        </w:rPr>
        <w:t xml:space="preserve"> </w:t>
      </w:r>
      <w:r w:rsidR="00BB4203">
        <w:rPr>
          <w:rFonts w:ascii="Arial" w:hAnsi="Arial"/>
        </w:rPr>
        <w:t>A</w:t>
      </w:r>
      <w:r>
        <w:rPr>
          <w:rFonts w:ascii="Arial" w:hAnsi="Arial"/>
        </w:rPr>
        <w:t>nd I had been at the Presidential Museum in Springfield for almost 15 years and had been doing</w:t>
      </w:r>
      <w:r w:rsidR="00BB4203">
        <w:rPr>
          <w:rFonts w:ascii="Arial" w:hAnsi="Arial"/>
        </w:rPr>
        <w:t xml:space="preserve">, had </w:t>
      </w:r>
      <w:r>
        <w:rPr>
          <w:rFonts w:ascii="Arial" w:hAnsi="Arial"/>
        </w:rPr>
        <w:t>been able to experience mo</w:t>
      </w:r>
      <w:r>
        <w:rPr>
          <w:rFonts w:ascii="Arial" w:hAnsi="Arial"/>
        </w:rPr>
        <w:t>st of the things that I had hoped to be able to do there. I had about 10 years in my career</w:t>
      </w:r>
      <w:r w:rsidR="007733C5">
        <w:rPr>
          <w:rFonts w:ascii="Arial" w:hAnsi="Arial"/>
        </w:rPr>
        <w:t>.</w:t>
      </w:r>
      <w:r>
        <w:rPr>
          <w:rFonts w:ascii="Arial" w:hAnsi="Arial"/>
        </w:rPr>
        <w:t xml:space="preserve"> I still had parents and my wife had parents living out in Utah</w:t>
      </w:r>
      <w:r w:rsidR="007733C5">
        <w:rPr>
          <w:rFonts w:ascii="Arial" w:hAnsi="Arial"/>
        </w:rPr>
        <w:t>.</w:t>
      </w:r>
      <w:r>
        <w:rPr>
          <w:rFonts w:ascii="Arial" w:hAnsi="Arial"/>
        </w:rPr>
        <w:t xml:space="preserve"> </w:t>
      </w:r>
      <w:r w:rsidR="007733C5">
        <w:rPr>
          <w:rFonts w:ascii="Arial" w:hAnsi="Arial"/>
        </w:rPr>
        <w:t>W</w:t>
      </w:r>
      <w:r>
        <w:rPr>
          <w:rFonts w:ascii="Arial" w:hAnsi="Arial"/>
        </w:rPr>
        <w:t xml:space="preserve">e had </w:t>
      </w:r>
      <w:r w:rsidR="007733C5">
        <w:rPr>
          <w:rFonts w:ascii="Arial" w:hAnsi="Arial"/>
        </w:rPr>
        <w:t>married</w:t>
      </w:r>
      <w:r>
        <w:rPr>
          <w:rFonts w:ascii="Arial" w:hAnsi="Arial"/>
        </w:rPr>
        <w:t xml:space="preserve"> children with grandchildren living out here in Utah. And I decided, well, if I</w:t>
      </w:r>
      <w:r>
        <w:rPr>
          <w:rFonts w:ascii="Arial" w:hAnsi="Arial"/>
        </w:rPr>
        <w:t xml:space="preserve"> was ever going to make a change and do something different</w:t>
      </w:r>
      <w:r>
        <w:rPr>
          <w:rFonts w:ascii="Arial" w:hAnsi="Arial"/>
        </w:rPr>
        <w:t xml:space="preserve"> in the twilight of my career, this would be the </w:t>
      </w:r>
      <w:r w:rsidR="004D273A">
        <w:rPr>
          <w:rFonts w:ascii="Arial" w:hAnsi="Arial"/>
        </w:rPr>
        <w:t>time. S</w:t>
      </w:r>
      <w:r>
        <w:rPr>
          <w:rFonts w:ascii="Arial" w:hAnsi="Arial"/>
        </w:rPr>
        <w:t>o</w:t>
      </w:r>
      <w:r w:rsidR="004D273A">
        <w:rPr>
          <w:rFonts w:ascii="Arial" w:hAnsi="Arial"/>
        </w:rPr>
        <w:t>,</w:t>
      </w:r>
      <w:r>
        <w:rPr>
          <w:rFonts w:ascii="Arial" w:hAnsi="Arial"/>
        </w:rPr>
        <w:t xml:space="preserve"> I accepted the offer and came out here and boy, I'll tell you it was it was jumping </w:t>
      </w:r>
      <w:r>
        <w:rPr>
          <w:rFonts w:ascii="Arial" w:hAnsi="Arial"/>
        </w:rPr>
        <w:t xml:space="preserve">into the water with </w:t>
      </w:r>
      <w:r>
        <w:rPr>
          <w:rFonts w:ascii="Arial" w:hAnsi="Arial"/>
        </w:rPr>
        <w:t>a storm going o</w:t>
      </w:r>
      <w:r w:rsidR="00CE0433">
        <w:rPr>
          <w:rFonts w:ascii="Arial" w:hAnsi="Arial"/>
        </w:rPr>
        <w:t>n. T</w:t>
      </w:r>
      <w:r>
        <w:rPr>
          <w:rFonts w:ascii="Arial" w:hAnsi="Arial"/>
        </w:rPr>
        <w:t xml:space="preserve">hey had made some initial decisions, and they were just really starting to get into things. And </w:t>
      </w:r>
      <w:proofErr w:type="gramStart"/>
      <w:r>
        <w:rPr>
          <w:rFonts w:ascii="Arial" w:hAnsi="Arial"/>
        </w:rPr>
        <w:t>so</w:t>
      </w:r>
      <w:proofErr w:type="gramEnd"/>
      <w:r>
        <w:rPr>
          <w:rFonts w:ascii="Arial" w:hAnsi="Arial"/>
        </w:rPr>
        <w:t xml:space="preserve"> I got here just </w:t>
      </w:r>
      <w:r w:rsidR="0092366A">
        <w:rPr>
          <w:rFonts w:ascii="Arial" w:hAnsi="Arial"/>
        </w:rPr>
        <w:t xml:space="preserve">in </w:t>
      </w:r>
      <w:r>
        <w:rPr>
          <w:rFonts w:ascii="Arial" w:hAnsi="Arial"/>
        </w:rPr>
        <w:t>time</w:t>
      </w:r>
      <w:r w:rsidR="0092366A">
        <w:rPr>
          <w:rFonts w:ascii="Arial" w:hAnsi="Arial"/>
        </w:rPr>
        <w:t>:</w:t>
      </w:r>
      <w:r>
        <w:rPr>
          <w:rFonts w:ascii="Arial" w:hAnsi="Arial"/>
        </w:rPr>
        <w:t xml:space="preserve"> when you're in the museum world, and you're creating exhibits, it's kind of like being a trial lawyer</w:t>
      </w:r>
      <w:r w:rsidR="000026D7">
        <w:rPr>
          <w:rFonts w:ascii="Arial" w:hAnsi="Arial"/>
        </w:rPr>
        <w:t>. T</w:t>
      </w:r>
      <w:r>
        <w:rPr>
          <w:rFonts w:ascii="Arial" w:hAnsi="Arial"/>
        </w:rPr>
        <w:t>here's a period</w:t>
      </w:r>
      <w:r>
        <w:rPr>
          <w:rFonts w:ascii="Arial" w:hAnsi="Arial"/>
        </w:rPr>
        <w:t xml:space="preserve"> of </w:t>
      </w:r>
      <w:proofErr w:type="gramStart"/>
      <w:r>
        <w:rPr>
          <w:rFonts w:ascii="Arial" w:hAnsi="Arial"/>
        </w:rPr>
        <w:t>really intense</w:t>
      </w:r>
      <w:proofErr w:type="gramEnd"/>
      <w:r>
        <w:rPr>
          <w:rFonts w:ascii="Arial" w:hAnsi="Arial"/>
        </w:rPr>
        <w:t xml:space="preserve"> work and long hours and a lot of fun a</w:t>
      </w:r>
      <w:r w:rsidR="000026D7">
        <w:rPr>
          <w:rFonts w:ascii="Arial" w:hAnsi="Arial"/>
        </w:rPr>
        <w:t xml:space="preserve">nd </w:t>
      </w:r>
      <w:r>
        <w:rPr>
          <w:rFonts w:ascii="Arial" w:hAnsi="Arial"/>
        </w:rPr>
        <w:t>that's just when I came aboard</w:t>
      </w:r>
      <w:r w:rsidR="000026D7">
        <w:rPr>
          <w:rFonts w:ascii="Arial" w:hAnsi="Arial"/>
        </w:rPr>
        <w:t>. T</w:t>
      </w:r>
      <w:r>
        <w:rPr>
          <w:rFonts w:ascii="Arial" w:hAnsi="Arial"/>
        </w:rPr>
        <w:t xml:space="preserve">hey had decided </w:t>
      </w:r>
      <w:r w:rsidR="000F1B7E">
        <w:rPr>
          <w:rFonts w:ascii="Arial" w:hAnsi="Arial"/>
        </w:rPr>
        <w:t xml:space="preserve">- </w:t>
      </w:r>
      <w:r>
        <w:rPr>
          <w:rFonts w:ascii="Arial" w:hAnsi="Arial"/>
        </w:rPr>
        <w:t>I should say probably the previous</w:t>
      </w:r>
      <w:r w:rsidR="000F1B7E">
        <w:rPr>
          <w:rFonts w:ascii="Arial" w:hAnsi="Arial"/>
        </w:rPr>
        <w:t>,</w:t>
      </w:r>
      <w:r>
        <w:rPr>
          <w:rFonts w:ascii="Arial" w:hAnsi="Arial"/>
        </w:rPr>
        <w:t xml:space="preserve"> you know, the Church History Museum here in Salt Lake was opened in 1984</w:t>
      </w:r>
      <w:r w:rsidR="00F21195">
        <w:rPr>
          <w:rFonts w:ascii="Arial" w:hAnsi="Arial"/>
        </w:rPr>
        <w:t>. And</w:t>
      </w:r>
      <w:r>
        <w:rPr>
          <w:rFonts w:ascii="Arial" w:hAnsi="Arial"/>
        </w:rPr>
        <w:t xml:space="preserve"> the original permanent exhibit </w:t>
      </w:r>
      <w:r>
        <w:rPr>
          <w:rFonts w:ascii="Arial" w:hAnsi="Arial"/>
        </w:rPr>
        <w:t>in the museum,</w:t>
      </w:r>
      <w:r w:rsidR="00456109">
        <w:rPr>
          <w:rFonts w:ascii="Arial" w:hAnsi="Arial"/>
        </w:rPr>
        <w:t xml:space="preserve"> </w:t>
      </w:r>
      <w:r>
        <w:rPr>
          <w:rFonts w:ascii="Arial" w:hAnsi="Arial"/>
        </w:rPr>
        <w:t>the permanent part of the museum</w:t>
      </w:r>
      <w:r w:rsidR="00F21195">
        <w:rPr>
          <w:rFonts w:ascii="Arial" w:hAnsi="Arial"/>
        </w:rPr>
        <w:t>,</w:t>
      </w:r>
      <w:r>
        <w:rPr>
          <w:rFonts w:ascii="Arial" w:hAnsi="Arial"/>
        </w:rPr>
        <w:t xml:space="preserve"> was that wonderful exhibit called </w:t>
      </w:r>
      <w:r w:rsidR="00F5177C">
        <w:rPr>
          <w:rFonts w:ascii="Arial" w:hAnsi="Arial"/>
        </w:rPr>
        <w:t>C</w:t>
      </w:r>
      <w:r>
        <w:rPr>
          <w:rFonts w:ascii="Arial" w:hAnsi="Arial"/>
        </w:rPr>
        <w:t xml:space="preserve">ovenant </w:t>
      </w:r>
      <w:r w:rsidR="00F5177C">
        <w:rPr>
          <w:rFonts w:ascii="Arial" w:hAnsi="Arial"/>
        </w:rPr>
        <w:t>R</w:t>
      </w:r>
      <w:r>
        <w:rPr>
          <w:rFonts w:ascii="Arial" w:hAnsi="Arial"/>
        </w:rPr>
        <w:t xml:space="preserve">estored. And it took LDS history, Mormon history from </w:t>
      </w:r>
      <w:r>
        <w:rPr>
          <w:rFonts w:ascii="Arial" w:hAnsi="Arial"/>
        </w:rPr>
        <w:t>the beginning up through then, you know, the 1970s, early 1980s. And by the standards of the time</w:t>
      </w:r>
      <w:r w:rsidR="00771B9B">
        <w:rPr>
          <w:rFonts w:ascii="Arial" w:hAnsi="Arial"/>
        </w:rPr>
        <w:t>,</w:t>
      </w:r>
      <w:r>
        <w:rPr>
          <w:rFonts w:ascii="Arial" w:hAnsi="Arial"/>
        </w:rPr>
        <w:t xml:space="preserve"> by</w:t>
      </w:r>
      <w:r>
        <w:rPr>
          <w:rFonts w:ascii="Arial" w:hAnsi="Arial"/>
        </w:rPr>
        <w:t xml:space="preserve"> the museum practices of the time, </w:t>
      </w:r>
      <w:r>
        <w:rPr>
          <w:rFonts w:ascii="Arial" w:hAnsi="Arial"/>
        </w:rPr>
        <w:t>it was a marvelous thing. But you know, by 2010</w:t>
      </w:r>
      <w:r w:rsidR="00771B9B">
        <w:rPr>
          <w:rFonts w:ascii="Arial" w:hAnsi="Arial"/>
        </w:rPr>
        <w:t>,</w:t>
      </w:r>
      <w:r>
        <w:rPr>
          <w:rFonts w:ascii="Arial" w:hAnsi="Arial"/>
        </w:rPr>
        <w:t xml:space="preserve"> 2012</w:t>
      </w:r>
      <w:r w:rsidR="00771B9B">
        <w:rPr>
          <w:rFonts w:ascii="Arial" w:hAnsi="Arial"/>
        </w:rPr>
        <w:t>,</w:t>
      </w:r>
      <w:r>
        <w:rPr>
          <w:rFonts w:ascii="Arial" w:hAnsi="Arial"/>
        </w:rPr>
        <w:t xml:space="preserve"> 2013 it was dated</w:t>
      </w:r>
      <w:r w:rsidR="001C4BF2">
        <w:rPr>
          <w:rFonts w:ascii="Arial" w:hAnsi="Arial"/>
        </w:rPr>
        <w:t>.</w:t>
      </w:r>
      <w:r>
        <w:rPr>
          <w:rFonts w:ascii="Arial" w:hAnsi="Arial"/>
        </w:rPr>
        <w:t xml:space="preserve"> </w:t>
      </w:r>
      <w:r w:rsidR="001C4BF2">
        <w:rPr>
          <w:rFonts w:ascii="Arial" w:hAnsi="Arial"/>
        </w:rPr>
        <w:t>N</w:t>
      </w:r>
      <w:r>
        <w:rPr>
          <w:rFonts w:ascii="Arial" w:hAnsi="Arial"/>
        </w:rPr>
        <w:t xml:space="preserve">ot necessarily in its message, but </w:t>
      </w:r>
      <w:r>
        <w:rPr>
          <w:rFonts w:ascii="Arial" w:hAnsi="Arial"/>
        </w:rPr>
        <w:t>in in the way the message was conveyed because museums had</w:t>
      </w:r>
      <w:r>
        <w:rPr>
          <w:rFonts w:ascii="Arial" w:hAnsi="Arial"/>
        </w:rPr>
        <w:t xml:space="preserve"> evolved in the way that they presented </w:t>
      </w:r>
      <w:r>
        <w:rPr>
          <w:rFonts w:ascii="Arial" w:hAnsi="Arial"/>
        </w:rPr>
        <w:t>things. And so</w:t>
      </w:r>
      <w:r w:rsidR="00F04ADC">
        <w:rPr>
          <w:rFonts w:ascii="Arial" w:hAnsi="Arial"/>
        </w:rPr>
        <w:t>,</w:t>
      </w:r>
      <w:r>
        <w:rPr>
          <w:rFonts w:ascii="Arial" w:hAnsi="Arial"/>
        </w:rPr>
        <w:t xml:space="preserve"> people had been used to having the entire Mormon history story presented in the museum. And when I got here, the decision </w:t>
      </w:r>
      <w:r>
        <w:rPr>
          <w:rFonts w:ascii="Arial" w:hAnsi="Arial"/>
        </w:rPr>
        <w:lastRenderedPageBreak/>
        <w:t>had already been made</w:t>
      </w:r>
      <w:r w:rsidR="00F04ADC">
        <w:rPr>
          <w:rFonts w:ascii="Arial" w:hAnsi="Arial"/>
        </w:rPr>
        <w:t xml:space="preserve"> </w:t>
      </w:r>
      <w:r>
        <w:rPr>
          <w:rFonts w:ascii="Arial" w:hAnsi="Arial"/>
        </w:rPr>
        <w:t xml:space="preserve">that </w:t>
      </w:r>
      <w:r>
        <w:rPr>
          <w:rFonts w:ascii="Arial" w:hAnsi="Arial"/>
        </w:rPr>
        <w:t>the permanent exhibit and the renovation was going to only cover the first 30 year</w:t>
      </w:r>
      <w:r>
        <w:rPr>
          <w:rFonts w:ascii="Arial" w:hAnsi="Arial"/>
        </w:rPr>
        <w:t>s of church history, just the Joseph Smith era</w:t>
      </w:r>
      <w:r w:rsidR="0052490C">
        <w:rPr>
          <w:rFonts w:ascii="Arial" w:hAnsi="Arial"/>
        </w:rPr>
        <w:t xml:space="preserve"> </w:t>
      </w:r>
      <w:r>
        <w:rPr>
          <w:rFonts w:ascii="Arial" w:hAnsi="Arial"/>
        </w:rPr>
        <w:t>up through the end of the Nauvoo period, the building of the Nauvoo Temple</w:t>
      </w:r>
      <w:r w:rsidR="0052490C">
        <w:rPr>
          <w:rFonts w:ascii="Arial" w:hAnsi="Arial"/>
        </w:rPr>
        <w:t>,</w:t>
      </w:r>
      <w:r>
        <w:rPr>
          <w:rFonts w:ascii="Arial" w:hAnsi="Arial"/>
        </w:rPr>
        <w:t xml:space="preserve"> and the exodus of</w:t>
      </w:r>
      <w:r>
        <w:rPr>
          <w:rFonts w:ascii="Arial" w:hAnsi="Arial"/>
        </w:rPr>
        <w:t xml:space="preserve"> </w:t>
      </w:r>
      <w:proofErr w:type="gramStart"/>
      <w:r>
        <w:rPr>
          <w:rFonts w:ascii="Arial" w:hAnsi="Arial"/>
        </w:rPr>
        <w:t>the majority of</w:t>
      </w:r>
      <w:proofErr w:type="gramEnd"/>
      <w:r>
        <w:rPr>
          <w:rFonts w:ascii="Arial" w:hAnsi="Arial"/>
        </w:rPr>
        <w:t xml:space="preserve"> the saints, and under the 12 apostles out to Utah</w:t>
      </w:r>
      <w:r w:rsidR="0052490C">
        <w:rPr>
          <w:rFonts w:ascii="Arial" w:hAnsi="Arial"/>
        </w:rPr>
        <w:t>.</w:t>
      </w:r>
      <w:r>
        <w:rPr>
          <w:rFonts w:ascii="Arial" w:hAnsi="Arial"/>
        </w:rPr>
        <w:t xml:space="preserve"> </w:t>
      </w:r>
      <w:r w:rsidR="0052490C">
        <w:rPr>
          <w:rFonts w:ascii="Arial" w:hAnsi="Arial"/>
        </w:rPr>
        <w:t>I</w:t>
      </w:r>
      <w:r>
        <w:rPr>
          <w:rFonts w:ascii="Arial" w:hAnsi="Arial"/>
        </w:rPr>
        <w:t>t wasn't going to go beyond that in the init</w:t>
      </w:r>
      <w:r>
        <w:rPr>
          <w:rFonts w:ascii="Arial" w:hAnsi="Arial"/>
        </w:rPr>
        <w:t>ial story. And I think there were a couple of reasons for that. One was that the restoration</w:t>
      </w:r>
      <w:r w:rsidR="0029525A">
        <w:rPr>
          <w:rFonts w:ascii="Arial" w:hAnsi="Arial"/>
        </w:rPr>
        <w:t>, the</w:t>
      </w:r>
      <w:r>
        <w:rPr>
          <w:rFonts w:ascii="Arial" w:hAnsi="Arial"/>
        </w:rPr>
        <w:t xml:space="preserve"> story</w:t>
      </w:r>
      <w:r w:rsidR="0029525A">
        <w:rPr>
          <w:rFonts w:ascii="Arial" w:hAnsi="Arial"/>
        </w:rPr>
        <w:t xml:space="preserve"> o</w:t>
      </w:r>
      <w:r w:rsidR="001F07EC">
        <w:rPr>
          <w:rFonts w:ascii="Arial" w:hAnsi="Arial"/>
        </w:rPr>
        <w:t>f</w:t>
      </w:r>
      <w:r w:rsidR="0029525A">
        <w:rPr>
          <w:rFonts w:ascii="Arial" w:hAnsi="Arial"/>
        </w:rPr>
        <w:t xml:space="preserve"> the</w:t>
      </w:r>
      <w:r>
        <w:rPr>
          <w:rFonts w:ascii="Arial" w:hAnsi="Arial"/>
        </w:rPr>
        <w:t xml:space="preserve"> restoration</w:t>
      </w:r>
      <w:r>
        <w:rPr>
          <w:rFonts w:ascii="Arial" w:hAnsi="Arial"/>
        </w:rPr>
        <w:t xml:space="preserve"> up through the Nauvoo period, is a universal story for all people that come from a Mormon tradition. And</w:t>
      </w:r>
      <w:r w:rsidR="003B1FF6">
        <w:rPr>
          <w:rFonts w:ascii="Arial" w:hAnsi="Arial"/>
        </w:rPr>
        <w:t xml:space="preserve"> </w:t>
      </w:r>
      <w:r>
        <w:rPr>
          <w:rFonts w:ascii="Arial" w:hAnsi="Arial"/>
        </w:rPr>
        <w:t xml:space="preserve">it's related to </w:t>
      </w:r>
      <w:r w:rsidR="0056736A">
        <w:rPr>
          <w:rFonts w:ascii="Arial" w:hAnsi="Arial"/>
        </w:rPr>
        <w:t>Latter-day</w:t>
      </w:r>
      <w:r>
        <w:rPr>
          <w:rFonts w:ascii="Arial" w:hAnsi="Arial"/>
        </w:rPr>
        <w:t xml:space="preserve"> Sai</w:t>
      </w:r>
      <w:r>
        <w:rPr>
          <w:rFonts w:ascii="Arial" w:hAnsi="Arial"/>
        </w:rPr>
        <w:t>nts and LDS church members worldwide, regardless of where they're born, or what their tradition is, because it's the founding story of the faith. And once you get beyond that, it starts to become more regional. And although it's still very important and ve</w:t>
      </w:r>
      <w:r>
        <w:rPr>
          <w:rFonts w:ascii="Arial" w:hAnsi="Arial"/>
        </w:rPr>
        <w:t>ry, very interesting, if people are willing to study it</w:t>
      </w:r>
      <w:r w:rsidR="003B1FF6">
        <w:rPr>
          <w:rFonts w:ascii="Arial" w:hAnsi="Arial"/>
        </w:rPr>
        <w:t>, it</w:t>
      </w:r>
      <w:r>
        <w:rPr>
          <w:rFonts w:ascii="Arial" w:hAnsi="Arial"/>
        </w:rPr>
        <w:t>'s not as foundationally important</w:t>
      </w:r>
      <w:r w:rsidR="007F6354">
        <w:rPr>
          <w:rFonts w:ascii="Arial" w:hAnsi="Arial"/>
        </w:rPr>
        <w:t>.</w:t>
      </w:r>
      <w:r>
        <w:rPr>
          <w:rFonts w:ascii="Arial" w:hAnsi="Arial"/>
        </w:rPr>
        <w:t xml:space="preserve"> I don't know for sure, but I think that was one element in the decision. And the other was the church history department at the time, was conceptualiz</w:t>
      </w:r>
      <w:r>
        <w:rPr>
          <w:rFonts w:ascii="Arial" w:hAnsi="Arial"/>
        </w:rPr>
        <w:t>ing a new written narrative history of the church, and they had conceived of it in kind of four volumes, four stages</w:t>
      </w:r>
      <w:r w:rsidR="003C32E3">
        <w:rPr>
          <w:rFonts w:ascii="Arial" w:hAnsi="Arial"/>
        </w:rPr>
        <w:t>. T</w:t>
      </w:r>
      <w:r>
        <w:rPr>
          <w:rFonts w:ascii="Arial" w:hAnsi="Arial"/>
        </w:rPr>
        <w:t>he first volume would be the restoration up through the completion of the Nauvoo Temple</w:t>
      </w:r>
      <w:r w:rsidR="008340A0">
        <w:rPr>
          <w:rFonts w:ascii="Arial" w:hAnsi="Arial"/>
        </w:rPr>
        <w:t>.</w:t>
      </w:r>
      <w:r>
        <w:rPr>
          <w:rFonts w:ascii="Arial" w:hAnsi="Arial"/>
        </w:rPr>
        <w:t xml:space="preserve"> </w:t>
      </w:r>
      <w:r w:rsidR="00C30DCE">
        <w:rPr>
          <w:rFonts w:ascii="Arial" w:hAnsi="Arial"/>
        </w:rPr>
        <w:t>T</w:t>
      </w:r>
      <w:r>
        <w:rPr>
          <w:rFonts w:ascii="Arial" w:hAnsi="Arial"/>
        </w:rPr>
        <w:t xml:space="preserve">he second volume would follow the story of the </w:t>
      </w:r>
      <w:r>
        <w:rPr>
          <w:rFonts w:ascii="Arial" w:hAnsi="Arial"/>
        </w:rPr>
        <w:t>LDS church, from the exodus from Nauvoo up through the completion of the Salt Lake Temple in the</w:t>
      </w:r>
      <w:r w:rsidR="00C30DCE">
        <w:rPr>
          <w:rFonts w:ascii="Arial" w:hAnsi="Arial"/>
        </w:rPr>
        <w:t xml:space="preserve"> </w:t>
      </w:r>
      <w:r>
        <w:rPr>
          <w:rFonts w:ascii="Arial" w:hAnsi="Arial"/>
        </w:rPr>
        <w:t>early 1890</w:t>
      </w:r>
      <w:r w:rsidR="00E00F6C">
        <w:rPr>
          <w:rFonts w:ascii="Arial" w:hAnsi="Arial"/>
        </w:rPr>
        <w:t>s</w:t>
      </w:r>
      <w:r>
        <w:rPr>
          <w:rFonts w:ascii="Arial" w:hAnsi="Arial"/>
        </w:rPr>
        <w:t>. So</w:t>
      </w:r>
      <w:r w:rsidR="00C1660F">
        <w:rPr>
          <w:rFonts w:ascii="Arial" w:hAnsi="Arial"/>
        </w:rPr>
        <w:t>,</w:t>
      </w:r>
      <w:r>
        <w:rPr>
          <w:rFonts w:ascii="Arial" w:hAnsi="Arial"/>
        </w:rPr>
        <w:t xml:space="preserve"> it'd be kind of a Utah</w:t>
      </w:r>
      <w:r w:rsidR="00D357ED">
        <w:rPr>
          <w:rFonts w:ascii="Arial" w:hAnsi="Arial"/>
        </w:rPr>
        <w:t>,</w:t>
      </w:r>
      <w:r>
        <w:rPr>
          <w:rFonts w:ascii="Arial" w:hAnsi="Arial"/>
        </w:rPr>
        <w:t xml:space="preserve"> Mountain West</w:t>
      </w:r>
      <w:r w:rsidR="00D357ED">
        <w:rPr>
          <w:rFonts w:ascii="Arial" w:hAnsi="Arial"/>
        </w:rPr>
        <w:t>,</w:t>
      </w:r>
      <w:r>
        <w:rPr>
          <w:rFonts w:ascii="Arial" w:hAnsi="Arial"/>
        </w:rPr>
        <w:t xml:space="preserve"> Mormon pioneer story</w:t>
      </w:r>
      <w:r w:rsidR="00D357ED">
        <w:rPr>
          <w:rFonts w:ascii="Arial" w:hAnsi="Arial"/>
        </w:rPr>
        <w:t>.</w:t>
      </w:r>
      <w:r>
        <w:rPr>
          <w:rFonts w:ascii="Arial" w:hAnsi="Arial"/>
        </w:rPr>
        <w:t xml:space="preserve"> </w:t>
      </w:r>
      <w:r w:rsidR="00D357ED">
        <w:rPr>
          <w:rFonts w:ascii="Arial" w:hAnsi="Arial"/>
        </w:rPr>
        <w:t>T</w:t>
      </w:r>
      <w:r>
        <w:rPr>
          <w:rFonts w:ascii="Arial" w:hAnsi="Arial"/>
        </w:rPr>
        <w:t>hen volume three would be the church coming into the 20th century. And it would</w:t>
      </w:r>
      <w:r>
        <w:rPr>
          <w:rFonts w:ascii="Arial" w:hAnsi="Arial"/>
        </w:rPr>
        <w:t xml:space="preserve"> go up through the mid 1950</w:t>
      </w:r>
      <w:r>
        <w:rPr>
          <w:rFonts w:ascii="Arial" w:hAnsi="Arial"/>
        </w:rPr>
        <w:t>s, under President David O. McKay, and the worldwide scope of the church symbolized by the dedication of the Bern</w:t>
      </w:r>
      <w:r>
        <w:rPr>
          <w:rFonts w:ascii="Arial" w:hAnsi="Arial"/>
        </w:rPr>
        <w:t>, Switzerland temple in the 1950</w:t>
      </w:r>
      <w:r>
        <w:rPr>
          <w:rFonts w:ascii="Arial" w:hAnsi="Arial"/>
        </w:rPr>
        <w:t xml:space="preserve">s. And then the fourth volume would be the contemporary church, </w:t>
      </w:r>
      <w:r>
        <w:rPr>
          <w:rFonts w:ascii="Arial" w:hAnsi="Arial"/>
        </w:rPr>
        <w:t>which c</w:t>
      </w:r>
      <w:r>
        <w:rPr>
          <w:rFonts w:ascii="Arial" w:hAnsi="Arial"/>
        </w:rPr>
        <w:t>oncludes with multiple temples</w:t>
      </w:r>
      <w:r w:rsidR="00AA77CF">
        <w:rPr>
          <w:rFonts w:ascii="Arial" w:hAnsi="Arial"/>
        </w:rPr>
        <w:t>,</w:t>
      </w:r>
      <w:r>
        <w:rPr>
          <w:rFonts w:ascii="Arial" w:hAnsi="Arial"/>
        </w:rPr>
        <w:t xml:space="preserve"> in small temples across the world. And so that was the conception of the volumes</w:t>
      </w:r>
      <w:r w:rsidR="00AA77CF">
        <w:rPr>
          <w:rFonts w:ascii="Arial" w:hAnsi="Arial"/>
        </w:rPr>
        <w:t>.</w:t>
      </w:r>
      <w:r>
        <w:rPr>
          <w:rFonts w:ascii="Arial" w:hAnsi="Arial"/>
        </w:rPr>
        <w:t xml:space="preserve"> </w:t>
      </w:r>
      <w:r w:rsidR="00AA77CF">
        <w:rPr>
          <w:rFonts w:ascii="Arial" w:hAnsi="Arial"/>
        </w:rPr>
        <w:t>T</w:t>
      </w:r>
      <w:r>
        <w:rPr>
          <w:rFonts w:ascii="Arial" w:hAnsi="Arial"/>
        </w:rPr>
        <w:t>he first volume of that series will be coming out this</w:t>
      </w:r>
      <w:r w:rsidR="009671B3">
        <w:rPr>
          <w:rFonts w:ascii="Arial" w:hAnsi="Arial"/>
        </w:rPr>
        <w:t xml:space="preserve"> year.</w:t>
      </w:r>
      <w:r>
        <w:rPr>
          <w:rFonts w:ascii="Arial" w:hAnsi="Arial"/>
        </w:rPr>
        <w:t xml:space="preserve"> </w:t>
      </w:r>
      <w:r w:rsidR="009671B3">
        <w:rPr>
          <w:rFonts w:ascii="Arial" w:hAnsi="Arial"/>
        </w:rPr>
        <w:t>O</w:t>
      </w:r>
      <w:r>
        <w:rPr>
          <w:rFonts w:ascii="Arial" w:hAnsi="Arial"/>
        </w:rPr>
        <w:t>thers will come in the next couple of years</w:t>
      </w:r>
      <w:r w:rsidR="00A64122">
        <w:rPr>
          <w:rFonts w:ascii="Arial" w:hAnsi="Arial"/>
        </w:rPr>
        <w:t>.</w:t>
      </w:r>
      <w:r>
        <w:rPr>
          <w:rFonts w:ascii="Arial" w:hAnsi="Arial"/>
        </w:rPr>
        <w:t xml:space="preserve"> </w:t>
      </w:r>
      <w:r w:rsidR="00A64122">
        <w:rPr>
          <w:rFonts w:ascii="Arial" w:hAnsi="Arial"/>
        </w:rPr>
        <w:t>T</w:t>
      </w:r>
      <w:r>
        <w:rPr>
          <w:rFonts w:ascii="Arial" w:hAnsi="Arial"/>
        </w:rPr>
        <w:t>he church history department had wan</w:t>
      </w:r>
      <w:r w:rsidR="00A64122">
        <w:rPr>
          <w:rFonts w:ascii="Arial" w:hAnsi="Arial"/>
        </w:rPr>
        <w:t>ted</w:t>
      </w:r>
      <w:r>
        <w:rPr>
          <w:rFonts w:ascii="Arial" w:hAnsi="Arial"/>
        </w:rPr>
        <w:t xml:space="preserve"> the museum to kind of follow that model. And the idea would be that subsequent exhibits would then follow the narrative path of volumes two, three, and four. So</w:t>
      </w:r>
      <w:r w:rsidR="00EE76F8">
        <w:rPr>
          <w:rFonts w:ascii="Arial" w:hAnsi="Arial"/>
        </w:rPr>
        <w:t>,</w:t>
      </w:r>
      <w:r>
        <w:rPr>
          <w:rFonts w:ascii="Arial" w:hAnsi="Arial"/>
        </w:rPr>
        <w:t xml:space="preserve"> for </w:t>
      </w:r>
      <w:proofErr w:type="gramStart"/>
      <w:r>
        <w:rPr>
          <w:rFonts w:ascii="Arial" w:hAnsi="Arial"/>
        </w:rPr>
        <w:t>all of</w:t>
      </w:r>
      <w:proofErr w:type="gramEnd"/>
      <w:r>
        <w:rPr>
          <w:rFonts w:ascii="Arial" w:hAnsi="Arial"/>
        </w:rPr>
        <w:t xml:space="preserve"> those reasons, the big renovation that</w:t>
      </w:r>
      <w:r w:rsidR="00AD4612">
        <w:rPr>
          <w:rFonts w:ascii="Arial" w:hAnsi="Arial"/>
        </w:rPr>
        <w:t>’s</w:t>
      </w:r>
      <w:r>
        <w:rPr>
          <w:rFonts w:ascii="Arial" w:hAnsi="Arial"/>
        </w:rPr>
        <w:t xml:space="preserve"> in the museum today, called </w:t>
      </w:r>
      <w:r w:rsidR="00AD4612">
        <w:rPr>
          <w:rFonts w:ascii="Arial" w:hAnsi="Arial"/>
        </w:rPr>
        <w:t>T</w:t>
      </w:r>
      <w:r>
        <w:rPr>
          <w:rFonts w:ascii="Arial" w:hAnsi="Arial"/>
        </w:rPr>
        <w:t xml:space="preserve">he </w:t>
      </w:r>
      <w:r w:rsidR="00AD4612">
        <w:rPr>
          <w:rFonts w:ascii="Arial" w:hAnsi="Arial"/>
        </w:rPr>
        <w:t>H</w:t>
      </w:r>
      <w:r>
        <w:rPr>
          <w:rFonts w:ascii="Arial" w:hAnsi="Arial"/>
        </w:rPr>
        <w:t xml:space="preserve">eavens </w:t>
      </w:r>
      <w:r>
        <w:rPr>
          <w:rFonts w:ascii="Arial" w:hAnsi="Arial"/>
        </w:rPr>
        <w:t xml:space="preserve">are </w:t>
      </w:r>
      <w:r w:rsidR="00AD4612">
        <w:rPr>
          <w:rFonts w:ascii="Arial" w:hAnsi="Arial"/>
        </w:rPr>
        <w:t>O</w:t>
      </w:r>
      <w:r>
        <w:rPr>
          <w:rFonts w:ascii="Arial" w:hAnsi="Arial"/>
        </w:rPr>
        <w:t xml:space="preserve">pened, ends with the 1846 Exodus </w:t>
      </w:r>
      <w:r w:rsidR="00DD060E">
        <w:rPr>
          <w:rFonts w:ascii="Arial" w:hAnsi="Arial"/>
        </w:rPr>
        <w:t>of Nauvoo</w:t>
      </w:r>
      <w:r>
        <w:rPr>
          <w:rFonts w:ascii="Arial" w:hAnsi="Arial"/>
        </w:rPr>
        <w:t>. And we thought focusing that way</w:t>
      </w:r>
      <w:r w:rsidR="00D36854">
        <w:rPr>
          <w:rFonts w:ascii="Arial" w:hAnsi="Arial"/>
        </w:rPr>
        <w:t xml:space="preserve"> -</w:t>
      </w:r>
      <w:r>
        <w:rPr>
          <w:rFonts w:ascii="Arial" w:hAnsi="Arial"/>
        </w:rPr>
        <w:t xml:space="preserve"> you need to rein me in</w:t>
      </w:r>
      <w:r w:rsidR="00D36854">
        <w:rPr>
          <w:rFonts w:ascii="Arial" w:hAnsi="Arial"/>
        </w:rPr>
        <w:t>.</w:t>
      </w:r>
    </w:p>
    <w:p w:rsidR="00CA69EF" w:rsidRDefault="00CA69EF" w14:paraId="251D5281" w14:textId="77777777">
      <w:pPr>
        <w:spacing w:after="0"/>
      </w:pPr>
    </w:p>
    <w:p w:rsidR="00CA69EF" w:rsidRDefault="00D36854" w14:paraId="70F2DE53" w14:textId="30028D7A">
      <w:pPr>
        <w:spacing w:after="0"/>
      </w:pPr>
      <w:r>
        <w:rPr>
          <w:rFonts w:ascii="Arial" w:hAnsi="Arial"/>
          <w:b/>
          <w:bCs/>
          <w:color w:val="000000" w:themeColor="text1"/>
        </w:rPr>
        <w:t xml:space="preserve">Karin Peter </w:t>
      </w:r>
      <w:r w:rsidR="002B330A">
        <w:rPr>
          <w:rFonts w:ascii="Arial" w:hAnsi="Arial"/>
          <w:color w:val="5D7284"/>
        </w:rPr>
        <w:t>25:25</w:t>
      </w:r>
    </w:p>
    <w:p w:rsidR="00CA69EF" w:rsidRDefault="00D36854" w14:paraId="30481096" w14:textId="22BD97A2">
      <w:pPr>
        <w:spacing w:after="0"/>
      </w:pPr>
      <w:r>
        <w:rPr>
          <w:rFonts w:ascii="Arial" w:hAnsi="Arial"/>
        </w:rPr>
        <w:t>N</w:t>
      </w:r>
      <w:r w:rsidR="002B330A">
        <w:rPr>
          <w:rFonts w:ascii="Arial" w:hAnsi="Arial"/>
        </w:rPr>
        <w:t>o, n</w:t>
      </w:r>
      <w:r>
        <w:rPr>
          <w:rFonts w:ascii="Arial" w:hAnsi="Arial"/>
        </w:rPr>
        <w:t>o.</w:t>
      </w:r>
      <w:r w:rsidR="002B330A">
        <w:rPr>
          <w:rFonts w:ascii="Arial" w:hAnsi="Arial"/>
        </w:rPr>
        <w:t xml:space="preserve"> I appreciate this. </w:t>
      </w:r>
      <w:r w:rsidR="002B330A">
        <w:rPr>
          <w:rFonts w:ascii="Arial" w:hAnsi="Arial"/>
        </w:rPr>
        <w:t>I'm a little bit of a history geek. So</w:t>
      </w:r>
      <w:r w:rsidR="000128C6">
        <w:rPr>
          <w:rFonts w:ascii="Arial" w:hAnsi="Arial"/>
        </w:rPr>
        <w:t>,</w:t>
      </w:r>
      <w:r w:rsidR="002B330A">
        <w:rPr>
          <w:rFonts w:ascii="Arial" w:hAnsi="Arial"/>
        </w:rPr>
        <w:t xml:space="preserve"> this is all wonderful information for me</w:t>
      </w:r>
      <w:r w:rsidR="008640F6">
        <w:rPr>
          <w:rFonts w:ascii="Arial" w:hAnsi="Arial"/>
        </w:rPr>
        <w:t>. A</w:t>
      </w:r>
      <w:r w:rsidR="002B330A">
        <w:rPr>
          <w:rFonts w:ascii="Arial" w:hAnsi="Arial"/>
        </w:rPr>
        <w:t xml:space="preserve">nd people </w:t>
      </w:r>
      <w:r w:rsidR="008640F6">
        <w:rPr>
          <w:rFonts w:ascii="Arial" w:hAnsi="Arial"/>
        </w:rPr>
        <w:t>do</w:t>
      </w:r>
      <w:r w:rsidR="002B330A">
        <w:rPr>
          <w:rFonts w:ascii="Arial" w:hAnsi="Arial"/>
        </w:rPr>
        <w:t xml:space="preserve"> have a fascination with and a love for the founding </w:t>
      </w:r>
      <w:r w:rsidR="0011764E">
        <w:rPr>
          <w:rFonts w:ascii="Arial" w:hAnsi="Arial"/>
        </w:rPr>
        <w:t>story</w:t>
      </w:r>
      <w:r w:rsidR="002B330A">
        <w:rPr>
          <w:rFonts w:ascii="Arial" w:hAnsi="Arial"/>
        </w:rPr>
        <w:t>, whether they are LDS or Community of Christ to our listeners. So</w:t>
      </w:r>
      <w:r w:rsidR="0036672E">
        <w:rPr>
          <w:rFonts w:ascii="Arial" w:hAnsi="Arial"/>
        </w:rPr>
        <w:t>,</w:t>
      </w:r>
      <w:r w:rsidR="002B330A">
        <w:rPr>
          <w:rFonts w:ascii="Arial" w:hAnsi="Arial"/>
        </w:rPr>
        <w:t xml:space="preserve"> I appreciate that. I wondered why it was</w:t>
      </w:r>
      <w:r w:rsidR="002B330A">
        <w:rPr>
          <w:rFonts w:ascii="Arial" w:hAnsi="Arial"/>
        </w:rPr>
        <w:t xml:space="preserve"> and how that decision was made. So</w:t>
      </w:r>
      <w:r w:rsidR="0036672E">
        <w:rPr>
          <w:rFonts w:ascii="Arial" w:hAnsi="Arial"/>
        </w:rPr>
        <w:t>,</w:t>
      </w:r>
      <w:r w:rsidR="002B330A">
        <w:rPr>
          <w:rFonts w:ascii="Arial" w:hAnsi="Arial"/>
        </w:rPr>
        <w:t xml:space="preserve"> restoration history, this early</w:t>
      </w:r>
      <w:r w:rsidR="002B330A">
        <w:rPr>
          <w:rFonts w:ascii="Arial" w:hAnsi="Arial"/>
        </w:rPr>
        <w:t xml:space="preserve"> per</w:t>
      </w:r>
      <w:r w:rsidR="002B330A">
        <w:rPr>
          <w:rFonts w:ascii="Arial" w:hAnsi="Arial"/>
        </w:rPr>
        <w:t>iod, which is how our new history texts have been written as wel</w:t>
      </w:r>
      <w:r w:rsidR="002B330A">
        <w:rPr>
          <w:rFonts w:ascii="Arial" w:hAnsi="Arial"/>
        </w:rPr>
        <w:t>l</w:t>
      </w:r>
      <w:r w:rsidR="002736DD">
        <w:rPr>
          <w:rFonts w:ascii="Arial" w:hAnsi="Arial"/>
        </w:rPr>
        <w:t>,</w:t>
      </w:r>
      <w:r w:rsidR="002B330A">
        <w:rPr>
          <w:rFonts w:ascii="Arial" w:hAnsi="Arial"/>
        </w:rPr>
        <w:t xml:space="preserve"> covered a portion of the story. It's connected to what you mentioned earlier, the greater story of United States history and frontier history and pioneer history across the board in the Unit</w:t>
      </w:r>
      <w:r w:rsidR="002B330A">
        <w:rPr>
          <w:rFonts w:ascii="Arial" w:hAnsi="Arial"/>
        </w:rPr>
        <w:t>ed States. So</w:t>
      </w:r>
      <w:r w:rsidR="0036672E">
        <w:rPr>
          <w:rFonts w:ascii="Arial" w:hAnsi="Arial"/>
        </w:rPr>
        <w:t>,</w:t>
      </w:r>
      <w:r w:rsidR="002B330A">
        <w:rPr>
          <w:rFonts w:ascii="Arial" w:hAnsi="Arial"/>
        </w:rPr>
        <w:t xml:space="preserve"> in looking at that, what was the process like to determine how the story of the church would be told</w:t>
      </w:r>
      <w:r w:rsidR="002B330A">
        <w:rPr>
          <w:rFonts w:ascii="Arial" w:hAnsi="Arial"/>
        </w:rPr>
        <w:t xml:space="preserve"> </w:t>
      </w:r>
      <w:proofErr w:type="gramStart"/>
      <w:r w:rsidR="002B330A">
        <w:rPr>
          <w:rFonts w:ascii="Arial" w:hAnsi="Arial"/>
        </w:rPr>
        <w:t>in the midst of</w:t>
      </w:r>
      <w:proofErr w:type="gramEnd"/>
      <w:r w:rsidR="002B330A">
        <w:rPr>
          <w:rFonts w:ascii="Arial" w:hAnsi="Arial"/>
        </w:rPr>
        <w:t xml:space="preserve"> these contextual references and the swirling about of the very complex frontier </w:t>
      </w:r>
      <w:r w:rsidR="007166E1">
        <w:rPr>
          <w:rFonts w:ascii="Arial" w:hAnsi="Arial"/>
        </w:rPr>
        <w:t>h</w:t>
      </w:r>
      <w:r w:rsidR="002B330A">
        <w:rPr>
          <w:rFonts w:ascii="Arial" w:hAnsi="Arial"/>
        </w:rPr>
        <w:t>istory of the United States?</w:t>
      </w:r>
    </w:p>
    <w:p w:rsidR="00CA69EF" w:rsidRDefault="00CA69EF" w14:paraId="57B11CD6" w14:textId="77777777">
      <w:pPr>
        <w:spacing w:after="0"/>
      </w:pPr>
    </w:p>
    <w:p w:rsidR="00CA69EF" w:rsidRDefault="00F1250F" w14:paraId="40AC2F7C" w14:textId="7C0A3C85">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26:30</w:t>
      </w:r>
    </w:p>
    <w:p w:rsidR="00CA69EF" w:rsidRDefault="002B330A" w14:paraId="28A6778C" w14:textId="3BC24B46">
      <w:pPr>
        <w:spacing w:after="0"/>
      </w:pPr>
      <w:r>
        <w:rPr>
          <w:rFonts w:ascii="Arial" w:hAnsi="Arial"/>
        </w:rPr>
        <w:t xml:space="preserve">Oh, it </w:t>
      </w:r>
      <w:r>
        <w:rPr>
          <w:rFonts w:ascii="Arial" w:hAnsi="Arial"/>
        </w:rPr>
        <w:t xml:space="preserve">was, it was hoped from the beginning that we would be able to place the founding story in a more contextual outline. But it gets </w:t>
      </w:r>
      <w:proofErr w:type="gramStart"/>
      <w:r>
        <w:rPr>
          <w:rFonts w:ascii="Arial" w:hAnsi="Arial"/>
        </w:rPr>
        <w:t>really tough</w:t>
      </w:r>
      <w:proofErr w:type="gramEnd"/>
      <w:r>
        <w:rPr>
          <w:rFonts w:ascii="Arial" w:hAnsi="Arial"/>
        </w:rPr>
        <w:t xml:space="preserve"> in public history, in museums</w:t>
      </w:r>
      <w:r>
        <w:rPr>
          <w:rFonts w:ascii="Arial" w:hAnsi="Arial"/>
        </w:rPr>
        <w:t xml:space="preserve"> in particular</w:t>
      </w:r>
      <w:r w:rsidR="00EB6991">
        <w:rPr>
          <w:rFonts w:ascii="Arial" w:hAnsi="Arial"/>
        </w:rPr>
        <w:t>. I</w:t>
      </w:r>
      <w:r>
        <w:rPr>
          <w:rFonts w:ascii="Arial" w:hAnsi="Arial"/>
        </w:rPr>
        <w:t>n a book</w:t>
      </w:r>
      <w:r w:rsidR="002D263C">
        <w:rPr>
          <w:rFonts w:ascii="Arial" w:hAnsi="Arial"/>
        </w:rPr>
        <w:t xml:space="preserve"> </w:t>
      </w:r>
      <w:r>
        <w:rPr>
          <w:rFonts w:ascii="Arial" w:hAnsi="Arial"/>
        </w:rPr>
        <w:t>you can provide nuances and provide for deeper cont</w:t>
      </w:r>
      <w:r w:rsidR="002D263C">
        <w:rPr>
          <w:rFonts w:ascii="Arial" w:hAnsi="Arial"/>
        </w:rPr>
        <w:t>ext</w:t>
      </w:r>
      <w:r>
        <w:rPr>
          <w:rFonts w:ascii="Arial" w:hAnsi="Arial"/>
        </w:rPr>
        <w:t xml:space="preserve">, </w:t>
      </w:r>
      <w:r>
        <w:rPr>
          <w:rFonts w:ascii="Arial" w:hAnsi="Arial"/>
        </w:rPr>
        <w:t>because the written page allows you to do that</w:t>
      </w:r>
      <w:r w:rsidR="002D263C">
        <w:rPr>
          <w:rFonts w:ascii="Arial" w:hAnsi="Arial"/>
        </w:rPr>
        <w:t>.</w:t>
      </w:r>
      <w:r w:rsidR="009048B3">
        <w:rPr>
          <w:rFonts w:ascii="Arial" w:hAnsi="Arial"/>
        </w:rPr>
        <w:t xml:space="preserve"> </w:t>
      </w:r>
      <w:r w:rsidR="002D263C">
        <w:rPr>
          <w:rFonts w:ascii="Arial" w:hAnsi="Arial"/>
        </w:rPr>
        <w:t>T</w:t>
      </w:r>
      <w:r>
        <w:rPr>
          <w:rFonts w:ascii="Arial" w:hAnsi="Arial"/>
        </w:rPr>
        <w:t>he</w:t>
      </w:r>
      <w:r w:rsidR="00682FEB">
        <w:rPr>
          <w:rFonts w:ascii="Arial" w:hAnsi="Arial"/>
        </w:rPr>
        <w:t xml:space="preserve"> </w:t>
      </w:r>
      <w:r>
        <w:rPr>
          <w:rFonts w:ascii="Arial" w:hAnsi="Arial"/>
        </w:rPr>
        <w:t>readers can pick and choose and take their time</w:t>
      </w:r>
      <w:r w:rsidR="002D263C">
        <w:rPr>
          <w:rFonts w:ascii="Arial" w:hAnsi="Arial"/>
        </w:rPr>
        <w:t>.</w:t>
      </w:r>
      <w:r>
        <w:rPr>
          <w:rFonts w:ascii="Arial" w:hAnsi="Arial"/>
        </w:rPr>
        <w:t xml:space="preserve"> </w:t>
      </w:r>
      <w:r w:rsidR="002D263C">
        <w:rPr>
          <w:rFonts w:ascii="Arial" w:hAnsi="Arial"/>
        </w:rPr>
        <w:t>W</w:t>
      </w:r>
      <w:r>
        <w:rPr>
          <w:rFonts w:ascii="Arial" w:hAnsi="Arial"/>
        </w:rPr>
        <w:t xml:space="preserve">hen you're doing it at a museum, it has the potential of being overload. </w:t>
      </w:r>
      <w:r w:rsidR="00617786">
        <w:rPr>
          <w:rFonts w:ascii="Arial" w:hAnsi="Arial"/>
        </w:rPr>
        <w:t>So,</w:t>
      </w:r>
      <w:r>
        <w:rPr>
          <w:rFonts w:ascii="Arial" w:hAnsi="Arial"/>
        </w:rPr>
        <w:t xml:space="preserve"> you </w:t>
      </w:r>
      <w:proofErr w:type="gramStart"/>
      <w:r>
        <w:rPr>
          <w:rFonts w:ascii="Arial" w:hAnsi="Arial"/>
        </w:rPr>
        <w:t>have to</w:t>
      </w:r>
      <w:proofErr w:type="gramEnd"/>
      <w:r>
        <w:rPr>
          <w:rFonts w:ascii="Arial" w:hAnsi="Arial"/>
        </w:rPr>
        <w:t xml:space="preserve"> be careful about how you bring in the context. A </w:t>
      </w:r>
      <w:proofErr w:type="gramStart"/>
      <w:r>
        <w:rPr>
          <w:rFonts w:ascii="Arial" w:hAnsi="Arial"/>
        </w:rPr>
        <w:t>really good</w:t>
      </w:r>
      <w:proofErr w:type="gramEnd"/>
      <w:r>
        <w:rPr>
          <w:rFonts w:ascii="Arial" w:hAnsi="Arial"/>
        </w:rPr>
        <w:t xml:space="preserve"> exampl</w:t>
      </w:r>
      <w:r>
        <w:rPr>
          <w:rFonts w:ascii="Arial" w:hAnsi="Arial"/>
        </w:rPr>
        <w:t>e of that</w:t>
      </w:r>
      <w:r>
        <w:rPr>
          <w:rFonts w:ascii="Arial" w:hAnsi="Arial"/>
        </w:rPr>
        <w:t xml:space="preserve"> is the actual beginning of the restoration story, which is the religious context of early 19th </w:t>
      </w:r>
      <w:r>
        <w:rPr>
          <w:rFonts w:ascii="Arial" w:hAnsi="Arial"/>
        </w:rPr>
        <w:lastRenderedPageBreak/>
        <w:t>century America, the Second Great Awakening</w:t>
      </w:r>
      <w:r w:rsidR="007A2AB4">
        <w:rPr>
          <w:rFonts w:ascii="Arial" w:hAnsi="Arial"/>
        </w:rPr>
        <w:t>. A</w:t>
      </w:r>
      <w:r>
        <w:rPr>
          <w:rFonts w:ascii="Arial" w:hAnsi="Arial"/>
        </w:rPr>
        <w:t>nd if you want to put a general audience to sleep quickly, you know, start talking about the theologi</w:t>
      </w:r>
      <w:r>
        <w:rPr>
          <w:rFonts w:ascii="Arial" w:hAnsi="Arial"/>
        </w:rPr>
        <w:t xml:space="preserve">cal and the cultural aspects of </w:t>
      </w:r>
      <w:r w:rsidR="007A2AB4">
        <w:rPr>
          <w:rFonts w:ascii="Arial" w:hAnsi="Arial"/>
        </w:rPr>
        <w:t xml:space="preserve">a </w:t>
      </w:r>
      <w:r>
        <w:rPr>
          <w:rFonts w:ascii="Arial" w:hAnsi="Arial"/>
        </w:rPr>
        <w:t>religious awakening</w:t>
      </w:r>
      <w:r w:rsidR="007A2AB4">
        <w:rPr>
          <w:rFonts w:ascii="Arial" w:hAnsi="Arial"/>
        </w:rPr>
        <w:t>.</w:t>
      </w:r>
      <w:r>
        <w:rPr>
          <w:rFonts w:ascii="Arial" w:hAnsi="Arial"/>
        </w:rPr>
        <w:t xml:space="preserve"> </w:t>
      </w:r>
      <w:r w:rsidR="007A2AB4">
        <w:rPr>
          <w:rFonts w:ascii="Arial" w:hAnsi="Arial"/>
        </w:rPr>
        <w:t>T</w:t>
      </w:r>
      <w:r>
        <w:rPr>
          <w:rFonts w:ascii="Arial" w:hAnsi="Arial"/>
        </w:rPr>
        <w:t xml:space="preserve">hat just doesn't resonate </w:t>
      </w:r>
      <w:r w:rsidR="000D0A00">
        <w:rPr>
          <w:rFonts w:ascii="Arial" w:hAnsi="Arial"/>
        </w:rPr>
        <w:t xml:space="preserve">with </w:t>
      </w:r>
      <w:r>
        <w:rPr>
          <w:rFonts w:ascii="Arial" w:hAnsi="Arial"/>
        </w:rPr>
        <w:t>modern audiences, certainly around the world</w:t>
      </w:r>
      <w:r w:rsidR="000D0A00">
        <w:rPr>
          <w:rFonts w:ascii="Arial" w:hAnsi="Arial"/>
        </w:rPr>
        <w:t>, a</w:t>
      </w:r>
      <w:r>
        <w:rPr>
          <w:rFonts w:ascii="Arial" w:hAnsi="Arial"/>
        </w:rPr>
        <w:t xml:space="preserve">nd </w:t>
      </w:r>
      <w:r>
        <w:rPr>
          <w:rFonts w:ascii="Arial" w:hAnsi="Arial"/>
        </w:rPr>
        <w:t>even more and more in the United States</w:t>
      </w:r>
      <w:r w:rsidR="00D575C3">
        <w:rPr>
          <w:rFonts w:ascii="Arial" w:hAnsi="Arial"/>
        </w:rPr>
        <w:t>.</w:t>
      </w:r>
      <w:r>
        <w:rPr>
          <w:rFonts w:ascii="Arial" w:hAnsi="Arial"/>
        </w:rPr>
        <w:t xml:space="preserve"> </w:t>
      </w:r>
      <w:r w:rsidR="00D575C3">
        <w:rPr>
          <w:rFonts w:ascii="Arial" w:hAnsi="Arial"/>
        </w:rPr>
        <w:t>P</w:t>
      </w:r>
      <w:r>
        <w:rPr>
          <w:rFonts w:ascii="Arial" w:hAnsi="Arial"/>
        </w:rPr>
        <w:t>eople just aren't interested in religious history. So how to grab people and creat</w:t>
      </w:r>
      <w:r>
        <w:rPr>
          <w:rFonts w:ascii="Arial" w:hAnsi="Arial"/>
        </w:rPr>
        <w:t>e this kind of Second Great Awakening context without using the verbiage and the intellectual concepts and the jargon that historians and sociologists and other people use is a challenge. And people like me</w:t>
      </w:r>
      <w:r w:rsidR="00F6000B">
        <w:rPr>
          <w:rFonts w:ascii="Arial" w:hAnsi="Arial"/>
        </w:rPr>
        <w:t>,</w:t>
      </w:r>
      <w:r>
        <w:rPr>
          <w:rFonts w:ascii="Arial" w:hAnsi="Arial"/>
        </w:rPr>
        <w:t xml:space="preserve"> who come from an academic background</w:t>
      </w:r>
      <w:r w:rsidR="00F6000B">
        <w:rPr>
          <w:rFonts w:ascii="Arial" w:hAnsi="Arial"/>
        </w:rPr>
        <w:t>,</w:t>
      </w:r>
      <w:r>
        <w:rPr>
          <w:rFonts w:ascii="Arial" w:hAnsi="Arial"/>
        </w:rPr>
        <w:t xml:space="preserve"> are always n</w:t>
      </w:r>
      <w:r>
        <w:rPr>
          <w:rFonts w:ascii="Arial" w:hAnsi="Arial"/>
        </w:rPr>
        <w:t>ot at loggerheads, but</w:t>
      </w:r>
      <w:r>
        <w:rPr>
          <w:rFonts w:ascii="Arial" w:hAnsi="Arial"/>
        </w:rPr>
        <w:t xml:space="preserve"> in creative tension with</w:t>
      </w:r>
      <w:r>
        <w:rPr>
          <w:rFonts w:ascii="Arial" w:hAnsi="Arial"/>
        </w:rPr>
        <w:t xml:space="preserve"> graphic designers, and modern writers and people who, although they value the story, they're more interested in how the story is conveyed</w:t>
      </w:r>
      <w:r>
        <w:rPr>
          <w:rFonts w:ascii="Arial" w:hAnsi="Arial"/>
        </w:rPr>
        <w:t xml:space="preserve"> in a way that will grab an audience</w:t>
      </w:r>
      <w:r w:rsidR="0049073F">
        <w:rPr>
          <w:rFonts w:ascii="Arial" w:hAnsi="Arial"/>
        </w:rPr>
        <w:t>.</w:t>
      </w:r>
    </w:p>
    <w:p w:rsidR="00CA69EF" w:rsidRDefault="00CA69EF" w14:paraId="154504FD" w14:textId="77777777">
      <w:pPr>
        <w:spacing w:after="0"/>
      </w:pPr>
    </w:p>
    <w:p w:rsidR="00CA69EF" w:rsidRDefault="0049073F" w14:paraId="13DD0A32" w14:textId="24EB2AB2">
      <w:pPr>
        <w:spacing w:after="0"/>
      </w:pPr>
      <w:r>
        <w:rPr>
          <w:rFonts w:ascii="Arial" w:hAnsi="Arial"/>
          <w:b/>
          <w:bCs/>
          <w:color w:val="000000" w:themeColor="text1"/>
        </w:rPr>
        <w:t xml:space="preserve">Karin Peter </w:t>
      </w:r>
      <w:r w:rsidR="002B330A">
        <w:rPr>
          <w:rFonts w:ascii="Arial" w:hAnsi="Arial"/>
          <w:color w:val="5D7284"/>
        </w:rPr>
        <w:t>28:23</w:t>
      </w:r>
    </w:p>
    <w:p w:rsidR="00CA69EF" w:rsidRDefault="008A4AAC" w14:paraId="21DCE10E" w14:textId="1E4F484B">
      <w:pPr>
        <w:spacing w:after="0"/>
      </w:pPr>
      <w:r>
        <w:rPr>
          <w:rFonts w:ascii="Arial" w:hAnsi="Arial"/>
        </w:rPr>
        <w:t xml:space="preserve">You </w:t>
      </w:r>
      <w:proofErr w:type="gramStart"/>
      <w:r>
        <w:rPr>
          <w:rFonts w:ascii="Arial" w:hAnsi="Arial"/>
        </w:rPr>
        <w:t>have to</w:t>
      </w:r>
      <w:proofErr w:type="gramEnd"/>
      <w:r>
        <w:rPr>
          <w:rFonts w:ascii="Arial" w:hAnsi="Arial"/>
        </w:rPr>
        <w:t xml:space="preserve"> keep the </w:t>
      </w:r>
      <w:r w:rsidR="002B330A">
        <w:rPr>
          <w:rFonts w:ascii="Arial" w:hAnsi="Arial"/>
        </w:rPr>
        <w:t>integri</w:t>
      </w:r>
      <w:r w:rsidR="002B330A">
        <w:rPr>
          <w:rFonts w:ascii="Arial" w:hAnsi="Arial"/>
        </w:rPr>
        <w:t>ty of the story, and not lose people</w:t>
      </w:r>
      <w:r>
        <w:rPr>
          <w:rFonts w:ascii="Arial" w:hAnsi="Arial"/>
        </w:rPr>
        <w:t>, b</w:t>
      </w:r>
      <w:r w:rsidR="002B330A">
        <w:rPr>
          <w:rFonts w:ascii="Arial" w:hAnsi="Arial"/>
        </w:rPr>
        <w:t>ut you'll also want a splash</w:t>
      </w:r>
      <w:r w:rsidR="00C045C1">
        <w:rPr>
          <w:rFonts w:ascii="Arial" w:hAnsi="Arial"/>
        </w:rPr>
        <w:t xml:space="preserve"> o</w:t>
      </w:r>
      <w:r w:rsidR="002B330A">
        <w:rPr>
          <w:rFonts w:ascii="Arial" w:hAnsi="Arial"/>
        </w:rPr>
        <w:t>f how people grasp the idea.</w:t>
      </w:r>
    </w:p>
    <w:p w:rsidR="00CA69EF" w:rsidRDefault="00CA69EF" w14:paraId="31B2951A" w14:textId="77777777">
      <w:pPr>
        <w:spacing w:after="0"/>
      </w:pPr>
    </w:p>
    <w:p w:rsidR="00CA69EF" w:rsidRDefault="00C045C1" w14:paraId="2B0ED712" w14:textId="1234220B">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28:31</w:t>
      </w:r>
    </w:p>
    <w:p w:rsidR="00CA69EF" w:rsidRDefault="00682FEB" w14:paraId="735D9218" w14:textId="7AAAE7EA">
      <w:pPr>
        <w:spacing w:after="0"/>
      </w:pPr>
      <w:r>
        <w:rPr>
          <w:rFonts w:ascii="Arial" w:hAnsi="Arial"/>
        </w:rPr>
        <w:t>So,</w:t>
      </w:r>
      <w:r w:rsidR="002B330A">
        <w:rPr>
          <w:rFonts w:ascii="Arial" w:hAnsi="Arial"/>
        </w:rPr>
        <w:t xml:space="preserve"> when you come into the exhibit, we have </w:t>
      </w:r>
      <w:r w:rsidR="002B330A">
        <w:rPr>
          <w:rFonts w:ascii="Arial" w:hAnsi="Arial"/>
        </w:rPr>
        <w:t xml:space="preserve">what we call the </w:t>
      </w:r>
      <w:r w:rsidR="00092196">
        <w:rPr>
          <w:rFonts w:ascii="Arial" w:hAnsi="Arial"/>
        </w:rPr>
        <w:t>A</w:t>
      </w:r>
      <w:r w:rsidR="002B330A">
        <w:rPr>
          <w:rFonts w:ascii="Arial" w:hAnsi="Arial"/>
        </w:rPr>
        <w:t xml:space="preserve">wakening </w:t>
      </w:r>
      <w:r w:rsidR="00092196">
        <w:rPr>
          <w:rFonts w:ascii="Arial" w:hAnsi="Arial"/>
        </w:rPr>
        <w:t>W</w:t>
      </w:r>
      <w:r w:rsidR="002B330A">
        <w:rPr>
          <w:rFonts w:ascii="Arial" w:hAnsi="Arial"/>
        </w:rPr>
        <w:t>all</w:t>
      </w:r>
      <w:r w:rsidR="00092196">
        <w:rPr>
          <w:rFonts w:ascii="Arial" w:hAnsi="Arial"/>
        </w:rPr>
        <w:t>. A</w:t>
      </w:r>
      <w:r w:rsidR="002B330A">
        <w:rPr>
          <w:rFonts w:ascii="Arial" w:hAnsi="Arial"/>
        </w:rPr>
        <w:t>nd you're not going to see the word</w:t>
      </w:r>
      <w:r w:rsidR="00092196">
        <w:rPr>
          <w:rFonts w:ascii="Arial" w:hAnsi="Arial"/>
        </w:rPr>
        <w:t>s,</w:t>
      </w:r>
      <w:r w:rsidR="002B330A">
        <w:rPr>
          <w:rFonts w:ascii="Arial" w:hAnsi="Arial"/>
        </w:rPr>
        <w:t xml:space="preserve"> Second Great Awak</w:t>
      </w:r>
      <w:r w:rsidR="002B330A">
        <w:rPr>
          <w:rFonts w:ascii="Arial" w:hAnsi="Arial"/>
        </w:rPr>
        <w:t xml:space="preserve">ening, you're not going to hear that </w:t>
      </w:r>
      <w:r w:rsidR="002B330A">
        <w:rPr>
          <w:rFonts w:ascii="Arial" w:hAnsi="Arial"/>
        </w:rPr>
        <w:t>kind of language or even those kinds of lessons. What you're going to see are very short vignettes</w:t>
      </w:r>
      <w:r w:rsidR="0087381A">
        <w:rPr>
          <w:rFonts w:ascii="Arial" w:hAnsi="Arial"/>
        </w:rPr>
        <w:t xml:space="preserve"> </w:t>
      </w:r>
      <w:r w:rsidR="002B330A">
        <w:rPr>
          <w:rFonts w:ascii="Arial" w:hAnsi="Arial"/>
        </w:rPr>
        <w:t>and ruminations from real people at the time, who are grappling with the meaning of life</w:t>
      </w:r>
      <w:r w:rsidR="00F24ADF">
        <w:rPr>
          <w:rFonts w:ascii="Arial" w:hAnsi="Arial"/>
        </w:rPr>
        <w:t>,</w:t>
      </w:r>
      <w:r w:rsidR="00C570D2">
        <w:rPr>
          <w:rFonts w:ascii="Arial" w:hAnsi="Arial"/>
        </w:rPr>
        <w:t xml:space="preserve"> t</w:t>
      </w:r>
      <w:r w:rsidR="002B330A">
        <w:rPr>
          <w:rFonts w:ascii="Arial" w:hAnsi="Arial"/>
        </w:rPr>
        <w:t>he questions in</w:t>
      </w:r>
      <w:r w:rsidR="002B330A">
        <w:rPr>
          <w:rFonts w:ascii="Arial" w:hAnsi="Arial"/>
        </w:rPr>
        <w:t xml:space="preserve"> the culture of the time</w:t>
      </w:r>
      <w:r w:rsidR="00B17286">
        <w:rPr>
          <w:rFonts w:ascii="Arial" w:hAnsi="Arial"/>
        </w:rPr>
        <w:t>.</w:t>
      </w:r>
      <w:r w:rsidR="002B330A">
        <w:rPr>
          <w:rFonts w:ascii="Arial" w:hAnsi="Arial"/>
        </w:rPr>
        <w:t xml:space="preserve"> </w:t>
      </w:r>
      <w:proofErr w:type="gramStart"/>
      <w:r w:rsidR="00B17286">
        <w:rPr>
          <w:rFonts w:ascii="Arial" w:hAnsi="Arial"/>
        </w:rPr>
        <w:t>I</w:t>
      </w:r>
      <w:r w:rsidR="002B330A">
        <w:rPr>
          <w:rFonts w:ascii="Arial" w:hAnsi="Arial"/>
        </w:rPr>
        <w:t>s</w:t>
      </w:r>
      <w:proofErr w:type="gramEnd"/>
      <w:r w:rsidR="002B330A">
        <w:rPr>
          <w:rFonts w:ascii="Arial" w:hAnsi="Arial"/>
        </w:rPr>
        <w:t xml:space="preserve"> organized religions still </w:t>
      </w:r>
      <w:r w:rsidR="006D58D3">
        <w:rPr>
          <w:rFonts w:ascii="Arial" w:hAnsi="Arial"/>
        </w:rPr>
        <w:t>of v</w:t>
      </w:r>
      <w:r w:rsidR="002B330A">
        <w:rPr>
          <w:rFonts w:ascii="Arial" w:hAnsi="Arial"/>
        </w:rPr>
        <w:t>alue</w:t>
      </w:r>
      <w:r w:rsidR="006D58D3">
        <w:rPr>
          <w:rFonts w:ascii="Arial" w:hAnsi="Arial"/>
        </w:rPr>
        <w:t>?</w:t>
      </w:r>
      <w:r w:rsidR="002B330A">
        <w:rPr>
          <w:rFonts w:ascii="Arial" w:hAnsi="Arial"/>
        </w:rPr>
        <w:t xml:space="preserve"> How do you know God? What about, you know, contending theological and religious principles? That seems silly</w:t>
      </w:r>
      <w:r w:rsidR="003E3C80">
        <w:rPr>
          <w:rFonts w:ascii="Arial" w:hAnsi="Arial"/>
        </w:rPr>
        <w:t>.</w:t>
      </w:r>
      <w:r w:rsidR="002B330A">
        <w:rPr>
          <w:rFonts w:ascii="Arial" w:hAnsi="Arial"/>
        </w:rPr>
        <w:t xml:space="preserve"> And</w:t>
      </w:r>
      <w:r w:rsidR="00E03FCF">
        <w:rPr>
          <w:rFonts w:ascii="Arial" w:hAnsi="Arial"/>
        </w:rPr>
        <w:t xml:space="preserve"> </w:t>
      </w:r>
      <w:r w:rsidR="002B330A">
        <w:rPr>
          <w:rFonts w:ascii="Arial" w:hAnsi="Arial"/>
        </w:rPr>
        <w:t>so</w:t>
      </w:r>
      <w:r w:rsidR="00C51321">
        <w:rPr>
          <w:rFonts w:ascii="Arial" w:hAnsi="Arial"/>
        </w:rPr>
        <w:t>,</w:t>
      </w:r>
      <w:r w:rsidR="002B330A">
        <w:rPr>
          <w:rFonts w:ascii="Arial" w:hAnsi="Arial"/>
        </w:rPr>
        <w:t xml:space="preserve"> people are grappling with those kinds of questi</w:t>
      </w:r>
      <w:r w:rsidR="002B330A">
        <w:rPr>
          <w:rFonts w:ascii="Arial" w:hAnsi="Arial"/>
        </w:rPr>
        <w:t>ons, and you're hearing them</w:t>
      </w:r>
      <w:r w:rsidR="00572A2A">
        <w:rPr>
          <w:rFonts w:ascii="Arial" w:hAnsi="Arial"/>
        </w:rPr>
        <w:t>,</w:t>
      </w:r>
      <w:r w:rsidR="002B330A">
        <w:rPr>
          <w:rFonts w:ascii="Arial" w:hAnsi="Arial"/>
        </w:rPr>
        <w:t xml:space="preserve"> you're hearing a teenage Eliza R. Snow</w:t>
      </w:r>
      <w:r w:rsidR="00572A2A">
        <w:rPr>
          <w:rFonts w:ascii="Arial" w:hAnsi="Arial"/>
        </w:rPr>
        <w:t>. A</w:t>
      </w:r>
      <w:r w:rsidR="002B330A">
        <w:rPr>
          <w:rFonts w:ascii="Arial" w:hAnsi="Arial"/>
        </w:rPr>
        <w:t xml:space="preserve"> teenage Orson Prat</w:t>
      </w:r>
      <w:r w:rsidR="00572A2A">
        <w:rPr>
          <w:rFonts w:ascii="Arial" w:hAnsi="Arial"/>
        </w:rPr>
        <w:t xml:space="preserve">t. </w:t>
      </w:r>
      <w:r w:rsidR="002B330A">
        <w:rPr>
          <w:rFonts w:ascii="Arial" w:hAnsi="Arial"/>
        </w:rPr>
        <w:t xml:space="preserve"> </w:t>
      </w:r>
      <w:r w:rsidR="00572A2A">
        <w:rPr>
          <w:rFonts w:ascii="Arial" w:hAnsi="Arial"/>
        </w:rPr>
        <w:t>A</w:t>
      </w:r>
      <w:r w:rsidR="002B330A">
        <w:rPr>
          <w:rFonts w:ascii="Arial" w:hAnsi="Arial"/>
        </w:rPr>
        <w:t xml:space="preserve"> teenage Peter Cartwright, who's a Methodist minister who never becomes a Mormon</w:t>
      </w:r>
      <w:r w:rsidR="00572A2A">
        <w:rPr>
          <w:rFonts w:ascii="Arial" w:hAnsi="Arial"/>
        </w:rPr>
        <w:t>.</w:t>
      </w:r>
      <w:r w:rsidR="002B330A">
        <w:rPr>
          <w:rFonts w:ascii="Arial" w:hAnsi="Arial"/>
        </w:rPr>
        <w:t xml:space="preserve"> </w:t>
      </w:r>
      <w:r w:rsidR="00DC67B3">
        <w:rPr>
          <w:rFonts w:ascii="Arial" w:hAnsi="Arial"/>
        </w:rPr>
        <w:t>A</w:t>
      </w:r>
      <w:r w:rsidR="002B330A">
        <w:rPr>
          <w:rFonts w:ascii="Arial" w:hAnsi="Arial"/>
        </w:rPr>
        <w:t xml:space="preserve"> teenage</w:t>
      </w:r>
      <w:r w:rsidR="00ED7BFB">
        <w:rPr>
          <w:rFonts w:ascii="Arial" w:hAnsi="Arial"/>
        </w:rPr>
        <w:t xml:space="preserve"> or</w:t>
      </w:r>
      <w:r w:rsidR="002B330A">
        <w:rPr>
          <w:rFonts w:ascii="Arial" w:hAnsi="Arial"/>
        </w:rPr>
        <w:t xml:space="preserve"> a little bit older in his 20</w:t>
      </w:r>
      <w:r w:rsidR="00E94841">
        <w:rPr>
          <w:rFonts w:ascii="Arial" w:hAnsi="Arial"/>
        </w:rPr>
        <w:t>’</w:t>
      </w:r>
      <w:r w:rsidR="002B330A">
        <w:rPr>
          <w:rFonts w:ascii="Arial" w:hAnsi="Arial"/>
        </w:rPr>
        <w:t>s, Richard Allen, the African American who</w:t>
      </w:r>
      <w:r w:rsidR="002B330A">
        <w:rPr>
          <w:rFonts w:ascii="Arial" w:hAnsi="Arial"/>
        </w:rPr>
        <w:t xml:space="preserve"> became very important in the Methodist African church in the 182</w:t>
      </w:r>
      <w:r w:rsidR="00ED7BFB">
        <w:rPr>
          <w:rFonts w:ascii="Arial" w:hAnsi="Arial"/>
        </w:rPr>
        <w:t>’</w:t>
      </w:r>
      <w:r w:rsidR="002B330A">
        <w:rPr>
          <w:rFonts w:ascii="Arial" w:hAnsi="Arial"/>
        </w:rPr>
        <w:t>s</w:t>
      </w:r>
      <w:r w:rsidR="00ED7BFB">
        <w:rPr>
          <w:rFonts w:ascii="Arial" w:hAnsi="Arial"/>
        </w:rPr>
        <w:t>,</w:t>
      </w:r>
      <w:r w:rsidR="002B330A">
        <w:rPr>
          <w:rFonts w:ascii="Arial" w:hAnsi="Arial"/>
        </w:rPr>
        <w:t xml:space="preserve"> 1830</w:t>
      </w:r>
      <w:r w:rsidR="002B330A">
        <w:rPr>
          <w:rFonts w:ascii="Arial" w:hAnsi="Arial"/>
        </w:rPr>
        <w:t xml:space="preserve">s. You're meeting </w:t>
      </w:r>
      <w:proofErr w:type="gramStart"/>
      <w:r w:rsidR="002B330A">
        <w:rPr>
          <w:rFonts w:ascii="Arial" w:hAnsi="Arial"/>
        </w:rPr>
        <w:t>all of</w:t>
      </w:r>
      <w:proofErr w:type="gramEnd"/>
      <w:r w:rsidR="002B330A">
        <w:rPr>
          <w:rFonts w:ascii="Arial" w:hAnsi="Arial"/>
        </w:rPr>
        <w:t xml:space="preserve"> these people in the early 18 teens, as young people</w:t>
      </w:r>
      <w:r w:rsidR="005D4F59">
        <w:rPr>
          <w:rFonts w:ascii="Arial" w:hAnsi="Arial"/>
        </w:rPr>
        <w:t>,</w:t>
      </w:r>
      <w:r w:rsidR="002B330A">
        <w:rPr>
          <w:rFonts w:ascii="Arial" w:hAnsi="Arial"/>
        </w:rPr>
        <w:t xml:space="preserve"> as teenagers, and they're asking questions to themselves. </w:t>
      </w:r>
      <w:r w:rsidR="00C51321">
        <w:rPr>
          <w:rFonts w:ascii="Arial" w:hAnsi="Arial"/>
        </w:rPr>
        <w:t>So,</w:t>
      </w:r>
      <w:r w:rsidR="002B330A">
        <w:rPr>
          <w:rFonts w:ascii="Arial" w:hAnsi="Arial"/>
        </w:rPr>
        <w:t xml:space="preserve"> we're demonstrating the awakening. We're seein</w:t>
      </w:r>
      <w:r w:rsidR="002B330A">
        <w:rPr>
          <w:rFonts w:ascii="Arial" w:hAnsi="Arial"/>
        </w:rPr>
        <w:t>g individuals confronting the cultural turmoil of the Great Awakening</w:t>
      </w:r>
      <w:r w:rsidR="00F81C8B">
        <w:rPr>
          <w:rFonts w:ascii="Arial" w:hAnsi="Arial"/>
        </w:rPr>
        <w:t>,</w:t>
      </w:r>
      <w:r w:rsidR="00996A21">
        <w:rPr>
          <w:rFonts w:ascii="Arial" w:hAnsi="Arial"/>
        </w:rPr>
        <w:t xml:space="preserve"> b</w:t>
      </w:r>
      <w:r w:rsidR="002B330A">
        <w:rPr>
          <w:rFonts w:ascii="Arial" w:hAnsi="Arial"/>
        </w:rPr>
        <w:t>ut we're not burdening people</w:t>
      </w:r>
      <w:r w:rsidR="002B330A">
        <w:rPr>
          <w:rFonts w:ascii="Arial" w:hAnsi="Arial"/>
        </w:rPr>
        <w:t xml:space="preserve"> with </w:t>
      </w:r>
      <w:proofErr w:type="gramStart"/>
      <w:r w:rsidR="002B330A">
        <w:rPr>
          <w:rFonts w:ascii="Arial" w:hAnsi="Arial"/>
        </w:rPr>
        <w:t>all of</w:t>
      </w:r>
      <w:proofErr w:type="gramEnd"/>
      <w:r w:rsidR="002B330A">
        <w:rPr>
          <w:rFonts w:ascii="Arial" w:hAnsi="Arial"/>
        </w:rPr>
        <w:t xml:space="preserve"> the historical paraphernalia of</w:t>
      </w:r>
      <w:r w:rsidR="00F81C8B">
        <w:rPr>
          <w:rFonts w:ascii="Arial" w:hAnsi="Arial"/>
        </w:rPr>
        <w:t xml:space="preserve"> </w:t>
      </w:r>
      <w:r w:rsidR="002B330A">
        <w:rPr>
          <w:rFonts w:ascii="Arial" w:hAnsi="Arial"/>
        </w:rPr>
        <w:t>how historians interpret that. And hopefully people listen</w:t>
      </w:r>
      <w:r w:rsidR="00443222">
        <w:rPr>
          <w:rFonts w:ascii="Arial" w:hAnsi="Arial"/>
        </w:rPr>
        <w:t xml:space="preserve"> </w:t>
      </w:r>
      <w:r w:rsidR="002B330A">
        <w:rPr>
          <w:rFonts w:ascii="Arial" w:hAnsi="Arial"/>
        </w:rPr>
        <w:t>to a couple of those, they get the idea</w:t>
      </w:r>
      <w:r w:rsidR="00443222">
        <w:rPr>
          <w:rFonts w:ascii="Arial" w:hAnsi="Arial"/>
        </w:rPr>
        <w:t>, a</w:t>
      </w:r>
      <w:r w:rsidR="002B330A">
        <w:rPr>
          <w:rFonts w:ascii="Arial" w:hAnsi="Arial"/>
        </w:rPr>
        <w:t>nd most importantly, we hope that they might recognize that</w:t>
      </w:r>
      <w:r w:rsidR="00141627">
        <w:rPr>
          <w:rFonts w:ascii="Arial" w:hAnsi="Arial"/>
        </w:rPr>
        <w:t>,</w:t>
      </w:r>
      <w:r w:rsidR="002B330A">
        <w:rPr>
          <w:rFonts w:ascii="Arial" w:hAnsi="Arial"/>
        </w:rPr>
        <w:t xml:space="preserve"> wow, you know, questions that were important to people 200 years ago, are still fundamentall</w:t>
      </w:r>
      <w:r w:rsidR="002B330A">
        <w:rPr>
          <w:rFonts w:ascii="Arial" w:hAnsi="Arial"/>
        </w:rPr>
        <w:t>y</w:t>
      </w:r>
      <w:r w:rsidR="00A074C4">
        <w:rPr>
          <w:rFonts w:ascii="Arial" w:hAnsi="Arial"/>
        </w:rPr>
        <w:t>,</w:t>
      </w:r>
      <w:r w:rsidR="002B330A">
        <w:rPr>
          <w:rFonts w:ascii="Arial" w:hAnsi="Arial"/>
        </w:rPr>
        <w:t xml:space="preserve"> maybe in a little different context and a little different </w:t>
      </w:r>
      <w:r w:rsidR="008069B8">
        <w:rPr>
          <w:rFonts w:ascii="Arial" w:hAnsi="Arial"/>
        </w:rPr>
        <w:t>way but</w:t>
      </w:r>
      <w:r w:rsidR="002B330A">
        <w:rPr>
          <w:rFonts w:ascii="Arial" w:hAnsi="Arial"/>
        </w:rPr>
        <w:t xml:space="preserve"> are still fundamentally importan</w:t>
      </w:r>
      <w:r w:rsidR="002B330A">
        <w:rPr>
          <w:rFonts w:ascii="Arial" w:hAnsi="Arial"/>
        </w:rPr>
        <w:t xml:space="preserve">t to people. </w:t>
      </w:r>
      <w:r w:rsidR="00A074C4">
        <w:rPr>
          <w:rFonts w:ascii="Arial" w:hAnsi="Arial"/>
        </w:rPr>
        <w:t>So,</w:t>
      </w:r>
      <w:r w:rsidR="002B330A">
        <w:rPr>
          <w:rFonts w:ascii="Arial" w:hAnsi="Arial"/>
        </w:rPr>
        <w:t xml:space="preserve"> there is an example of the challenge of bringing history, academic history, and melding it with</w:t>
      </w:r>
      <w:r w:rsidR="002B330A">
        <w:rPr>
          <w:rFonts w:ascii="Arial" w:hAnsi="Arial"/>
        </w:rPr>
        <w:t xml:space="preserve"> popular public history and how to present it.</w:t>
      </w:r>
    </w:p>
    <w:p w:rsidR="00CA69EF" w:rsidRDefault="00CA69EF" w14:paraId="67BAAAA3" w14:textId="77777777">
      <w:pPr>
        <w:spacing w:after="0"/>
      </w:pPr>
    </w:p>
    <w:p w:rsidR="00CA69EF" w:rsidRDefault="002726DD" w14:paraId="7F311C3B" w14:textId="6B61CD8A">
      <w:pPr>
        <w:spacing w:after="0"/>
      </w:pPr>
      <w:r>
        <w:rPr>
          <w:rFonts w:ascii="Arial" w:hAnsi="Arial"/>
          <w:b/>
          <w:bCs/>
          <w:color w:val="000000" w:themeColor="text1"/>
        </w:rPr>
        <w:t xml:space="preserve">Karin Peter </w:t>
      </w:r>
      <w:r w:rsidR="002B330A">
        <w:rPr>
          <w:rFonts w:ascii="Arial" w:hAnsi="Arial"/>
          <w:color w:val="5D7284"/>
        </w:rPr>
        <w:t>30:38</w:t>
      </w:r>
    </w:p>
    <w:p w:rsidR="00CA69EF" w:rsidRDefault="002B330A" w14:paraId="1A150EA7" w14:textId="2928EF60">
      <w:pPr>
        <w:spacing w:after="0"/>
      </w:pPr>
      <w:r>
        <w:rPr>
          <w:rFonts w:ascii="Arial" w:hAnsi="Arial"/>
        </w:rPr>
        <w:t>I was watching that wall when I came in this morning, before I went to the fro</w:t>
      </w:r>
      <w:r>
        <w:rPr>
          <w:rFonts w:ascii="Arial" w:hAnsi="Arial"/>
        </w:rPr>
        <w:t>nt desk, and</w:t>
      </w:r>
      <w:r>
        <w:rPr>
          <w:rFonts w:ascii="Arial" w:hAnsi="Arial"/>
        </w:rPr>
        <w:t xml:space="preserve"> I think you did a great job, because it does exactly that</w:t>
      </w:r>
      <w:r w:rsidR="008069B8">
        <w:rPr>
          <w:rFonts w:ascii="Arial" w:hAnsi="Arial"/>
        </w:rPr>
        <w:t>.</w:t>
      </w:r>
    </w:p>
    <w:p w:rsidR="00CA69EF" w:rsidRDefault="00CA69EF" w14:paraId="34DFE307" w14:textId="77777777">
      <w:pPr>
        <w:spacing w:after="0"/>
      </w:pPr>
    </w:p>
    <w:p w:rsidR="00CA69EF" w:rsidRDefault="008069B8" w14:paraId="0C154C87" w14:textId="258933B8">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30:47</w:t>
      </w:r>
    </w:p>
    <w:p w:rsidR="00CA69EF" w:rsidRDefault="002B330A" w14:paraId="28258760" w14:textId="428AD688">
      <w:pPr>
        <w:spacing w:after="0"/>
      </w:pPr>
      <w:r>
        <w:rPr>
          <w:rFonts w:ascii="Arial" w:hAnsi="Arial"/>
        </w:rPr>
        <w:t>I'll have to confess that it hasn't worked. And one of the main reasons is</w:t>
      </w:r>
      <w:r w:rsidR="00F0587D">
        <w:rPr>
          <w:rFonts w:ascii="Arial" w:hAnsi="Arial"/>
        </w:rPr>
        <w:t xml:space="preserve"> - </w:t>
      </w:r>
      <w:r>
        <w:rPr>
          <w:rFonts w:ascii="Arial" w:hAnsi="Arial"/>
        </w:rPr>
        <w:t>I shouldn't be telling these things</w:t>
      </w:r>
      <w:r w:rsidR="00DB69AA">
        <w:rPr>
          <w:rFonts w:ascii="Arial" w:hAnsi="Arial"/>
        </w:rPr>
        <w:t xml:space="preserve">, </w:t>
      </w:r>
      <w:proofErr w:type="gramStart"/>
      <w:r w:rsidR="00DB69AA">
        <w:rPr>
          <w:rFonts w:ascii="Arial" w:hAnsi="Arial"/>
        </w:rPr>
        <w:t>t</w:t>
      </w:r>
      <w:r>
        <w:rPr>
          <w:rFonts w:ascii="Arial" w:hAnsi="Arial"/>
        </w:rPr>
        <w:t>his is why</w:t>
      </w:r>
      <w:proofErr w:type="gramEnd"/>
      <w:r>
        <w:rPr>
          <w:rFonts w:ascii="Arial" w:hAnsi="Arial"/>
        </w:rPr>
        <w:t xml:space="preserve"> people listen, you get </w:t>
      </w:r>
      <w:r>
        <w:rPr>
          <w:rFonts w:ascii="Arial" w:hAnsi="Arial"/>
        </w:rPr>
        <w:t xml:space="preserve">to </w:t>
      </w:r>
      <w:r w:rsidR="00E869ED">
        <w:rPr>
          <w:rFonts w:ascii="Arial" w:hAnsi="Arial"/>
        </w:rPr>
        <w:t xml:space="preserve">hear </w:t>
      </w:r>
      <w:r>
        <w:rPr>
          <w:rFonts w:ascii="Arial" w:hAnsi="Arial"/>
        </w:rPr>
        <w:t xml:space="preserve">the </w:t>
      </w:r>
      <w:r>
        <w:rPr>
          <w:rFonts w:ascii="Arial" w:hAnsi="Arial"/>
        </w:rPr>
        <w:t>secret</w:t>
      </w:r>
      <w:r w:rsidR="00E869ED">
        <w:rPr>
          <w:rFonts w:ascii="Arial" w:hAnsi="Arial"/>
        </w:rPr>
        <w:t>s</w:t>
      </w:r>
      <w:r>
        <w:rPr>
          <w:rFonts w:ascii="Arial" w:hAnsi="Arial"/>
        </w:rPr>
        <w:t xml:space="preserve"> behind</w:t>
      </w:r>
      <w:r w:rsidR="00E869ED">
        <w:rPr>
          <w:rFonts w:ascii="Arial" w:hAnsi="Arial"/>
        </w:rPr>
        <w:t xml:space="preserve"> everything</w:t>
      </w:r>
      <w:r w:rsidR="00C87057">
        <w:rPr>
          <w:rFonts w:ascii="Arial" w:hAnsi="Arial"/>
        </w:rPr>
        <w:t>. W</w:t>
      </w:r>
      <w:r>
        <w:rPr>
          <w:rFonts w:ascii="Arial" w:hAnsi="Arial"/>
        </w:rPr>
        <w:t>hen we were designing the building, we had wanted that corridor to be kind of a separate place so that as people entered, they would understand, oh, the exhibit</w:t>
      </w:r>
      <w:r w:rsidR="00DB61A0">
        <w:rPr>
          <w:rFonts w:ascii="Arial" w:hAnsi="Arial"/>
        </w:rPr>
        <w:t>’</w:t>
      </w:r>
      <w:r>
        <w:rPr>
          <w:rFonts w:ascii="Arial" w:hAnsi="Arial"/>
        </w:rPr>
        <w:t xml:space="preserve">s beginning. This is </w:t>
      </w:r>
      <w:proofErr w:type="gramStart"/>
      <w:r>
        <w:rPr>
          <w:rFonts w:ascii="Arial" w:hAnsi="Arial"/>
        </w:rPr>
        <w:t>actually the</w:t>
      </w:r>
      <w:proofErr w:type="gramEnd"/>
      <w:r>
        <w:rPr>
          <w:rFonts w:ascii="Arial" w:hAnsi="Arial"/>
        </w:rPr>
        <w:t xml:space="preserve"> first part of the exhibit. And at</w:t>
      </w:r>
      <w:r>
        <w:rPr>
          <w:rFonts w:ascii="Arial" w:hAnsi="Arial"/>
        </w:rPr>
        <w:t xml:space="preserve"> the end of the exhibit, we have actual notes from a sermon given by Jesse Townsend, the </w:t>
      </w:r>
      <w:proofErr w:type="gramStart"/>
      <w:r>
        <w:rPr>
          <w:rFonts w:ascii="Arial" w:hAnsi="Arial"/>
        </w:rPr>
        <w:lastRenderedPageBreak/>
        <w:t>Presbyterian minister</w:t>
      </w:r>
      <w:proofErr w:type="gramEnd"/>
      <w:r>
        <w:rPr>
          <w:rFonts w:ascii="Arial" w:hAnsi="Arial"/>
        </w:rPr>
        <w:t xml:space="preserve"> in Palmyra that Joseph Smith's mother and brothers probably actually heard in October of 1819. But the way it ends up</w:t>
      </w:r>
      <w:r w:rsidR="00807110">
        <w:rPr>
          <w:rFonts w:ascii="Arial" w:hAnsi="Arial"/>
        </w:rPr>
        <w:t>,</w:t>
      </w:r>
      <w:r>
        <w:rPr>
          <w:rFonts w:ascii="Arial" w:hAnsi="Arial"/>
        </w:rPr>
        <w:t xml:space="preserve"> like today</w:t>
      </w:r>
      <w:r>
        <w:rPr>
          <w:rFonts w:ascii="Arial" w:hAnsi="Arial"/>
        </w:rPr>
        <w:t xml:space="preserve"> you </w:t>
      </w:r>
      <w:r w:rsidR="00650A82">
        <w:rPr>
          <w:rFonts w:ascii="Arial" w:hAnsi="Arial"/>
        </w:rPr>
        <w:t>we</w:t>
      </w:r>
      <w:r>
        <w:rPr>
          <w:rFonts w:ascii="Arial" w:hAnsi="Arial"/>
        </w:rPr>
        <w:t>re sitting</w:t>
      </w:r>
      <w:r>
        <w:rPr>
          <w:rFonts w:ascii="Arial" w:hAnsi="Arial"/>
        </w:rPr>
        <w:t xml:space="preserve"> in</w:t>
      </w:r>
      <w:r w:rsidR="00650A82">
        <w:rPr>
          <w:rFonts w:ascii="Arial" w:hAnsi="Arial"/>
        </w:rPr>
        <w:t xml:space="preserve"> the</w:t>
      </w:r>
      <w:r>
        <w:rPr>
          <w:rFonts w:ascii="Arial" w:hAnsi="Arial"/>
        </w:rPr>
        <w:t xml:space="preserve"> lobby waiting for me to come</w:t>
      </w:r>
      <w:r w:rsidR="00FD1D92">
        <w:rPr>
          <w:rFonts w:ascii="Arial" w:hAnsi="Arial"/>
        </w:rPr>
        <w:t>,</w:t>
      </w:r>
      <w:r>
        <w:rPr>
          <w:rFonts w:ascii="Arial" w:hAnsi="Arial"/>
        </w:rPr>
        <w:t xml:space="preserve"> </w:t>
      </w:r>
      <w:r w:rsidR="00FD1D92">
        <w:rPr>
          <w:rFonts w:ascii="Arial" w:hAnsi="Arial"/>
        </w:rPr>
        <w:t>a</w:t>
      </w:r>
      <w:r>
        <w:rPr>
          <w:rFonts w:ascii="Arial" w:hAnsi="Arial"/>
        </w:rPr>
        <w:t xml:space="preserve">nd people just see that </w:t>
      </w:r>
      <w:r w:rsidR="00187606">
        <w:rPr>
          <w:rFonts w:ascii="Arial" w:hAnsi="Arial"/>
        </w:rPr>
        <w:t>A</w:t>
      </w:r>
      <w:r>
        <w:rPr>
          <w:rFonts w:ascii="Arial" w:hAnsi="Arial"/>
        </w:rPr>
        <w:t xml:space="preserve">wakening </w:t>
      </w:r>
      <w:r w:rsidR="00187606">
        <w:rPr>
          <w:rFonts w:ascii="Arial" w:hAnsi="Arial"/>
        </w:rPr>
        <w:t>W</w:t>
      </w:r>
      <w:r>
        <w:rPr>
          <w:rFonts w:ascii="Arial" w:hAnsi="Arial"/>
        </w:rPr>
        <w:t>all</w:t>
      </w:r>
      <w:r w:rsidR="00F81F5E">
        <w:rPr>
          <w:rFonts w:ascii="Arial" w:hAnsi="Arial"/>
        </w:rPr>
        <w:t xml:space="preserve"> </w:t>
      </w:r>
      <w:r>
        <w:rPr>
          <w:rFonts w:ascii="Arial" w:hAnsi="Arial"/>
        </w:rPr>
        <w:t>not as part of the exhibit</w:t>
      </w:r>
      <w:r w:rsidR="004F48C5">
        <w:rPr>
          <w:rFonts w:ascii="Arial" w:hAnsi="Arial"/>
        </w:rPr>
        <w:t>.</w:t>
      </w:r>
      <w:r>
        <w:rPr>
          <w:rFonts w:ascii="Arial" w:hAnsi="Arial"/>
        </w:rPr>
        <w:t xml:space="preserve"> </w:t>
      </w:r>
      <w:r w:rsidR="004F48C5">
        <w:rPr>
          <w:rFonts w:ascii="Arial" w:hAnsi="Arial"/>
        </w:rPr>
        <w:t>Y</w:t>
      </w:r>
      <w:r>
        <w:rPr>
          <w:rFonts w:ascii="Arial" w:hAnsi="Arial"/>
        </w:rPr>
        <w:t xml:space="preserve">ou know, they think </w:t>
      </w:r>
      <w:r>
        <w:rPr>
          <w:rFonts w:ascii="Arial" w:hAnsi="Arial"/>
        </w:rPr>
        <w:t>may</w:t>
      </w:r>
      <w:r>
        <w:rPr>
          <w:rFonts w:ascii="Arial" w:hAnsi="Arial"/>
        </w:rPr>
        <w:t>be it's kind of an advertisement</w:t>
      </w:r>
      <w:r w:rsidR="00B13AE9">
        <w:rPr>
          <w:rFonts w:ascii="Arial" w:hAnsi="Arial"/>
        </w:rPr>
        <w:t>.</w:t>
      </w:r>
      <w:r>
        <w:rPr>
          <w:rFonts w:ascii="Arial" w:hAnsi="Arial"/>
        </w:rPr>
        <w:t xml:space="preserve"> </w:t>
      </w:r>
      <w:r w:rsidR="00B13AE9">
        <w:rPr>
          <w:rFonts w:ascii="Arial" w:hAnsi="Arial"/>
        </w:rPr>
        <w:t>T</w:t>
      </w:r>
      <w:r>
        <w:rPr>
          <w:rFonts w:ascii="Arial" w:hAnsi="Arial"/>
        </w:rPr>
        <w:t>hey don't understand that that's really where the exhibit begins. So</w:t>
      </w:r>
      <w:r w:rsidR="00187606">
        <w:rPr>
          <w:rFonts w:ascii="Arial" w:hAnsi="Arial"/>
        </w:rPr>
        <w:t>,</w:t>
      </w:r>
      <w:r>
        <w:rPr>
          <w:rFonts w:ascii="Arial" w:hAnsi="Arial"/>
        </w:rPr>
        <w:t xml:space="preserve"> people stopping </w:t>
      </w:r>
      <w:r>
        <w:rPr>
          <w:rFonts w:ascii="Arial" w:hAnsi="Arial"/>
        </w:rPr>
        <w:t>for 30 seconds or 40 seconds and pondering that message</w:t>
      </w:r>
      <w:r w:rsidR="00B13AE9">
        <w:rPr>
          <w:rFonts w:ascii="Arial" w:hAnsi="Arial"/>
        </w:rPr>
        <w:t xml:space="preserve"> and </w:t>
      </w:r>
      <w:r>
        <w:rPr>
          <w:rFonts w:ascii="Arial" w:hAnsi="Arial"/>
        </w:rPr>
        <w:t>being able to make the connection to the next part of the museum hasn't worked as well as I had hoped.</w:t>
      </w:r>
    </w:p>
    <w:p w:rsidR="00CA69EF" w:rsidRDefault="00CA69EF" w14:paraId="42C7276C" w14:textId="77777777">
      <w:pPr>
        <w:spacing w:after="0"/>
      </w:pPr>
    </w:p>
    <w:p w:rsidR="00CA69EF" w:rsidRDefault="001C5DF4" w14:paraId="6D4020E4" w14:textId="2623E3EA">
      <w:pPr>
        <w:spacing w:after="0"/>
      </w:pPr>
      <w:r w:rsidRPr="001C5DF4">
        <w:rPr>
          <w:rFonts w:ascii="Arial" w:hAnsi="Arial"/>
          <w:b/>
          <w:bCs/>
          <w:color w:val="000000" w:themeColor="text1"/>
        </w:rPr>
        <w:t>Karin Peter</w:t>
      </w:r>
      <w:r>
        <w:rPr>
          <w:rFonts w:ascii="Arial" w:hAnsi="Arial"/>
          <w:color w:val="000000" w:themeColor="text1"/>
        </w:rPr>
        <w:t xml:space="preserve"> </w:t>
      </w:r>
      <w:r w:rsidR="002B330A">
        <w:rPr>
          <w:rFonts w:ascii="Arial" w:hAnsi="Arial"/>
          <w:color w:val="5D7284"/>
        </w:rPr>
        <w:t>31:59</w:t>
      </w:r>
    </w:p>
    <w:p w:rsidR="00CA69EF" w:rsidRDefault="002B330A" w14:paraId="503AAFAE" w14:textId="4C5DEF3B">
      <w:pPr>
        <w:spacing w:after="0"/>
      </w:pPr>
      <w:r>
        <w:rPr>
          <w:rFonts w:ascii="Arial" w:hAnsi="Arial"/>
        </w:rPr>
        <w:t>So</w:t>
      </w:r>
      <w:r w:rsidR="004978B0">
        <w:rPr>
          <w:rFonts w:ascii="Arial" w:hAnsi="Arial"/>
        </w:rPr>
        <w:t>,</w:t>
      </w:r>
      <w:r>
        <w:rPr>
          <w:rFonts w:ascii="Arial" w:hAnsi="Arial"/>
        </w:rPr>
        <w:t xml:space="preserve"> a neon arrow</w:t>
      </w:r>
      <w:r w:rsidR="00A02343">
        <w:rPr>
          <w:rFonts w:ascii="Arial" w:hAnsi="Arial"/>
        </w:rPr>
        <w:t xml:space="preserve"> </w:t>
      </w:r>
      <w:r>
        <w:rPr>
          <w:rFonts w:ascii="Arial" w:hAnsi="Arial"/>
        </w:rPr>
        <w:t>start here might b</w:t>
      </w:r>
      <w:r w:rsidR="001C5DF4">
        <w:rPr>
          <w:rFonts w:ascii="Arial" w:hAnsi="Arial"/>
        </w:rPr>
        <w:t xml:space="preserve">e </w:t>
      </w:r>
      <w:r>
        <w:rPr>
          <w:rFonts w:ascii="Arial" w:hAnsi="Arial"/>
        </w:rPr>
        <w:t>a solution to that.</w:t>
      </w:r>
    </w:p>
    <w:p w:rsidR="00CA69EF" w:rsidRDefault="00CA69EF" w14:paraId="767292EE" w14:textId="77777777">
      <w:pPr>
        <w:spacing w:after="0"/>
      </w:pPr>
    </w:p>
    <w:p w:rsidR="00CA69EF" w:rsidRDefault="00A02343" w14:paraId="247BA3CE" w14:textId="07D35934">
      <w:pPr>
        <w:spacing w:after="0"/>
      </w:pPr>
      <w:r>
        <w:rPr>
          <w:rFonts w:ascii="Arial" w:hAnsi="Arial"/>
          <w:b/>
          <w:bCs/>
          <w:color w:val="000000" w:themeColor="text1"/>
        </w:rPr>
        <w:t xml:space="preserve">Bryon </w:t>
      </w:r>
      <w:proofErr w:type="spellStart"/>
      <w:r>
        <w:rPr>
          <w:rFonts w:ascii="Arial" w:hAnsi="Arial"/>
          <w:b/>
          <w:bCs/>
          <w:color w:val="000000" w:themeColor="text1"/>
        </w:rPr>
        <w:t>Andreason</w:t>
      </w:r>
      <w:proofErr w:type="spellEnd"/>
      <w:r>
        <w:rPr>
          <w:rFonts w:ascii="Arial" w:hAnsi="Arial"/>
          <w:b/>
          <w:bCs/>
          <w:color w:val="000000" w:themeColor="text1"/>
        </w:rPr>
        <w:t xml:space="preserve"> </w:t>
      </w:r>
      <w:r w:rsidR="002B330A">
        <w:rPr>
          <w:rFonts w:ascii="Arial" w:hAnsi="Arial"/>
          <w:color w:val="5D7284"/>
        </w:rPr>
        <w:t>32:05</w:t>
      </w:r>
    </w:p>
    <w:p w:rsidR="00CA69EF" w:rsidRDefault="00A02343" w14:paraId="3647ECAE" w14:textId="4CEAA6A6">
      <w:pPr>
        <w:spacing w:after="0"/>
      </w:pPr>
      <w:r>
        <w:rPr>
          <w:rFonts w:ascii="Arial" w:hAnsi="Arial"/>
        </w:rPr>
        <w:t>T</w:t>
      </w:r>
      <w:r w:rsidR="002B330A">
        <w:rPr>
          <w:rFonts w:ascii="Arial" w:hAnsi="Arial"/>
        </w:rPr>
        <w:t>hose are problems that, you know, when you do a museum</w:t>
      </w:r>
      <w:r w:rsidR="00511F18">
        <w:rPr>
          <w:rFonts w:ascii="Arial" w:hAnsi="Arial"/>
        </w:rPr>
        <w:t>.</w:t>
      </w:r>
      <w:r w:rsidR="00F13B32">
        <w:rPr>
          <w:rFonts w:ascii="Arial" w:hAnsi="Arial"/>
        </w:rPr>
        <w:t xml:space="preserve"> </w:t>
      </w:r>
      <w:r w:rsidR="00511F18">
        <w:rPr>
          <w:rFonts w:ascii="Arial" w:hAnsi="Arial"/>
        </w:rPr>
        <w:t>O</w:t>
      </w:r>
      <w:r w:rsidR="002B330A">
        <w:rPr>
          <w:rFonts w:ascii="Arial" w:hAnsi="Arial"/>
        </w:rPr>
        <w:t>ne of the things that they got</w:t>
      </w:r>
      <w:r w:rsidR="00392A5C">
        <w:rPr>
          <w:rFonts w:ascii="Arial" w:hAnsi="Arial"/>
        </w:rPr>
        <w:t xml:space="preserve"> </w:t>
      </w:r>
      <w:r w:rsidR="002B330A">
        <w:rPr>
          <w:rFonts w:ascii="Arial" w:hAnsi="Arial"/>
        </w:rPr>
        <w:t xml:space="preserve">right in Springfield, the Presidential Museum, is that they designed </w:t>
      </w:r>
      <w:proofErr w:type="gramStart"/>
      <w:r w:rsidR="002B330A">
        <w:rPr>
          <w:rFonts w:ascii="Arial" w:hAnsi="Arial"/>
        </w:rPr>
        <w:t>all of</w:t>
      </w:r>
      <w:proofErr w:type="gramEnd"/>
      <w:r w:rsidR="002B330A">
        <w:rPr>
          <w:rFonts w:ascii="Arial" w:hAnsi="Arial"/>
        </w:rPr>
        <w:t xml:space="preserve"> the stories and all the exhibits</w:t>
      </w:r>
      <w:r w:rsidR="00511F18">
        <w:rPr>
          <w:rFonts w:ascii="Arial" w:hAnsi="Arial"/>
        </w:rPr>
        <w:t>’</w:t>
      </w:r>
      <w:r w:rsidR="002B330A">
        <w:rPr>
          <w:rFonts w:ascii="Arial" w:hAnsi="Arial"/>
        </w:rPr>
        <w:t xml:space="preserve"> basic patterns</w:t>
      </w:r>
      <w:r w:rsidR="002B330A">
        <w:rPr>
          <w:rFonts w:ascii="Arial" w:hAnsi="Arial"/>
        </w:rPr>
        <w:t xml:space="preserve"> before they design</w:t>
      </w:r>
      <w:r w:rsidR="00F13B32">
        <w:rPr>
          <w:rFonts w:ascii="Arial" w:hAnsi="Arial"/>
        </w:rPr>
        <w:t>ed</w:t>
      </w:r>
      <w:r w:rsidR="002B330A">
        <w:rPr>
          <w:rFonts w:ascii="Arial" w:hAnsi="Arial"/>
        </w:rPr>
        <w:t xml:space="preserve"> the building. S</w:t>
      </w:r>
      <w:r w:rsidR="002B330A">
        <w:rPr>
          <w:rFonts w:ascii="Arial" w:hAnsi="Arial"/>
        </w:rPr>
        <w:t>o</w:t>
      </w:r>
      <w:r w:rsidR="004978B0">
        <w:rPr>
          <w:rFonts w:ascii="Arial" w:hAnsi="Arial"/>
        </w:rPr>
        <w:t>,</w:t>
      </w:r>
      <w:r w:rsidR="002B330A">
        <w:rPr>
          <w:rFonts w:ascii="Arial" w:hAnsi="Arial"/>
        </w:rPr>
        <w:t xml:space="preserve"> then</w:t>
      </w:r>
      <w:r w:rsidR="002B330A">
        <w:rPr>
          <w:rFonts w:ascii="Arial" w:hAnsi="Arial"/>
        </w:rPr>
        <w:t xml:space="preserve"> the architects that created the building</w:t>
      </w:r>
      <w:r w:rsidR="002B330A">
        <w:rPr>
          <w:rFonts w:ascii="Arial" w:hAnsi="Arial"/>
        </w:rPr>
        <w:t xml:space="preserve"> built around the storyline. But here, we had an existing physical space, you know, with walls where they're at. And, you know, we had to accommodate the story to the physical space</w:t>
      </w:r>
      <w:r w:rsidR="00CE625C">
        <w:rPr>
          <w:rFonts w:ascii="Arial" w:hAnsi="Arial"/>
        </w:rPr>
        <w:t>.</w:t>
      </w:r>
      <w:r w:rsidR="002B330A">
        <w:rPr>
          <w:rFonts w:ascii="Arial" w:hAnsi="Arial"/>
        </w:rPr>
        <w:t xml:space="preserve"> </w:t>
      </w:r>
      <w:r w:rsidR="00CE625C">
        <w:rPr>
          <w:rFonts w:ascii="Arial" w:hAnsi="Arial"/>
        </w:rPr>
        <w:t>W</w:t>
      </w:r>
      <w:r w:rsidR="002B330A">
        <w:rPr>
          <w:rFonts w:ascii="Arial" w:hAnsi="Arial"/>
        </w:rPr>
        <w:t>e had it backwards.</w:t>
      </w:r>
      <w:r w:rsidR="002B330A">
        <w:rPr>
          <w:rFonts w:ascii="Arial" w:hAnsi="Arial"/>
        </w:rPr>
        <w:t xml:space="preserve"> And this was a casualty of that problem. </w:t>
      </w:r>
      <w:r w:rsidR="00E77577">
        <w:rPr>
          <w:rFonts w:ascii="Arial" w:hAnsi="Arial"/>
        </w:rPr>
        <w:t>W</w:t>
      </w:r>
      <w:r w:rsidR="002B330A">
        <w:rPr>
          <w:rFonts w:ascii="Arial" w:hAnsi="Arial"/>
        </w:rPr>
        <w:t>e had to have a lobby, we had to have an open place. We didn't have room for the awakening</w:t>
      </w:r>
      <w:r w:rsidR="00BA08CF">
        <w:rPr>
          <w:rFonts w:ascii="Arial" w:hAnsi="Arial"/>
        </w:rPr>
        <w:t>.</w:t>
      </w:r>
      <w:r w:rsidR="002B330A">
        <w:rPr>
          <w:rFonts w:ascii="Arial" w:hAnsi="Arial"/>
        </w:rPr>
        <w:t xml:space="preserve"> </w:t>
      </w:r>
      <w:r w:rsidR="00BA08CF">
        <w:rPr>
          <w:rFonts w:ascii="Arial" w:hAnsi="Arial"/>
        </w:rPr>
        <w:t>W</w:t>
      </w:r>
      <w:r w:rsidR="002B330A">
        <w:rPr>
          <w:rFonts w:ascii="Arial" w:hAnsi="Arial"/>
        </w:rPr>
        <w:t>e could not throw the awakening out, we had to have something. So</w:t>
      </w:r>
      <w:r w:rsidR="004978B0">
        <w:rPr>
          <w:rFonts w:ascii="Arial" w:hAnsi="Arial"/>
        </w:rPr>
        <w:t>,</w:t>
      </w:r>
      <w:r w:rsidR="002B330A">
        <w:rPr>
          <w:rFonts w:ascii="Arial" w:hAnsi="Arial"/>
        </w:rPr>
        <w:t xml:space="preserve"> it ended up being perceived by visitors as part of</w:t>
      </w:r>
      <w:r w:rsidR="002B330A">
        <w:rPr>
          <w:rFonts w:ascii="Arial" w:hAnsi="Arial"/>
        </w:rPr>
        <w:t xml:space="preserve"> the lobby when we were hoping that wouldn't be the perception.</w:t>
      </w:r>
    </w:p>
    <w:p w:rsidR="00CA69EF" w:rsidRDefault="00CA69EF" w14:paraId="004F96B2" w14:textId="77777777">
      <w:pPr>
        <w:spacing w:after="0"/>
      </w:pPr>
    </w:p>
    <w:p w:rsidR="00CA69EF" w:rsidRDefault="00BA08CF" w14:paraId="0854E915" w14:textId="4346A86E">
      <w:pPr>
        <w:spacing w:after="0"/>
      </w:pPr>
      <w:r>
        <w:rPr>
          <w:rFonts w:ascii="Arial" w:hAnsi="Arial"/>
          <w:b/>
          <w:bCs/>
          <w:color w:val="000000" w:themeColor="text1"/>
        </w:rPr>
        <w:t xml:space="preserve">Karin Peter </w:t>
      </w:r>
      <w:r w:rsidR="002B330A">
        <w:rPr>
          <w:rFonts w:ascii="Arial" w:hAnsi="Arial"/>
          <w:color w:val="5D7284"/>
        </w:rPr>
        <w:t>32:58</w:t>
      </w:r>
    </w:p>
    <w:p w:rsidR="00CA69EF" w:rsidRDefault="00BA08CF" w14:paraId="3C7E89DF" w14:textId="14208DAC">
      <w:pPr>
        <w:spacing w:after="0"/>
      </w:pPr>
      <w:r>
        <w:rPr>
          <w:rFonts w:ascii="Arial" w:hAnsi="Arial"/>
        </w:rPr>
        <w:t>So,</w:t>
      </w:r>
      <w:r w:rsidR="002B330A">
        <w:rPr>
          <w:rFonts w:ascii="Arial" w:hAnsi="Arial"/>
        </w:rPr>
        <w:t xml:space="preserve"> for all our listeners</w:t>
      </w:r>
      <w:r w:rsidR="00041B75">
        <w:rPr>
          <w:rFonts w:ascii="Arial" w:hAnsi="Arial"/>
        </w:rPr>
        <w:t>,</w:t>
      </w:r>
      <w:r w:rsidR="002B330A">
        <w:rPr>
          <w:rFonts w:ascii="Arial" w:hAnsi="Arial"/>
        </w:rPr>
        <w:t xml:space="preserve"> when they come to visit the museum here in Salt Lake, take not</w:t>
      </w:r>
      <w:r w:rsidR="007B3A25">
        <w:rPr>
          <w:rFonts w:ascii="Arial" w:hAnsi="Arial"/>
        </w:rPr>
        <w:t>e t</w:t>
      </w:r>
      <w:r w:rsidR="002B330A">
        <w:rPr>
          <w:rFonts w:ascii="Arial" w:hAnsi="Arial"/>
        </w:rPr>
        <w:t>hat the wall with the vignettes is the beginning of the story.</w:t>
      </w:r>
      <w:r w:rsidR="002B330A">
        <w:rPr>
          <w:rFonts w:ascii="Arial" w:hAnsi="Arial"/>
        </w:rPr>
        <w:t xml:space="preserve"> So</w:t>
      </w:r>
      <w:r w:rsidR="00041B75">
        <w:rPr>
          <w:rFonts w:ascii="Arial" w:hAnsi="Arial"/>
        </w:rPr>
        <w:t>,</w:t>
      </w:r>
      <w:r w:rsidR="002B330A">
        <w:rPr>
          <w:rFonts w:ascii="Arial" w:hAnsi="Arial"/>
        </w:rPr>
        <w:t xml:space="preserve"> when you w</w:t>
      </w:r>
      <w:r w:rsidR="002B330A">
        <w:rPr>
          <w:rFonts w:ascii="Arial" w:hAnsi="Arial"/>
        </w:rPr>
        <w:t xml:space="preserve">ere making the decisions on what to include and what not to include, was there anything that came under debate? Was there anything that some people really wanted to </w:t>
      </w:r>
      <w:proofErr w:type="gramStart"/>
      <w:r w:rsidR="002B330A">
        <w:rPr>
          <w:rFonts w:ascii="Arial" w:hAnsi="Arial"/>
        </w:rPr>
        <w:t>include</w:t>
      </w:r>
      <w:proofErr w:type="gramEnd"/>
      <w:r w:rsidR="002B330A">
        <w:rPr>
          <w:rFonts w:ascii="Arial" w:hAnsi="Arial"/>
        </w:rPr>
        <w:t xml:space="preserve"> and others didn't? That </w:t>
      </w:r>
      <w:r w:rsidR="00040567">
        <w:rPr>
          <w:rFonts w:ascii="Arial" w:hAnsi="Arial"/>
        </w:rPr>
        <w:t>there was</w:t>
      </w:r>
      <w:r w:rsidR="002B330A">
        <w:rPr>
          <w:rFonts w:ascii="Arial" w:hAnsi="Arial"/>
        </w:rPr>
        <w:t xml:space="preserve"> uncertainty,</w:t>
      </w:r>
    </w:p>
    <w:p w:rsidR="00CA69EF" w:rsidRDefault="00CA69EF" w14:paraId="5D7BFD8D" w14:textId="77777777">
      <w:pPr>
        <w:spacing w:after="0"/>
      </w:pPr>
    </w:p>
    <w:p w:rsidR="00CA69EF" w:rsidRDefault="00040567" w14:paraId="78BAFB10" w14:textId="0D038B9D">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33:20</w:t>
      </w:r>
    </w:p>
    <w:p w:rsidR="00CA69EF" w:rsidRDefault="002B330A" w14:paraId="383E83C8" w14:textId="05B1686A">
      <w:pPr>
        <w:spacing w:after="0"/>
      </w:pPr>
      <w:r>
        <w:rPr>
          <w:rFonts w:ascii="Arial" w:hAnsi="Arial"/>
        </w:rPr>
        <w:t>I think there was a b</w:t>
      </w:r>
      <w:r>
        <w:rPr>
          <w:rFonts w:ascii="Arial" w:hAnsi="Arial"/>
        </w:rPr>
        <w:t>road, basic consensus that we wanted to tackle topics in church history</w:t>
      </w:r>
      <w:r>
        <w:rPr>
          <w:rFonts w:ascii="Arial" w:hAnsi="Arial"/>
        </w:rPr>
        <w:t xml:space="preserve"> that in the last 20</w:t>
      </w:r>
      <w:r w:rsidR="00D2599A">
        <w:rPr>
          <w:rFonts w:ascii="Arial" w:hAnsi="Arial"/>
        </w:rPr>
        <w:t xml:space="preserve"> - </w:t>
      </w:r>
      <w:r>
        <w:rPr>
          <w:rFonts w:ascii="Arial" w:hAnsi="Arial"/>
        </w:rPr>
        <w:t xml:space="preserve">30 years had kind of been forgotten or neglected. Things like </w:t>
      </w:r>
      <w:r w:rsidR="00023A57">
        <w:rPr>
          <w:rFonts w:ascii="Arial" w:hAnsi="Arial"/>
        </w:rPr>
        <w:t>the seer</w:t>
      </w:r>
      <w:r>
        <w:rPr>
          <w:rFonts w:ascii="Arial" w:hAnsi="Arial"/>
        </w:rPr>
        <w:t xml:space="preserve"> stone</w:t>
      </w:r>
      <w:r w:rsidR="003E4B0E">
        <w:rPr>
          <w:rFonts w:ascii="Arial" w:hAnsi="Arial"/>
        </w:rPr>
        <w:t>.</w:t>
      </w:r>
      <w:r>
        <w:rPr>
          <w:rFonts w:ascii="Arial" w:hAnsi="Arial"/>
        </w:rPr>
        <w:t xml:space="preserve"> </w:t>
      </w:r>
      <w:r w:rsidR="003E4B0E">
        <w:rPr>
          <w:rFonts w:ascii="Arial" w:hAnsi="Arial"/>
        </w:rPr>
        <w:t>T</w:t>
      </w:r>
      <w:r>
        <w:rPr>
          <w:rFonts w:ascii="Arial" w:hAnsi="Arial"/>
        </w:rPr>
        <w:t xml:space="preserve">hings like </w:t>
      </w:r>
      <w:r>
        <w:rPr>
          <w:rFonts w:ascii="Arial" w:hAnsi="Arial"/>
        </w:rPr>
        <w:t>plural marriag</w:t>
      </w:r>
      <w:r w:rsidR="003E4B0E">
        <w:rPr>
          <w:rFonts w:ascii="Arial" w:hAnsi="Arial"/>
        </w:rPr>
        <w:t>e. P</w:t>
      </w:r>
      <w:r>
        <w:rPr>
          <w:rFonts w:ascii="Arial" w:hAnsi="Arial"/>
        </w:rPr>
        <w:t>lural marriage has always been associated with Mormonism</w:t>
      </w:r>
      <w:r>
        <w:rPr>
          <w:rFonts w:ascii="Arial" w:hAnsi="Arial"/>
        </w:rPr>
        <w:t xml:space="preserve">, but probably more in the </w:t>
      </w:r>
      <w:r w:rsidR="0034549F">
        <w:rPr>
          <w:rFonts w:ascii="Arial" w:hAnsi="Arial"/>
        </w:rPr>
        <w:t>p</w:t>
      </w:r>
      <w:r>
        <w:rPr>
          <w:rFonts w:ascii="Arial" w:hAnsi="Arial"/>
        </w:rPr>
        <w:t>ioneer period in Utah, not necessarily the restoration period</w:t>
      </w:r>
      <w:r>
        <w:rPr>
          <w:rFonts w:ascii="Arial" w:hAnsi="Arial"/>
        </w:rPr>
        <w:t xml:space="preserve"> and Kirtland</w:t>
      </w:r>
      <w:r w:rsidR="00001BA7">
        <w:rPr>
          <w:rFonts w:ascii="Arial" w:hAnsi="Arial"/>
        </w:rPr>
        <w:t>,</w:t>
      </w:r>
      <w:r>
        <w:rPr>
          <w:rFonts w:ascii="Arial" w:hAnsi="Arial"/>
        </w:rPr>
        <w:t xml:space="preserve"> and certainly</w:t>
      </w:r>
      <w:r>
        <w:rPr>
          <w:rFonts w:ascii="Arial" w:hAnsi="Arial"/>
        </w:rPr>
        <w:t xml:space="preserve"> </w:t>
      </w:r>
      <w:r w:rsidR="00001BA7">
        <w:rPr>
          <w:rFonts w:ascii="Arial" w:hAnsi="Arial"/>
        </w:rPr>
        <w:t>Nauvoo.</w:t>
      </w:r>
      <w:r>
        <w:rPr>
          <w:rFonts w:ascii="Arial" w:hAnsi="Arial"/>
        </w:rPr>
        <w:t xml:space="preserve"> </w:t>
      </w:r>
      <w:r w:rsidR="006D341F">
        <w:rPr>
          <w:rFonts w:ascii="Arial" w:hAnsi="Arial"/>
        </w:rPr>
        <w:t xml:space="preserve">We </w:t>
      </w:r>
      <w:r>
        <w:rPr>
          <w:rFonts w:ascii="Arial" w:hAnsi="Arial"/>
        </w:rPr>
        <w:t>wanted to talk abou</w:t>
      </w:r>
      <w:r w:rsidR="006D341F">
        <w:rPr>
          <w:rFonts w:ascii="Arial" w:hAnsi="Arial"/>
        </w:rPr>
        <w:t>t</w:t>
      </w:r>
      <w:r>
        <w:rPr>
          <w:rFonts w:ascii="Arial" w:hAnsi="Arial"/>
        </w:rPr>
        <w:t xml:space="preserve"> the political socio</w:t>
      </w:r>
      <w:r>
        <w:rPr>
          <w:rFonts w:ascii="Arial" w:hAnsi="Arial"/>
        </w:rPr>
        <w:t>dynamics that</w:t>
      </w:r>
      <w:r>
        <w:rPr>
          <w:rFonts w:ascii="Arial" w:hAnsi="Arial"/>
        </w:rPr>
        <w:t xml:space="preserve"> lay behind a lot of the persecution that early church membe</w:t>
      </w:r>
      <w:r>
        <w:rPr>
          <w:rFonts w:ascii="Arial" w:hAnsi="Arial"/>
        </w:rPr>
        <w:t>rs face</w:t>
      </w:r>
      <w:r w:rsidR="003022FF">
        <w:rPr>
          <w:rFonts w:ascii="Arial" w:hAnsi="Arial"/>
        </w:rPr>
        <w:t>d.</w:t>
      </w:r>
      <w:r>
        <w:rPr>
          <w:rFonts w:ascii="Arial" w:hAnsi="Arial"/>
        </w:rPr>
        <w:t xml:space="preserve"> </w:t>
      </w:r>
      <w:r w:rsidR="003022FF">
        <w:rPr>
          <w:rFonts w:ascii="Arial" w:hAnsi="Arial"/>
        </w:rPr>
        <w:t>Y</w:t>
      </w:r>
      <w:r>
        <w:rPr>
          <w:rFonts w:ascii="Arial" w:hAnsi="Arial"/>
        </w:rPr>
        <w:t>ou know, things like that, that people didn't necessarily receive in</w:t>
      </w:r>
      <w:r>
        <w:rPr>
          <w:rFonts w:ascii="Arial" w:hAnsi="Arial"/>
        </w:rPr>
        <w:t xml:space="preserve"> church history sites or church curriculum. As, I'd say, venerating it for the last 20</w:t>
      </w:r>
      <w:r w:rsidR="009935B7">
        <w:rPr>
          <w:rFonts w:ascii="Arial" w:hAnsi="Arial"/>
        </w:rPr>
        <w:t xml:space="preserve"> - </w:t>
      </w:r>
      <w:r>
        <w:rPr>
          <w:rFonts w:ascii="Arial" w:hAnsi="Arial"/>
        </w:rPr>
        <w:t xml:space="preserve">30 years. No, I think it's </w:t>
      </w:r>
      <w:proofErr w:type="gramStart"/>
      <w:r>
        <w:rPr>
          <w:rFonts w:ascii="Arial" w:hAnsi="Arial"/>
        </w:rPr>
        <w:t>really interesting</w:t>
      </w:r>
      <w:proofErr w:type="gramEnd"/>
      <w:r>
        <w:rPr>
          <w:rFonts w:ascii="Arial" w:hAnsi="Arial"/>
        </w:rPr>
        <w:t>. I was</w:t>
      </w:r>
      <w:r w:rsidR="00D83B04">
        <w:rPr>
          <w:rFonts w:ascii="Arial" w:hAnsi="Arial"/>
        </w:rPr>
        <w:t xml:space="preserve"> </w:t>
      </w:r>
      <w:r>
        <w:rPr>
          <w:rFonts w:ascii="Arial" w:hAnsi="Arial"/>
        </w:rPr>
        <w:t>a child in the 1960</w:t>
      </w:r>
      <w:r>
        <w:rPr>
          <w:rFonts w:ascii="Arial" w:hAnsi="Arial"/>
        </w:rPr>
        <w:t>s</w:t>
      </w:r>
      <w:r w:rsidR="0003131E">
        <w:rPr>
          <w:rFonts w:ascii="Arial" w:hAnsi="Arial"/>
        </w:rPr>
        <w:t>, b</w:t>
      </w:r>
      <w:r>
        <w:rPr>
          <w:rFonts w:ascii="Arial" w:hAnsi="Arial"/>
        </w:rPr>
        <w:t>orn in</w:t>
      </w:r>
      <w:r>
        <w:rPr>
          <w:rFonts w:ascii="Arial" w:hAnsi="Arial"/>
        </w:rPr>
        <w:t xml:space="preserve"> the late 1950s. And the LDS church really didn't explode internationally. I mean, it always had an international dimension. But the membership didn't totally start to change until the mid to late </w:t>
      </w:r>
      <w:r w:rsidR="001D11DB">
        <w:rPr>
          <w:rFonts w:ascii="Arial" w:hAnsi="Arial"/>
        </w:rPr>
        <w:t>‘</w:t>
      </w:r>
      <w:r>
        <w:rPr>
          <w:rFonts w:ascii="Arial" w:hAnsi="Arial"/>
        </w:rPr>
        <w:t>70</w:t>
      </w:r>
      <w:r>
        <w:rPr>
          <w:rFonts w:ascii="Arial" w:hAnsi="Arial"/>
        </w:rPr>
        <w:t>s, early 1980</w:t>
      </w:r>
      <w:r>
        <w:rPr>
          <w:rFonts w:ascii="Arial" w:hAnsi="Arial"/>
        </w:rPr>
        <w:t>s. So</w:t>
      </w:r>
      <w:r w:rsidR="0003131E">
        <w:rPr>
          <w:rFonts w:ascii="Arial" w:hAnsi="Arial"/>
        </w:rPr>
        <w:t>,</w:t>
      </w:r>
      <w:r>
        <w:rPr>
          <w:rFonts w:ascii="Arial" w:hAnsi="Arial"/>
        </w:rPr>
        <w:t xml:space="preserve"> in the </w:t>
      </w:r>
      <w:r w:rsidR="001D11DB">
        <w:rPr>
          <w:rFonts w:ascii="Arial" w:hAnsi="Arial"/>
        </w:rPr>
        <w:t>‘</w:t>
      </w:r>
      <w:r>
        <w:rPr>
          <w:rFonts w:ascii="Arial" w:hAnsi="Arial"/>
        </w:rPr>
        <w:t>60</w:t>
      </w:r>
      <w:r>
        <w:rPr>
          <w:rFonts w:ascii="Arial" w:hAnsi="Arial"/>
        </w:rPr>
        <w:t xml:space="preserve">s when I was a child growing </w:t>
      </w:r>
      <w:r>
        <w:rPr>
          <w:rFonts w:ascii="Arial" w:hAnsi="Arial"/>
        </w:rPr>
        <w:t xml:space="preserve">up, most </w:t>
      </w:r>
      <w:r w:rsidR="0056736A">
        <w:rPr>
          <w:rFonts w:ascii="Arial" w:hAnsi="Arial"/>
        </w:rPr>
        <w:t>Latter-day</w:t>
      </w:r>
      <w:r>
        <w:rPr>
          <w:rFonts w:ascii="Arial" w:hAnsi="Arial"/>
        </w:rPr>
        <w:t xml:space="preserve"> Saints were generally aware of polygamy. They were aware of the cultural tensions in Nauvoo and in Missouri</w:t>
      </w:r>
      <w:r w:rsidR="002E2DB4">
        <w:rPr>
          <w:rFonts w:ascii="Arial" w:hAnsi="Arial"/>
        </w:rPr>
        <w:t xml:space="preserve">. They </w:t>
      </w:r>
      <w:r>
        <w:rPr>
          <w:rFonts w:ascii="Arial" w:hAnsi="Arial"/>
        </w:rPr>
        <w:t>had a greater awareness of restoration history because</w:t>
      </w:r>
      <w:r w:rsidR="002E2DB4">
        <w:rPr>
          <w:rFonts w:ascii="Arial" w:hAnsi="Arial"/>
        </w:rPr>
        <w:t>,</w:t>
      </w:r>
      <w:r>
        <w:rPr>
          <w:rFonts w:ascii="Arial" w:hAnsi="Arial"/>
        </w:rPr>
        <w:t xml:space="preserve"> I guess maybe we were closer to it. We had ancestors that wer</w:t>
      </w:r>
      <w:r>
        <w:rPr>
          <w:rFonts w:ascii="Arial" w:hAnsi="Arial"/>
        </w:rPr>
        <w:t xml:space="preserve">e part of that story. Most </w:t>
      </w:r>
      <w:r w:rsidR="002E2DB4">
        <w:rPr>
          <w:rFonts w:ascii="Arial" w:hAnsi="Arial"/>
        </w:rPr>
        <w:t xml:space="preserve">of us, </w:t>
      </w:r>
      <w:r>
        <w:rPr>
          <w:rFonts w:ascii="Arial" w:hAnsi="Arial"/>
        </w:rPr>
        <w:t xml:space="preserve">many of us </w:t>
      </w:r>
      <w:r w:rsidR="000A1579">
        <w:rPr>
          <w:rFonts w:ascii="Arial" w:hAnsi="Arial"/>
        </w:rPr>
        <w:t>were</w:t>
      </w:r>
      <w:r>
        <w:rPr>
          <w:rFonts w:ascii="Arial" w:hAnsi="Arial"/>
        </w:rPr>
        <w:t xml:space="preserve"> from polygamous families at some point back</w:t>
      </w:r>
      <w:r w:rsidR="000A1579">
        <w:rPr>
          <w:rFonts w:ascii="Arial" w:hAnsi="Arial"/>
        </w:rPr>
        <w:t>,</w:t>
      </w:r>
      <w:r>
        <w:rPr>
          <w:rFonts w:ascii="Arial" w:hAnsi="Arial"/>
        </w:rPr>
        <w:t xml:space="preserve"> a couple of generations earlier</w:t>
      </w:r>
      <w:r w:rsidR="00915FA4">
        <w:rPr>
          <w:rFonts w:ascii="Arial" w:hAnsi="Arial"/>
        </w:rPr>
        <w:t>, a</w:t>
      </w:r>
      <w:r>
        <w:rPr>
          <w:rFonts w:ascii="Arial" w:hAnsi="Arial"/>
        </w:rPr>
        <w:t>nd we just seem</w:t>
      </w:r>
      <w:r w:rsidR="000A1579">
        <w:rPr>
          <w:rFonts w:ascii="Arial" w:hAnsi="Arial"/>
        </w:rPr>
        <w:t>ed</w:t>
      </w:r>
      <w:r>
        <w:rPr>
          <w:rFonts w:ascii="Arial" w:hAnsi="Arial"/>
        </w:rPr>
        <w:t xml:space="preserve"> to meet be more generally aware. But </w:t>
      </w:r>
      <w:r>
        <w:rPr>
          <w:rFonts w:ascii="Arial" w:hAnsi="Arial"/>
        </w:rPr>
        <w:t>those kinds of assumptions</w:t>
      </w:r>
      <w:r w:rsidR="003708D8">
        <w:rPr>
          <w:rFonts w:ascii="Arial" w:hAnsi="Arial"/>
        </w:rPr>
        <w:t xml:space="preserve">, </w:t>
      </w:r>
      <w:r>
        <w:rPr>
          <w:rFonts w:ascii="Arial" w:hAnsi="Arial"/>
        </w:rPr>
        <w:t xml:space="preserve">that people understood that background of their </w:t>
      </w:r>
      <w:r>
        <w:rPr>
          <w:rFonts w:ascii="Arial" w:hAnsi="Arial"/>
        </w:rPr>
        <w:t>church</w:t>
      </w:r>
      <w:r w:rsidR="003708D8">
        <w:rPr>
          <w:rFonts w:ascii="Arial" w:hAnsi="Arial"/>
        </w:rPr>
        <w:t>,</w:t>
      </w:r>
      <w:r>
        <w:rPr>
          <w:rFonts w:ascii="Arial" w:hAnsi="Arial"/>
        </w:rPr>
        <w:t xml:space="preserve"> can't be made today</w:t>
      </w:r>
      <w:r w:rsidR="003708D8">
        <w:rPr>
          <w:rFonts w:ascii="Arial" w:hAnsi="Arial"/>
        </w:rPr>
        <w:t>.</w:t>
      </w:r>
      <w:r>
        <w:rPr>
          <w:rFonts w:ascii="Arial" w:hAnsi="Arial"/>
        </w:rPr>
        <w:t xml:space="preserve"> </w:t>
      </w:r>
      <w:r w:rsidR="003708D8">
        <w:rPr>
          <w:rFonts w:ascii="Arial" w:hAnsi="Arial"/>
        </w:rPr>
        <w:t>Y</w:t>
      </w:r>
      <w:r>
        <w:rPr>
          <w:rFonts w:ascii="Arial" w:hAnsi="Arial"/>
        </w:rPr>
        <w:t>ou know, people born since the 1980</w:t>
      </w:r>
      <w:r>
        <w:rPr>
          <w:rFonts w:ascii="Arial" w:hAnsi="Arial"/>
        </w:rPr>
        <w:t xml:space="preserve">s, when </w:t>
      </w:r>
      <w:r>
        <w:rPr>
          <w:rFonts w:ascii="Arial" w:hAnsi="Arial"/>
        </w:rPr>
        <w:lastRenderedPageBreak/>
        <w:t>curriculums kind of took for granted that there was this kind of base knowledge of church history</w:t>
      </w:r>
      <w:r w:rsidR="00A5035E">
        <w:rPr>
          <w:rFonts w:ascii="Arial" w:hAnsi="Arial"/>
        </w:rPr>
        <w:t>. A</w:t>
      </w:r>
      <w:r>
        <w:rPr>
          <w:rFonts w:ascii="Arial" w:hAnsi="Arial"/>
        </w:rPr>
        <w:t>nd that assumption was the wrong assumption to mak</w:t>
      </w:r>
      <w:r w:rsidR="00013D57">
        <w:rPr>
          <w:rFonts w:ascii="Arial" w:hAnsi="Arial"/>
        </w:rPr>
        <w:t>e b</w:t>
      </w:r>
      <w:r>
        <w:rPr>
          <w:rFonts w:ascii="Arial" w:hAnsi="Arial"/>
        </w:rPr>
        <w:t>ecause there was amnesia from</w:t>
      </w:r>
      <w:r>
        <w:rPr>
          <w:rFonts w:ascii="Arial" w:hAnsi="Arial"/>
        </w:rPr>
        <w:t xml:space="preserve"> the 1980</w:t>
      </w:r>
      <w:r>
        <w:rPr>
          <w:rFonts w:ascii="Arial" w:hAnsi="Arial"/>
        </w:rPr>
        <w:t>s</w:t>
      </w:r>
      <w:r>
        <w:rPr>
          <w:rFonts w:ascii="Arial" w:hAnsi="Arial"/>
        </w:rPr>
        <w:t xml:space="preserve"> up through the 2000</w:t>
      </w:r>
      <w:r>
        <w:rPr>
          <w:rFonts w:ascii="Arial" w:hAnsi="Arial"/>
        </w:rPr>
        <w:t xml:space="preserve">s. And </w:t>
      </w:r>
      <w:r>
        <w:rPr>
          <w:rFonts w:ascii="Arial" w:hAnsi="Arial"/>
        </w:rPr>
        <w:t xml:space="preserve">many people join the church without knowing about </w:t>
      </w:r>
      <w:r w:rsidR="00103778">
        <w:rPr>
          <w:rFonts w:ascii="Arial" w:hAnsi="Arial"/>
        </w:rPr>
        <w:t xml:space="preserve">seer </w:t>
      </w:r>
      <w:r>
        <w:rPr>
          <w:rFonts w:ascii="Arial" w:hAnsi="Arial"/>
        </w:rPr>
        <w:t>stones</w:t>
      </w:r>
      <w:r w:rsidR="00103778">
        <w:rPr>
          <w:rFonts w:ascii="Arial" w:hAnsi="Arial"/>
        </w:rPr>
        <w:t>,</w:t>
      </w:r>
      <w:r>
        <w:rPr>
          <w:rFonts w:ascii="Arial" w:hAnsi="Arial"/>
        </w:rPr>
        <w:t xml:space="preserve"> without knowing about polygamy</w:t>
      </w:r>
      <w:r w:rsidR="00103778">
        <w:rPr>
          <w:rFonts w:ascii="Arial" w:hAnsi="Arial"/>
        </w:rPr>
        <w:t>,</w:t>
      </w:r>
      <w:r>
        <w:rPr>
          <w:rFonts w:ascii="Arial" w:hAnsi="Arial"/>
        </w:rPr>
        <w:t xml:space="preserve"> without knowing about that theocracy</w:t>
      </w:r>
      <w:r w:rsidR="00185034">
        <w:rPr>
          <w:rFonts w:ascii="Arial" w:hAnsi="Arial"/>
        </w:rPr>
        <w:t xml:space="preserve"> a</w:t>
      </w:r>
      <w:r>
        <w:rPr>
          <w:rFonts w:ascii="Arial" w:hAnsi="Arial"/>
        </w:rPr>
        <w:t>nd those kinds of tensions</w:t>
      </w:r>
      <w:r w:rsidR="00185034">
        <w:rPr>
          <w:rFonts w:ascii="Arial" w:hAnsi="Arial"/>
        </w:rPr>
        <w:t>.</w:t>
      </w:r>
      <w:r>
        <w:rPr>
          <w:rFonts w:ascii="Arial" w:hAnsi="Arial"/>
        </w:rPr>
        <w:t xml:space="preserve"> </w:t>
      </w:r>
      <w:r w:rsidR="00185034">
        <w:rPr>
          <w:rFonts w:ascii="Arial" w:hAnsi="Arial"/>
        </w:rPr>
        <w:t>A</w:t>
      </w:r>
      <w:r>
        <w:rPr>
          <w:rFonts w:ascii="Arial" w:hAnsi="Arial"/>
        </w:rPr>
        <w:t xml:space="preserve">nd I think </w:t>
      </w:r>
      <w:r w:rsidR="00185034">
        <w:rPr>
          <w:rFonts w:ascii="Arial" w:hAnsi="Arial"/>
        </w:rPr>
        <w:t xml:space="preserve">it </w:t>
      </w:r>
      <w:r>
        <w:rPr>
          <w:rFonts w:ascii="Arial" w:hAnsi="Arial"/>
        </w:rPr>
        <w:t>ambushed a lot of older pe</w:t>
      </w:r>
      <w:r>
        <w:rPr>
          <w:rFonts w:ascii="Arial" w:hAnsi="Arial"/>
        </w:rPr>
        <w:t>ople, my generation and older</w:t>
      </w:r>
      <w:r w:rsidR="00DB21CF">
        <w:rPr>
          <w:rFonts w:ascii="Arial" w:hAnsi="Arial"/>
        </w:rPr>
        <w:t>,</w:t>
      </w:r>
      <w:r>
        <w:rPr>
          <w:rFonts w:ascii="Arial" w:hAnsi="Arial"/>
        </w:rPr>
        <w:t xml:space="preserve"> to realize that you had </w:t>
      </w:r>
      <w:proofErr w:type="gramStart"/>
      <w:r>
        <w:rPr>
          <w:rFonts w:ascii="Arial" w:hAnsi="Arial"/>
        </w:rPr>
        <w:t>all of</w:t>
      </w:r>
      <w:proofErr w:type="gramEnd"/>
      <w:r>
        <w:rPr>
          <w:rFonts w:ascii="Arial" w:hAnsi="Arial"/>
        </w:rPr>
        <w:t xml:space="preserve"> these </w:t>
      </w:r>
      <w:r w:rsidR="00C572C9">
        <w:rPr>
          <w:rFonts w:ascii="Arial" w:hAnsi="Arial"/>
        </w:rPr>
        <w:t>Latter-</w:t>
      </w:r>
      <w:r w:rsidR="0090295A">
        <w:rPr>
          <w:rFonts w:ascii="Arial" w:hAnsi="Arial"/>
        </w:rPr>
        <w:t>d</w:t>
      </w:r>
      <w:r w:rsidR="00C572C9">
        <w:rPr>
          <w:rFonts w:ascii="Arial" w:hAnsi="Arial"/>
        </w:rPr>
        <w:t>ay</w:t>
      </w:r>
      <w:r>
        <w:rPr>
          <w:rFonts w:ascii="Arial" w:hAnsi="Arial"/>
        </w:rPr>
        <w:t xml:space="preserve"> Saints growing up without that foundational knowledge that you assumed</w:t>
      </w:r>
      <w:r w:rsidR="00DB21CF">
        <w:rPr>
          <w:rFonts w:ascii="Arial" w:hAnsi="Arial"/>
        </w:rPr>
        <w:t>, a</w:t>
      </w:r>
      <w:r>
        <w:rPr>
          <w:rFonts w:ascii="Arial" w:hAnsi="Arial"/>
        </w:rPr>
        <w:t>nd now they're learning later in life, and they feel ambushed. So</w:t>
      </w:r>
      <w:r w:rsidR="00DB21CF">
        <w:rPr>
          <w:rFonts w:ascii="Arial" w:hAnsi="Arial"/>
        </w:rPr>
        <w:t>,</w:t>
      </w:r>
      <w:r>
        <w:rPr>
          <w:rFonts w:ascii="Arial" w:hAnsi="Arial"/>
        </w:rPr>
        <w:t xml:space="preserve"> bringing those stories back, you know,</w:t>
      </w:r>
      <w:r>
        <w:rPr>
          <w:rFonts w:ascii="Arial" w:hAnsi="Arial"/>
        </w:rPr>
        <w:t xml:space="preserve"> into the history of the church was very important for</w:t>
      </w:r>
      <w:r>
        <w:rPr>
          <w:rFonts w:ascii="Arial" w:hAnsi="Arial"/>
        </w:rPr>
        <w:t xml:space="preserve"> people younger than me.</w:t>
      </w:r>
    </w:p>
    <w:p w:rsidR="00CA69EF" w:rsidRDefault="00CA69EF" w14:paraId="515269F2" w14:textId="77777777">
      <w:pPr>
        <w:spacing w:after="0"/>
      </w:pPr>
    </w:p>
    <w:p w:rsidR="0016541E" w:rsidRDefault="0016541E" w14:paraId="5FDFE0A4" w14:textId="44332D75">
      <w:pPr>
        <w:spacing w:after="0"/>
      </w:pPr>
      <w:r>
        <w:rPr>
          <w:rFonts w:ascii="Arial" w:hAnsi="Arial"/>
          <w:b/>
          <w:bCs/>
          <w:color w:val="000000" w:themeColor="text1"/>
        </w:rPr>
        <w:t xml:space="preserve">Karin Peter </w:t>
      </w:r>
      <w:r w:rsidR="002B330A">
        <w:rPr>
          <w:rFonts w:ascii="Arial" w:hAnsi="Arial"/>
          <w:color w:val="5D7284"/>
        </w:rPr>
        <w:t>36:12</w:t>
      </w:r>
    </w:p>
    <w:p w:rsidR="00CA69EF" w:rsidRDefault="0016541E" w14:paraId="4DD39FEF" w14:textId="62490AD5">
      <w:pPr>
        <w:spacing w:after="0"/>
      </w:pPr>
      <w:r>
        <w:rPr>
          <w:rFonts w:ascii="Arial" w:hAnsi="Arial"/>
        </w:rPr>
        <w:t>B</w:t>
      </w:r>
      <w:r w:rsidR="002B330A">
        <w:rPr>
          <w:rFonts w:ascii="Arial" w:hAnsi="Arial"/>
        </w:rPr>
        <w:t xml:space="preserve">ringing it back into the dialogue of identity. </w:t>
      </w:r>
      <w:r w:rsidR="00191C42">
        <w:rPr>
          <w:rFonts w:ascii="Arial" w:hAnsi="Arial"/>
        </w:rPr>
        <w:t xml:space="preserve">Community of </w:t>
      </w:r>
      <w:r w:rsidR="002B330A">
        <w:rPr>
          <w:rFonts w:ascii="Arial" w:hAnsi="Arial"/>
        </w:rPr>
        <w:t>Christ has work</w:t>
      </w:r>
      <w:r w:rsidR="00191C42">
        <w:rPr>
          <w:rFonts w:ascii="Arial" w:hAnsi="Arial"/>
        </w:rPr>
        <w:t>ed</w:t>
      </w:r>
      <w:r w:rsidR="002B330A">
        <w:rPr>
          <w:rFonts w:ascii="Arial" w:hAnsi="Arial"/>
        </w:rPr>
        <w:t xml:space="preserve"> to do the same thing to make sure that we understand a broader perspective of our </w:t>
      </w:r>
      <w:r w:rsidR="00DD13FD">
        <w:rPr>
          <w:rFonts w:ascii="Arial" w:hAnsi="Arial"/>
        </w:rPr>
        <w:t>history.</w:t>
      </w:r>
    </w:p>
    <w:p w:rsidR="00CA69EF" w:rsidRDefault="00CA69EF" w14:paraId="4AAB644C" w14:textId="77777777">
      <w:pPr>
        <w:spacing w:after="0"/>
      </w:pPr>
    </w:p>
    <w:p w:rsidR="00CA69EF" w:rsidRDefault="00DD13FD" w14:paraId="2C339499" w14:textId="22F93A13">
      <w:pPr>
        <w:spacing w:after="0"/>
      </w:pPr>
      <w:r w:rsidRPr="00DD13FD">
        <w:rPr>
          <w:rFonts w:ascii="Arial" w:hAnsi="Arial"/>
          <w:b/>
          <w:bCs/>
          <w:color w:val="000000" w:themeColor="text1"/>
        </w:rPr>
        <w:t xml:space="preserve">Bryon </w:t>
      </w:r>
      <w:proofErr w:type="spellStart"/>
      <w:r w:rsidRPr="00DD13FD">
        <w:rPr>
          <w:rFonts w:ascii="Arial" w:hAnsi="Arial"/>
          <w:b/>
          <w:bCs/>
          <w:color w:val="000000" w:themeColor="text1"/>
        </w:rPr>
        <w:t>Adreason</w:t>
      </w:r>
      <w:proofErr w:type="spellEnd"/>
      <w:r>
        <w:rPr>
          <w:rFonts w:ascii="Arial" w:hAnsi="Arial"/>
          <w:b/>
          <w:bCs/>
          <w:color w:val="5D7284"/>
        </w:rPr>
        <w:t xml:space="preserve"> </w:t>
      </w:r>
      <w:r w:rsidR="002B330A">
        <w:rPr>
          <w:rFonts w:ascii="Arial" w:hAnsi="Arial"/>
          <w:color w:val="5D7284"/>
        </w:rPr>
        <w:t>36:23</w:t>
      </w:r>
    </w:p>
    <w:p w:rsidR="00CA69EF" w:rsidRDefault="002B330A" w14:paraId="51D87504" w14:textId="64F71EDC">
      <w:pPr>
        <w:spacing w:after="0"/>
      </w:pPr>
      <w:r>
        <w:rPr>
          <w:rFonts w:ascii="Arial" w:hAnsi="Arial"/>
        </w:rPr>
        <w:t>I think that's an interesting point. Because in the 1960</w:t>
      </w:r>
      <w:r>
        <w:rPr>
          <w:rFonts w:ascii="Arial" w:hAnsi="Arial"/>
        </w:rPr>
        <w:t>s, I knew about the</w:t>
      </w:r>
      <w:r w:rsidR="000F7EDF">
        <w:rPr>
          <w:rFonts w:ascii="Arial" w:hAnsi="Arial"/>
        </w:rPr>
        <w:t xml:space="preserve"> R</w:t>
      </w:r>
      <w:r>
        <w:rPr>
          <w:rFonts w:ascii="Arial" w:hAnsi="Arial"/>
        </w:rPr>
        <w:t xml:space="preserve">eorganized Church of Jesus Christ of </w:t>
      </w:r>
      <w:r w:rsidR="0056736A">
        <w:rPr>
          <w:rFonts w:ascii="Arial" w:hAnsi="Arial"/>
        </w:rPr>
        <w:t>Latter-day</w:t>
      </w:r>
      <w:r>
        <w:rPr>
          <w:rFonts w:ascii="Arial" w:hAnsi="Arial"/>
        </w:rPr>
        <w:t xml:space="preserve"> Saints</w:t>
      </w:r>
      <w:r w:rsidR="000F7EDF">
        <w:rPr>
          <w:rFonts w:ascii="Arial" w:hAnsi="Arial"/>
        </w:rPr>
        <w:t>.</w:t>
      </w:r>
      <w:r>
        <w:rPr>
          <w:rFonts w:ascii="Arial" w:hAnsi="Arial"/>
        </w:rPr>
        <w:t xml:space="preserve"> I knew about Joseph Smith </w:t>
      </w:r>
      <w:r w:rsidR="0060698F">
        <w:rPr>
          <w:rFonts w:ascii="Arial" w:hAnsi="Arial"/>
        </w:rPr>
        <w:t>III</w:t>
      </w:r>
      <w:r>
        <w:rPr>
          <w:rFonts w:ascii="Arial" w:hAnsi="Arial"/>
        </w:rPr>
        <w:t xml:space="preserve"> and Emma</w:t>
      </w:r>
      <w:r>
        <w:rPr>
          <w:rFonts w:ascii="Arial" w:hAnsi="Arial"/>
        </w:rPr>
        <w:t xml:space="preserve"> having broken from Brigham Young</w:t>
      </w:r>
      <w:r w:rsidR="00C779EA">
        <w:rPr>
          <w:rFonts w:ascii="Arial" w:hAnsi="Arial"/>
        </w:rPr>
        <w:t>.</w:t>
      </w:r>
      <w:r>
        <w:rPr>
          <w:rFonts w:ascii="Arial" w:hAnsi="Arial"/>
        </w:rPr>
        <w:t xml:space="preserve"> I knew about this tradition. Sadly</w:t>
      </w:r>
      <w:r>
        <w:rPr>
          <w:rFonts w:ascii="Arial" w:hAnsi="Arial"/>
        </w:rPr>
        <w:t xml:space="preserve">, some of us </w:t>
      </w:r>
      <w:r w:rsidR="003B1EC5">
        <w:rPr>
          <w:rFonts w:ascii="Arial" w:hAnsi="Arial"/>
        </w:rPr>
        <w:t>think</w:t>
      </w:r>
      <w:r>
        <w:rPr>
          <w:rFonts w:ascii="Arial" w:hAnsi="Arial"/>
        </w:rPr>
        <w:t xml:space="preserve"> because we were</w:t>
      </w:r>
      <w:r w:rsidR="00CC6030">
        <w:rPr>
          <w:rFonts w:ascii="Arial" w:hAnsi="Arial"/>
        </w:rPr>
        <w:t xml:space="preserve"> </w:t>
      </w:r>
      <w:r>
        <w:rPr>
          <w:rFonts w:ascii="Arial" w:hAnsi="Arial"/>
        </w:rPr>
        <w:t>competitors. I mean</w:t>
      </w:r>
      <w:r>
        <w:rPr>
          <w:rFonts w:ascii="Arial" w:hAnsi="Arial"/>
        </w:rPr>
        <w:t>, there wasn't a lot of love los</w:t>
      </w:r>
      <w:r w:rsidR="004E289F">
        <w:rPr>
          <w:rFonts w:ascii="Arial" w:hAnsi="Arial"/>
        </w:rPr>
        <w:t>t</w:t>
      </w:r>
      <w:r>
        <w:rPr>
          <w:rFonts w:ascii="Arial" w:hAnsi="Arial"/>
        </w:rPr>
        <w:t xml:space="preserve"> in the early part of the 20th century between the two traditions</w:t>
      </w:r>
      <w:r w:rsidR="0037101B">
        <w:rPr>
          <w:rFonts w:ascii="Arial" w:hAnsi="Arial"/>
        </w:rPr>
        <w:t>.</w:t>
      </w:r>
      <w:r>
        <w:rPr>
          <w:rFonts w:ascii="Arial" w:hAnsi="Arial"/>
        </w:rPr>
        <w:t xml:space="preserve"> </w:t>
      </w:r>
      <w:r w:rsidR="0037101B">
        <w:rPr>
          <w:rFonts w:ascii="Arial" w:hAnsi="Arial"/>
        </w:rPr>
        <w:t>T</w:t>
      </w:r>
      <w:r>
        <w:rPr>
          <w:rFonts w:ascii="Arial" w:hAnsi="Arial"/>
        </w:rPr>
        <w:t>hen in the 1960</w:t>
      </w:r>
      <w:r>
        <w:rPr>
          <w:rFonts w:ascii="Arial" w:hAnsi="Arial"/>
        </w:rPr>
        <w:t xml:space="preserve">s, you get </w:t>
      </w:r>
      <w:r>
        <w:rPr>
          <w:rFonts w:ascii="Arial" w:hAnsi="Arial"/>
        </w:rPr>
        <w:t>this</w:t>
      </w:r>
      <w:r w:rsidR="003A70AE">
        <w:rPr>
          <w:rFonts w:ascii="Arial" w:hAnsi="Arial"/>
        </w:rPr>
        <w:t xml:space="preserve"> thawing, th</w:t>
      </w:r>
      <w:r w:rsidR="00542BF3">
        <w:rPr>
          <w:rFonts w:ascii="Arial" w:hAnsi="Arial"/>
        </w:rPr>
        <w:t xml:space="preserve">is </w:t>
      </w:r>
      <w:r>
        <w:rPr>
          <w:rFonts w:ascii="Arial" w:hAnsi="Arial"/>
        </w:rPr>
        <w:t xml:space="preserve">ending of the </w:t>
      </w:r>
      <w:r w:rsidR="00860EC0">
        <w:rPr>
          <w:rFonts w:ascii="Arial" w:hAnsi="Arial"/>
        </w:rPr>
        <w:t>c</w:t>
      </w:r>
      <w:r>
        <w:rPr>
          <w:rFonts w:ascii="Arial" w:hAnsi="Arial"/>
        </w:rPr>
        <w:t xml:space="preserve">old </w:t>
      </w:r>
      <w:r w:rsidR="00860EC0">
        <w:rPr>
          <w:rFonts w:ascii="Arial" w:hAnsi="Arial"/>
        </w:rPr>
        <w:t>w</w:t>
      </w:r>
      <w:r>
        <w:rPr>
          <w:rFonts w:ascii="Arial" w:hAnsi="Arial"/>
        </w:rPr>
        <w:t>a</w:t>
      </w:r>
      <w:r>
        <w:rPr>
          <w:rFonts w:ascii="Arial" w:hAnsi="Arial"/>
        </w:rPr>
        <w:t xml:space="preserve">r, </w:t>
      </w:r>
      <w:r>
        <w:rPr>
          <w:rFonts w:ascii="Arial" w:hAnsi="Arial"/>
        </w:rPr>
        <w:t>at least among the intellectuals and amo</w:t>
      </w:r>
      <w:r w:rsidR="007E0F55">
        <w:rPr>
          <w:rFonts w:ascii="Arial" w:hAnsi="Arial"/>
        </w:rPr>
        <w:t xml:space="preserve">ng </w:t>
      </w:r>
      <w:r>
        <w:rPr>
          <w:rFonts w:ascii="Arial" w:hAnsi="Arial"/>
        </w:rPr>
        <w:t>church leaders</w:t>
      </w:r>
      <w:r w:rsidR="007E0F55">
        <w:rPr>
          <w:rFonts w:ascii="Arial" w:hAnsi="Arial"/>
        </w:rPr>
        <w:t>.</w:t>
      </w:r>
    </w:p>
    <w:p w:rsidR="00CA69EF" w:rsidRDefault="00CA69EF" w14:paraId="780E0692" w14:textId="77777777">
      <w:pPr>
        <w:spacing w:after="0"/>
      </w:pPr>
    </w:p>
    <w:p w:rsidR="00CA69EF" w:rsidRDefault="007E0F55" w14:paraId="4D1F135D" w14:textId="3AB10B39">
      <w:pPr>
        <w:spacing w:after="0"/>
      </w:pPr>
      <w:r>
        <w:rPr>
          <w:rFonts w:ascii="Arial" w:hAnsi="Arial"/>
          <w:b/>
          <w:bCs/>
          <w:color w:val="000000" w:themeColor="text1"/>
        </w:rPr>
        <w:t xml:space="preserve">Karin Peter </w:t>
      </w:r>
      <w:r w:rsidR="002B330A">
        <w:rPr>
          <w:rFonts w:ascii="Arial" w:hAnsi="Arial"/>
          <w:color w:val="5D7284"/>
        </w:rPr>
        <w:t>37:02</w:t>
      </w:r>
    </w:p>
    <w:p w:rsidR="00CA69EF" w:rsidRDefault="003A70AE" w14:paraId="3C36A83C" w14:textId="160F4DBD">
      <w:pPr>
        <w:spacing w:after="0"/>
      </w:pPr>
      <w:r>
        <w:rPr>
          <w:rFonts w:ascii="Arial" w:hAnsi="Arial"/>
        </w:rPr>
        <w:t xml:space="preserve">And I </w:t>
      </w:r>
      <w:r w:rsidR="002B330A">
        <w:rPr>
          <w:rFonts w:ascii="Arial" w:hAnsi="Arial"/>
        </w:rPr>
        <w:t>think among the history departments</w:t>
      </w:r>
      <w:r w:rsidR="004D47F8">
        <w:rPr>
          <w:rFonts w:ascii="Arial" w:hAnsi="Arial"/>
        </w:rPr>
        <w:t>. They kind of lead</w:t>
      </w:r>
      <w:r w:rsidR="002B330A">
        <w:rPr>
          <w:rFonts w:ascii="Arial" w:hAnsi="Arial"/>
        </w:rPr>
        <w:t xml:space="preserve"> that</w:t>
      </w:r>
      <w:r w:rsidR="004D47F8">
        <w:rPr>
          <w:rFonts w:ascii="Arial" w:hAnsi="Arial"/>
        </w:rPr>
        <w:t xml:space="preserve">, </w:t>
      </w:r>
      <w:r w:rsidR="002B330A">
        <w:rPr>
          <w:rFonts w:ascii="Arial" w:hAnsi="Arial"/>
        </w:rPr>
        <w:t xml:space="preserve">were </w:t>
      </w:r>
      <w:r w:rsidR="004D47F8">
        <w:rPr>
          <w:rFonts w:ascii="Arial" w:hAnsi="Arial"/>
        </w:rPr>
        <w:t xml:space="preserve">in </w:t>
      </w:r>
      <w:r w:rsidR="002B330A">
        <w:rPr>
          <w:rFonts w:ascii="Arial" w:hAnsi="Arial"/>
        </w:rPr>
        <w:t>the forefront.</w:t>
      </w:r>
    </w:p>
    <w:p w:rsidR="00CA69EF" w:rsidRDefault="00CA69EF" w14:paraId="17E0CA49" w14:textId="77777777">
      <w:pPr>
        <w:spacing w:after="0"/>
      </w:pPr>
    </w:p>
    <w:p w:rsidR="00CA69EF" w:rsidRDefault="00542BF3" w14:paraId="25BD06BF" w14:textId="4E35A5F2">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37:07</w:t>
      </w:r>
    </w:p>
    <w:p w:rsidR="00CA69EF" w:rsidRDefault="002B330A" w14:paraId="5FB89804" w14:textId="01FF5346">
      <w:pPr>
        <w:spacing w:after="0"/>
      </w:pPr>
      <w:r>
        <w:rPr>
          <w:rFonts w:ascii="Arial" w:hAnsi="Arial"/>
        </w:rPr>
        <w:t>Right. So afterward, you know, where</w:t>
      </w:r>
      <w:r>
        <w:rPr>
          <w:rFonts w:ascii="Arial" w:hAnsi="Arial"/>
        </w:rPr>
        <w:t xml:space="preserve"> the LDS and the RLDS aren't neces</w:t>
      </w:r>
      <w:r>
        <w:rPr>
          <w:rFonts w:ascii="Arial" w:hAnsi="Arial"/>
        </w:rPr>
        <w:t>sarily see</w:t>
      </w:r>
      <w:r w:rsidR="00527DB2">
        <w:rPr>
          <w:rFonts w:ascii="Arial" w:hAnsi="Arial"/>
        </w:rPr>
        <w:t>ing</w:t>
      </w:r>
      <w:r>
        <w:rPr>
          <w:rFonts w:ascii="Arial" w:hAnsi="Arial"/>
        </w:rPr>
        <w:t xml:space="preserve"> themselves as enemies with each other, at least on the LDS side, that kind of awareness of the RLDS tradition</w:t>
      </w:r>
      <w:r w:rsidR="00C66325">
        <w:rPr>
          <w:rFonts w:ascii="Arial" w:hAnsi="Arial"/>
        </w:rPr>
        <w:t xml:space="preserve"> </w:t>
      </w:r>
      <w:r>
        <w:rPr>
          <w:rFonts w:ascii="Arial" w:hAnsi="Arial"/>
        </w:rPr>
        <w:t>disappear</w:t>
      </w:r>
      <w:r w:rsidR="00F007D8">
        <w:rPr>
          <w:rFonts w:ascii="Arial" w:hAnsi="Arial"/>
        </w:rPr>
        <w:t>s</w:t>
      </w:r>
      <w:r>
        <w:rPr>
          <w:rFonts w:ascii="Arial" w:hAnsi="Arial"/>
        </w:rPr>
        <w:t>, you know</w:t>
      </w:r>
      <w:r w:rsidR="00C66325">
        <w:rPr>
          <w:rFonts w:ascii="Arial" w:hAnsi="Arial"/>
        </w:rPr>
        <w:t>.</w:t>
      </w:r>
      <w:r>
        <w:rPr>
          <w:rFonts w:ascii="Arial" w:hAnsi="Arial"/>
        </w:rPr>
        <w:t xml:space="preserve"> </w:t>
      </w:r>
      <w:r w:rsidR="007C063E">
        <w:rPr>
          <w:rFonts w:ascii="Arial" w:hAnsi="Arial"/>
        </w:rPr>
        <w:t>I</w:t>
      </w:r>
      <w:r>
        <w:rPr>
          <w:rFonts w:ascii="Arial" w:hAnsi="Arial"/>
        </w:rPr>
        <w:t>t's another example of this kind of historical amnesia. And, you know, one of the things we felt strongly about</w:t>
      </w:r>
      <w:r>
        <w:rPr>
          <w:rFonts w:ascii="Arial" w:hAnsi="Arial"/>
        </w:rPr>
        <w:t xml:space="preserve"> in the museum exhibit is we had to recapture that understanding</w:t>
      </w:r>
      <w:r>
        <w:rPr>
          <w:rFonts w:ascii="Arial" w:hAnsi="Arial"/>
        </w:rPr>
        <w:t xml:space="preserve"> for LDS members, that there are multiple traditions that came out of the restoration</w:t>
      </w:r>
      <w:r w:rsidR="00A83364">
        <w:rPr>
          <w:rFonts w:ascii="Arial" w:hAnsi="Arial"/>
        </w:rPr>
        <w:t>. T</w:t>
      </w:r>
      <w:r>
        <w:rPr>
          <w:rFonts w:ascii="Arial" w:hAnsi="Arial"/>
        </w:rPr>
        <w:t>hat had once been known in my generation, and it had been kind of forgotten in subsequent generations.</w:t>
      </w:r>
      <w:r>
        <w:rPr>
          <w:rFonts w:ascii="Arial" w:hAnsi="Arial"/>
        </w:rPr>
        <w:t xml:space="preserve"> So</w:t>
      </w:r>
      <w:r w:rsidR="001D11DB">
        <w:rPr>
          <w:rFonts w:ascii="Arial" w:hAnsi="Arial"/>
        </w:rPr>
        <w:t>,</w:t>
      </w:r>
      <w:r>
        <w:rPr>
          <w:rFonts w:ascii="Arial" w:hAnsi="Arial"/>
        </w:rPr>
        <w:t xml:space="preserve"> in the museum here, you know, when we get to the to the 1840</w:t>
      </w:r>
      <w:r>
        <w:rPr>
          <w:rFonts w:ascii="Arial" w:hAnsi="Arial"/>
        </w:rPr>
        <w:t>s and the Nauvoo period, you know, it was very important that we help our primary audience</w:t>
      </w:r>
      <w:r w:rsidR="007047B8">
        <w:rPr>
          <w:rFonts w:ascii="Arial" w:hAnsi="Arial"/>
        </w:rPr>
        <w:t>,</w:t>
      </w:r>
      <w:r>
        <w:rPr>
          <w:rFonts w:ascii="Arial" w:hAnsi="Arial"/>
        </w:rPr>
        <w:t xml:space="preserve"> LDS church members</w:t>
      </w:r>
      <w:r w:rsidR="007047B8">
        <w:rPr>
          <w:rFonts w:ascii="Arial" w:hAnsi="Arial"/>
        </w:rPr>
        <w:t>,</w:t>
      </w:r>
      <w:r>
        <w:rPr>
          <w:rFonts w:ascii="Arial" w:hAnsi="Arial"/>
        </w:rPr>
        <w:t xml:space="preserve"> rediscover the dysphoria of different LDS traditions</w:t>
      </w:r>
      <w:r w:rsidR="002C7956">
        <w:rPr>
          <w:rFonts w:ascii="Arial" w:hAnsi="Arial"/>
        </w:rPr>
        <w:t>.</w:t>
      </w:r>
      <w:r>
        <w:rPr>
          <w:rFonts w:ascii="Arial" w:hAnsi="Arial"/>
        </w:rPr>
        <w:t xml:space="preserve"> </w:t>
      </w:r>
      <w:r w:rsidR="002C7956">
        <w:rPr>
          <w:rFonts w:ascii="Arial" w:hAnsi="Arial"/>
        </w:rPr>
        <w:t>A</w:t>
      </w:r>
      <w:r>
        <w:rPr>
          <w:rFonts w:ascii="Arial" w:hAnsi="Arial"/>
        </w:rPr>
        <w:t xml:space="preserve">ny informed Christian </w:t>
      </w:r>
      <w:r w:rsidR="002C7956">
        <w:rPr>
          <w:rFonts w:ascii="Arial" w:hAnsi="Arial"/>
        </w:rPr>
        <w:t>n</w:t>
      </w:r>
      <w:r>
        <w:rPr>
          <w:rFonts w:ascii="Arial" w:hAnsi="Arial"/>
        </w:rPr>
        <w:t>eeds</w:t>
      </w:r>
      <w:r>
        <w:rPr>
          <w:rFonts w:ascii="Arial" w:hAnsi="Arial"/>
        </w:rPr>
        <w:t xml:space="preserve"> to</w:t>
      </w:r>
      <w:r w:rsidR="002C7956">
        <w:rPr>
          <w:rFonts w:ascii="Arial" w:hAnsi="Arial"/>
        </w:rPr>
        <w:t>,</w:t>
      </w:r>
      <w:r>
        <w:rPr>
          <w:rFonts w:ascii="Arial" w:hAnsi="Arial"/>
        </w:rPr>
        <w:t xml:space="preserve"> regardless of what their denomination or</w:t>
      </w:r>
      <w:r>
        <w:rPr>
          <w:rFonts w:ascii="Arial" w:hAnsi="Arial"/>
        </w:rPr>
        <w:t xml:space="preserve"> brand of Christianity is, they need to understand on some basic level</w:t>
      </w:r>
      <w:r>
        <w:rPr>
          <w:rFonts w:ascii="Arial" w:hAnsi="Arial"/>
        </w:rPr>
        <w:t xml:space="preserve"> the divisions within Christianity</w:t>
      </w:r>
      <w:r w:rsidR="00667209">
        <w:rPr>
          <w:rFonts w:ascii="Arial" w:hAnsi="Arial"/>
        </w:rPr>
        <w:t>.</w:t>
      </w:r>
      <w:r>
        <w:rPr>
          <w:rFonts w:ascii="Arial" w:hAnsi="Arial"/>
        </w:rPr>
        <w:t xml:space="preserve"> </w:t>
      </w:r>
      <w:r w:rsidR="008B4737">
        <w:rPr>
          <w:rFonts w:ascii="Arial" w:hAnsi="Arial"/>
        </w:rPr>
        <w:t>T</w:t>
      </w:r>
      <w:r>
        <w:rPr>
          <w:rFonts w:ascii="Arial" w:hAnsi="Arial"/>
        </w:rPr>
        <w:t>he same would be true of any Muslim, you know, they</w:t>
      </w:r>
      <w:r>
        <w:rPr>
          <w:rFonts w:ascii="Arial" w:hAnsi="Arial"/>
        </w:rPr>
        <w:t xml:space="preserve"> need to understand the division between Sunn</w:t>
      </w:r>
      <w:r>
        <w:rPr>
          <w:rFonts w:ascii="Arial" w:hAnsi="Arial"/>
        </w:rPr>
        <w:t xml:space="preserve">i and Shiite or whatever </w:t>
      </w:r>
      <w:r>
        <w:rPr>
          <w:rFonts w:ascii="Arial" w:hAnsi="Arial"/>
        </w:rPr>
        <w:t xml:space="preserve">the evolution of their religious tradition. Same with the Jews. Well, same with </w:t>
      </w:r>
      <w:r w:rsidR="0056736A">
        <w:rPr>
          <w:rFonts w:ascii="Arial" w:hAnsi="Arial"/>
        </w:rPr>
        <w:t>Latter-day</w:t>
      </w:r>
      <w:r>
        <w:rPr>
          <w:rFonts w:ascii="Arial" w:hAnsi="Arial"/>
        </w:rPr>
        <w:t xml:space="preserve"> Saints. So, for example, </w:t>
      </w:r>
      <w:r>
        <w:rPr>
          <w:rFonts w:ascii="Arial" w:hAnsi="Arial"/>
        </w:rPr>
        <w:t>we put on a nice map that shows the different kind of geographical locations and put up a few f</w:t>
      </w:r>
      <w:r>
        <w:rPr>
          <w:rFonts w:ascii="Arial" w:hAnsi="Arial"/>
        </w:rPr>
        <w:t xml:space="preserve">aces, because it's always important to tie a concept with a person and a face and a name when it comes to public history. And to show </w:t>
      </w:r>
      <w:r w:rsidR="0056736A">
        <w:rPr>
          <w:rFonts w:ascii="Arial" w:hAnsi="Arial"/>
        </w:rPr>
        <w:t>Latter-day</w:t>
      </w:r>
      <w:r>
        <w:rPr>
          <w:rFonts w:ascii="Arial" w:hAnsi="Arial"/>
        </w:rPr>
        <w:t xml:space="preserve"> Saints today that we're not the only ones. You know, </w:t>
      </w:r>
      <w:r w:rsidR="008E31DE">
        <w:rPr>
          <w:rFonts w:ascii="Arial" w:hAnsi="Arial"/>
        </w:rPr>
        <w:t>E</w:t>
      </w:r>
      <w:r>
        <w:rPr>
          <w:rFonts w:ascii="Arial" w:hAnsi="Arial"/>
        </w:rPr>
        <w:t>mma didn't come west, she stayed with her son. And the ot</w:t>
      </w:r>
      <w:r>
        <w:rPr>
          <w:rFonts w:ascii="Arial" w:hAnsi="Arial"/>
        </w:rPr>
        <w:t>her big group of LDS tradition, which is now the Community of Christ</w:t>
      </w:r>
      <w:r w:rsidR="00A1297A">
        <w:rPr>
          <w:rFonts w:ascii="Arial" w:hAnsi="Arial"/>
        </w:rPr>
        <w:t>,</w:t>
      </w:r>
      <w:r>
        <w:rPr>
          <w:rFonts w:ascii="Arial" w:hAnsi="Arial"/>
        </w:rPr>
        <w:t xml:space="preserve"> was based in the Midwest and they're still very much a part of the religious scene. And there were others too, and they weren't quite as successful over time as the other two traditions. </w:t>
      </w:r>
      <w:r>
        <w:rPr>
          <w:rFonts w:ascii="Arial" w:hAnsi="Arial"/>
        </w:rPr>
        <w:t xml:space="preserve">You should know about </w:t>
      </w:r>
      <w:r w:rsidR="00A1297A">
        <w:rPr>
          <w:rFonts w:ascii="Arial" w:hAnsi="Arial"/>
        </w:rPr>
        <w:t>Lyman W</w:t>
      </w:r>
      <w:r w:rsidR="00CC3E30">
        <w:rPr>
          <w:rFonts w:ascii="Arial" w:hAnsi="Arial"/>
        </w:rPr>
        <w:t>ight</w:t>
      </w:r>
      <w:r w:rsidR="00E54F16">
        <w:rPr>
          <w:rFonts w:ascii="Arial" w:hAnsi="Arial"/>
        </w:rPr>
        <w:t>. Y</w:t>
      </w:r>
      <w:r>
        <w:rPr>
          <w:rFonts w:ascii="Arial" w:hAnsi="Arial"/>
        </w:rPr>
        <w:t>ou should know about Sidney Rigdon</w:t>
      </w:r>
      <w:r w:rsidR="00CC3E30">
        <w:rPr>
          <w:rFonts w:ascii="Arial" w:hAnsi="Arial"/>
        </w:rPr>
        <w:t xml:space="preserve"> b</w:t>
      </w:r>
      <w:r>
        <w:rPr>
          <w:rFonts w:ascii="Arial" w:hAnsi="Arial"/>
        </w:rPr>
        <w:t xml:space="preserve">ack </w:t>
      </w:r>
      <w:r>
        <w:rPr>
          <w:rFonts w:ascii="Arial" w:hAnsi="Arial"/>
        </w:rPr>
        <w:lastRenderedPageBreak/>
        <w:t>in Pennsylvania</w:t>
      </w:r>
      <w:r w:rsidR="00CC3E30">
        <w:rPr>
          <w:rFonts w:ascii="Arial" w:hAnsi="Arial"/>
        </w:rPr>
        <w:t>.</w:t>
      </w:r>
      <w:r>
        <w:rPr>
          <w:rFonts w:ascii="Arial" w:hAnsi="Arial"/>
        </w:rPr>
        <w:t xml:space="preserve"> </w:t>
      </w:r>
      <w:r w:rsidR="00CC3E30">
        <w:rPr>
          <w:rFonts w:ascii="Arial" w:hAnsi="Arial"/>
        </w:rPr>
        <w:t>Y</w:t>
      </w:r>
      <w:r>
        <w:rPr>
          <w:rFonts w:ascii="Arial" w:hAnsi="Arial"/>
        </w:rPr>
        <w:t>ou should know about Strang and the</w:t>
      </w:r>
      <w:r w:rsidR="00F934D7">
        <w:rPr>
          <w:rFonts w:ascii="Arial" w:hAnsi="Arial"/>
        </w:rPr>
        <w:t xml:space="preserve"> Strangites</w:t>
      </w:r>
      <w:r>
        <w:rPr>
          <w:rFonts w:ascii="Arial" w:hAnsi="Arial"/>
        </w:rPr>
        <w:t xml:space="preserve">. </w:t>
      </w:r>
      <w:r>
        <w:rPr>
          <w:rFonts w:ascii="Arial" w:hAnsi="Arial"/>
        </w:rPr>
        <w:t>There's an example of one aspect of church history that had kind of been lost over 30</w:t>
      </w:r>
      <w:r w:rsidR="0071670B">
        <w:rPr>
          <w:rFonts w:ascii="Arial" w:hAnsi="Arial"/>
        </w:rPr>
        <w:t>-</w:t>
      </w:r>
      <w:r>
        <w:rPr>
          <w:rFonts w:ascii="Arial" w:hAnsi="Arial"/>
        </w:rPr>
        <w:t>40 yea</w:t>
      </w:r>
      <w:r>
        <w:rPr>
          <w:rFonts w:ascii="Arial" w:hAnsi="Arial"/>
        </w:rPr>
        <w:t xml:space="preserve">rs that we wanted to bring back and make </w:t>
      </w:r>
      <w:r w:rsidR="0056736A">
        <w:rPr>
          <w:rFonts w:ascii="Arial" w:hAnsi="Arial"/>
        </w:rPr>
        <w:t>Latter-day</w:t>
      </w:r>
      <w:r>
        <w:rPr>
          <w:rFonts w:ascii="Arial" w:hAnsi="Arial"/>
        </w:rPr>
        <w:t xml:space="preserve"> Saints more aware of</w:t>
      </w:r>
      <w:r w:rsidR="001C0314">
        <w:rPr>
          <w:rFonts w:ascii="Arial" w:hAnsi="Arial"/>
        </w:rPr>
        <w:t xml:space="preserve"> again.</w:t>
      </w:r>
    </w:p>
    <w:p w:rsidR="00CA69EF" w:rsidRDefault="00CA69EF" w14:paraId="47ACA7FF" w14:textId="77777777">
      <w:pPr>
        <w:spacing w:after="0"/>
      </w:pPr>
    </w:p>
    <w:p w:rsidR="00CA69EF" w:rsidRDefault="001C0314" w14:paraId="45B5B39C" w14:textId="61DE1CE4">
      <w:pPr>
        <w:spacing w:after="0"/>
      </w:pPr>
      <w:r>
        <w:rPr>
          <w:rFonts w:ascii="Arial" w:hAnsi="Arial"/>
          <w:b/>
          <w:bCs/>
          <w:color w:val="000000" w:themeColor="text1"/>
        </w:rPr>
        <w:t xml:space="preserve">Karin Peter </w:t>
      </w:r>
      <w:r w:rsidR="002B330A">
        <w:rPr>
          <w:rFonts w:ascii="Arial" w:hAnsi="Arial"/>
          <w:color w:val="5D7284"/>
        </w:rPr>
        <w:t>39:35</w:t>
      </w:r>
    </w:p>
    <w:p w:rsidR="00CA69EF" w:rsidRDefault="002F0140" w14:paraId="66B83692" w14:textId="61E375E9">
      <w:pPr>
        <w:spacing w:after="0"/>
      </w:pPr>
      <w:r>
        <w:rPr>
          <w:rFonts w:ascii="Arial" w:hAnsi="Arial"/>
        </w:rPr>
        <w:t>T</w:t>
      </w:r>
      <w:r w:rsidR="002B330A">
        <w:rPr>
          <w:rFonts w:ascii="Arial" w:hAnsi="Arial"/>
        </w:rPr>
        <w:t>he bigger picture of this whole tradition</w:t>
      </w:r>
      <w:r>
        <w:rPr>
          <w:rFonts w:ascii="Arial" w:hAnsi="Arial"/>
        </w:rPr>
        <w:t>.</w:t>
      </w:r>
      <w:r w:rsidR="002B330A">
        <w:rPr>
          <w:rFonts w:ascii="Arial" w:hAnsi="Arial"/>
        </w:rPr>
        <w:t xml:space="preserve"> </w:t>
      </w:r>
      <w:r>
        <w:rPr>
          <w:rFonts w:ascii="Arial" w:hAnsi="Arial"/>
        </w:rPr>
        <w:t>W</w:t>
      </w:r>
      <w:r w:rsidR="002B330A">
        <w:rPr>
          <w:rFonts w:ascii="Arial" w:hAnsi="Arial"/>
        </w:rPr>
        <w:t>hen we went through the museum last time I was here</w:t>
      </w:r>
      <w:r>
        <w:rPr>
          <w:rFonts w:ascii="Arial" w:hAnsi="Arial"/>
        </w:rPr>
        <w:t>,</w:t>
      </w:r>
      <w:r w:rsidR="002B330A">
        <w:rPr>
          <w:rFonts w:ascii="Arial" w:hAnsi="Arial"/>
        </w:rPr>
        <w:t xml:space="preserve"> you also pointed out</w:t>
      </w:r>
      <w:r>
        <w:rPr>
          <w:rFonts w:ascii="Arial" w:hAnsi="Arial"/>
        </w:rPr>
        <w:t>,</w:t>
      </w:r>
      <w:r w:rsidR="002B330A">
        <w:rPr>
          <w:rFonts w:ascii="Arial" w:hAnsi="Arial"/>
        </w:rPr>
        <w:t xml:space="preserve"> in the Kirtland exhibit</w:t>
      </w:r>
      <w:r>
        <w:rPr>
          <w:rFonts w:ascii="Arial" w:hAnsi="Arial"/>
        </w:rPr>
        <w:t>,</w:t>
      </w:r>
      <w:r w:rsidR="002B330A">
        <w:rPr>
          <w:rFonts w:ascii="Arial" w:hAnsi="Arial"/>
        </w:rPr>
        <w:t xml:space="preserve"> a window that's there. Tell</w:t>
      </w:r>
      <w:r w:rsidR="002B330A">
        <w:rPr>
          <w:rFonts w:ascii="Arial" w:hAnsi="Arial"/>
        </w:rPr>
        <w:t xml:space="preserve"> us a little bit about that.</w:t>
      </w:r>
    </w:p>
    <w:p w:rsidR="00CA69EF" w:rsidRDefault="00CA69EF" w14:paraId="44126325" w14:textId="77777777">
      <w:pPr>
        <w:spacing w:after="0"/>
      </w:pPr>
    </w:p>
    <w:p w:rsidR="00CA69EF" w:rsidRDefault="00104C83" w14:paraId="10724FB2" w14:textId="7B2C13D8">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39:47</w:t>
      </w:r>
    </w:p>
    <w:p w:rsidR="00CA69EF" w:rsidRDefault="002B330A" w14:paraId="0C681D8F" w14:textId="4A1F5F0F">
      <w:pPr>
        <w:spacing w:after="0"/>
      </w:pPr>
      <w:r>
        <w:rPr>
          <w:rFonts w:ascii="Arial" w:hAnsi="Arial"/>
        </w:rPr>
        <w:t xml:space="preserve">Yeah, that goes back to the </w:t>
      </w:r>
      <w:r w:rsidR="003E2A68">
        <w:rPr>
          <w:rFonts w:ascii="Arial" w:hAnsi="Arial"/>
        </w:rPr>
        <w:t>‘</w:t>
      </w:r>
      <w:r>
        <w:rPr>
          <w:rFonts w:ascii="Arial" w:hAnsi="Arial"/>
        </w:rPr>
        <w:t>60</w:t>
      </w:r>
      <w:r>
        <w:rPr>
          <w:rFonts w:ascii="Arial" w:hAnsi="Arial"/>
        </w:rPr>
        <w:t xml:space="preserve">s when </w:t>
      </w:r>
      <w:r>
        <w:rPr>
          <w:rFonts w:ascii="Arial" w:hAnsi="Arial"/>
        </w:rPr>
        <w:t xml:space="preserve">I was a child and so this is all second hand. </w:t>
      </w:r>
      <w:r>
        <w:rPr>
          <w:rFonts w:ascii="Arial" w:hAnsi="Arial"/>
        </w:rPr>
        <w:t>And I wish</w:t>
      </w:r>
      <w:r w:rsidR="00F8635F">
        <w:rPr>
          <w:rFonts w:ascii="Arial" w:hAnsi="Arial"/>
        </w:rPr>
        <w:t>,</w:t>
      </w:r>
      <w:r>
        <w:rPr>
          <w:rFonts w:ascii="Arial" w:hAnsi="Arial"/>
        </w:rPr>
        <w:t xml:space="preserve"> this is where we really need </w:t>
      </w:r>
      <w:proofErr w:type="spellStart"/>
      <w:r w:rsidR="00F8635F">
        <w:rPr>
          <w:rFonts w:ascii="Arial" w:hAnsi="Arial"/>
        </w:rPr>
        <w:t>Lach</w:t>
      </w:r>
      <w:proofErr w:type="spellEnd"/>
      <w:r>
        <w:rPr>
          <w:rFonts w:ascii="Arial" w:hAnsi="Arial"/>
        </w:rPr>
        <w:t xml:space="preserve"> with us because he would know all about </w:t>
      </w:r>
      <w:r w:rsidR="000447A4">
        <w:rPr>
          <w:rFonts w:ascii="Arial" w:hAnsi="Arial"/>
        </w:rPr>
        <w:t>t</w:t>
      </w:r>
      <w:r>
        <w:rPr>
          <w:rFonts w:ascii="Arial" w:hAnsi="Arial"/>
        </w:rPr>
        <w:t>his</w:t>
      </w:r>
      <w:r w:rsidR="000447A4">
        <w:rPr>
          <w:rFonts w:ascii="Arial" w:hAnsi="Arial"/>
        </w:rPr>
        <w:t>.</w:t>
      </w:r>
      <w:r>
        <w:rPr>
          <w:rFonts w:ascii="Arial" w:hAnsi="Arial"/>
        </w:rPr>
        <w:t xml:space="preserve"> </w:t>
      </w:r>
      <w:r w:rsidR="000447A4">
        <w:rPr>
          <w:rFonts w:ascii="Arial" w:hAnsi="Arial"/>
        </w:rPr>
        <w:t>B</w:t>
      </w:r>
      <w:r>
        <w:rPr>
          <w:rFonts w:ascii="Arial" w:hAnsi="Arial"/>
        </w:rPr>
        <w:t xml:space="preserve">ack in the </w:t>
      </w:r>
      <w:r w:rsidR="000447A4">
        <w:rPr>
          <w:rFonts w:ascii="Arial" w:hAnsi="Arial"/>
        </w:rPr>
        <w:t>‘</w:t>
      </w:r>
      <w:r>
        <w:rPr>
          <w:rFonts w:ascii="Arial" w:hAnsi="Arial"/>
        </w:rPr>
        <w:t xml:space="preserve">60s, I guess </w:t>
      </w:r>
      <w:r>
        <w:rPr>
          <w:rFonts w:ascii="Arial" w:hAnsi="Arial"/>
        </w:rPr>
        <w:t>there was a renovation</w:t>
      </w:r>
      <w:r w:rsidR="003D7404">
        <w:rPr>
          <w:rFonts w:ascii="Arial" w:hAnsi="Arial"/>
        </w:rPr>
        <w:t xml:space="preserve"> </w:t>
      </w:r>
      <w:r>
        <w:rPr>
          <w:rFonts w:ascii="Arial" w:hAnsi="Arial"/>
        </w:rPr>
        <w:t>Community of Christ</w:t>
      </w:r>
      <w:r w:rsidR="003D7404">
        <w:rPr>
          <w:rFonts w:ascii="Arial" w:hAnsi="Arial"/>
        </w:rPr>
        <w:t xml:space="preserve">, then the </w:t>
      </w:r>
      <w:r>
        <w:rPr>
          <w:rFonts w:ascii="Arial" w:hAnsi="Arial"/>
        </w:rPr>
        <w:t>RLDS church</w:t>
      </w:r>
      <w:r w:rsidR="003D7404">
        <w:rPr>
          <w:rFonts w:ascii="Arial" w:hAnsi="Arial"/>
        </w:rPr>
        <w:t>,</w:t>
      </w:r>
      <w:r>
        <w:rPr>
          <w:rFonts w:ascii="Arial" w:hAnsi="Arial"/>
        </w:rPr>
        <w:t xml:space="preserve"> made with the Kirtland Temple</w:t>
      </w:r>
      <w:r>
        <w:rPr>
          <w:rFonts w:ascii="Arial" w:hAnsi="Arial"/>
        </w:rPr>
        <w:t xml:space="preserve"> </w:t>
      </w:r>
      <w:r w:rsidR="00177A78">
        <w:rPr>
          <w:rFonts w:ascii="Arial" w:hAnsi="Arial"/>
        </w:rPr>
        <w:t>a</w:t>
      </w:r>
      <w:r>
        <w:rPr>
          <w:rFonts w:ascii="Arial" w:hAnsi="Arial"/>
        </w:rPr>
        <w:t xml:space="preserve">nd they, they needed to take the old original windows out for climate control and preservation. And the </w:t>
      </w:r>
      <w:r w:rsidR="00177A78">
        <w:rPr>
          <w:rFonts w:ascii="Arial" w:hAnsi="Arial"/>
        </w:rPr>
        <w:t>C</w:t>
      </w:r>
      <w:r>
        <w:rPr>
          <w:rFonts w:ascii="Arial" w:hAnsi="Arial"/>
        </w:rPr>
        <w:t xml:space="preserve">ommunity </w:t>
      </w:r>
      <w:r w:rsidR="00532635">
        <w:rPr>
          <w:rFonts w:ascii="Arial" w:hAnsi="Arial"/>
        </w:rPr>
        <w:t>well</w:t>
      </w:r>
      <w:r w:rsidR="00177A78">
        <w:rPr>
          <w:rFonts w:ascii="Arial" w:hAnsi="Arial"/>
        </w:rPr>
        <w:t xml:space="preserve"> </w:t>
      </w:r>
      <w:r>
        <w:rPr>
          <w:rFonts w:ascii="Arial" w:hAnsi="Arial"/>
        </w:rPr>
        <w:t xml:space="preserve">the Community of Christ, the </w:t>
      </w:r>
      <w:r w:rsidR="00532635">
        <w:rPr>
          <w:rFonts w:ascii="Arial" w:hAnsi="Arial"/>
        </w:rPr>
        <w:t>R</w:t>
      </w:r>
      <w:r>
        <w:rPr>
          <w:rFonts w:ascii="Arial" w:hAnsi="Arial"/>
        </w:rPr>
        <w:t>eorganize</w:t>
      </w:r>
      <w:r>
        <w:rPr>
          <w:rFonts w:ascii="Arial" w:hAnsi="Arial"/>
        </w:rPr>
        <w:t xml:space="preserve">d Church, which it was that time, were gracious enough to make available to the Salt Lake church, some of the original windows that Brigham Young and others had </w:t>
      </w:r>
      <w:proofErr w:type="gramStart"/>
      <w:r>
        <w:rPr>
          <w:rFonts w:ascii="Arial" w:hAnsi="Arial"/>
        </w:rPr>
        <w:t>actually worked</w:t>
      </w:r>
      <w:proofErr w:type="gramEnd"/>
      <w:r>
        <w:rPr>
          <w:rFonts w:ascii="Arial" w:hAnsi="Arial"/>
        </w:rPr>
        <w:t xml:space="preserve"> on. And they have been, you know, out here in Salt Lake since the 1960s. And th</w:t>
      </w:r>
      <w:r>
        <w:rPr>
          <w:rFonts w:ascii="Arial" w:hAnsi="Arial"/>
        </w:rPr>
        <w:t>e renovation gave us a wonderful opportunity to really showcase one of the original Kirtland Temple windows</w:t>
      </w:r>
      <w:r>
        <w:rPr>
          <w:rFonts w:ascii="Arial" w:hAnsi="Arial"/>
        </w:rPr>
        <w:t xml:space="preserve"> in a facade where we tell the story of the Kirtland Temple</w:t>
      </w:r>
      <w:r w:rsidR="00C32B3D">
        <w:rPr>
          <w:rFonts w:ascii="Arial" w:hAnsi="Arial"/>
        </w:rPr>
        <w:t>.</w:t>
      </w:r>
      <w:r>
        <w:rPr>
          <w:rFonts w:ascii="Arial" w:hAnsi="Arial"/>
        </w:rPr>
        <w:t xml:space="preserve"> </w:t>
      </w:r>
      <w:r w:rsidR="00C32B3D">
        <w:rPr>
          <w:rFonts w:ascii="Arial" w:hAnsi="Arial"/>
        </w:rPr>
        <w:t>A</w:t>
      </w:r>
      <w:r>
        <w:rPr>
          <w:rFonts w:ascii="Arial" w:hAnsi="Arial"/>
        </w:rPr>
        <w:t xml:space="preserve">nd we have the </w:t>
      </w:r>
      <w:r w:rsidR="00C32B3D">
        <w:rPr>
          <w:rFonts w:ascii="Arial" w:hAnsi="Arial"/>
        </w:rPr>
        <w:t>R</w:t>
      </w:r>
      <w:r>
        <w:rPr>
          <w:rFonts w:ascii="Arial" w:hAnsi="Arial"/>
        </w:rPr>
        <w:t>eorganized Church, the Community of Christ</w:t>
      </w:r>
      <w:r w:rsidR="00C32B3D">
        <w:rPr>
          <w:rFonts w:ascii="Arial" w:hAnsi="Arial"/>
        </w:rPr>
        <w:t>,</w:t>
      </w:r>
      <w:r>
        <w:rPr>
          <w:rFonts w:ascii="Arial" w:hAnsi="Arial"/>
        </w:rPr>
        <w:t xml:space="preserve"> to thank for making that</w:t>
      </w:r>
      <w:r>
        <w:rPr>
          <w:rFonts w:ascii="Arial" w:hAnsi="Arial"/>
        </w:rPr>
        <w:t xml:space="preserve"> available for us out here in Utah.</w:t>
      </w:r>
    </w:p>
    <w:p w:rsidR="00CA69EF" w:rsidRDefault="00CA69EF" w14:paraId="1142ABC7" w14:textId="77777777">
      <w:pPr>
        <w:spacing w:after="0"/>
      </w:pPr>
    </w:p>
    <w:p w:rsidR="00CA69EF" w:rsidRDefault="00C32B3D" w14:paraId="45C4A6F1" w14:textId="04BDE046">
      <w:pPr>
        <w:spacing w:after="0"/>
      </w:pPr>
      <w:r>
        <w:rPr>
          <w:rFonts w:ascii="Arial" w:hAnsi="Arial"/>
          <w:b/>
          <w:bCs/>
          <w:color w:val="000000" w:themeColor="text1"/>
        </w:rPr>
        <w:t xml:space="preserve">Karin Peter </w:t>
      </w:r>
      <w:r w:rsidR="002B330A">
        <w:rPr>
          <w:rFonts w:ascii="Arial" w:hAnsi="Arial"/>
          <w:color w:val="5D7284"/>
        </w:rPr>
        <w:t>40:53</w:t>
      </w:r>
    </w:p>
    <w:p w:rsidR="00CA69EF" w:rsidRDefault="002B330A" w14:paraId="2445477D" w14:textId="77777777">
      <w:pPr>
        <w:spacing w:after="0"/>
      </w:pPr>
      <w:r>
        <w:rPr>
          <w:rFonts w:ascii="Arial" w:hAnsi="Arial"/>
        </w:rPr>
        <w:t>There are other pieces of the story, artifacts, photos, that kind of thing, from Community of Christ that you would have liked to include.</w:t>
      </w:r>
    </w:p>
    <w:p w:rsidR="00CA69EF" w:rsidRDefault="00CA69EF" w14:paraId="10D45B62" w14:textId="77777777">
      <w:pPr>
        <w:spacing w:after="0"/>
      </w:pPr>
    </w:p>
    <w:p w:rsidR="00377FD6" w:rsidRDefault="008D643B" w14:paraId="56B3CBC5" w14:textId="77777777">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41:04</w:t>
      </w:r>
    </w:p>
    <w:p w:rsidR="00CA69EF" w:rsidRDefault="002B330A" w14:paraId="67827C3B" w14:textId="5B28B62B">
      <w:pPr>
        <w:spacing w:after="0"/>
      </w:pPr>
      <w:r>
        <w:rPr>
          <w:rFonts w:ascii="Arial" w:hAnsi="Arial"/>
        </w:rPr>
        <w:t xml:space="preserve">I'd like </w:t>
      </w:r>
      <w:proofErr w:type="gramStart"/>
      <w:r>
        <w:rPr>
          <w:rFonts w:ascii="Arial" w:hAnsi="Arial"/>
        </w:rPr>
        <w:t>all of</w:t>
      </w:r>
      <w:proofErr w:type="gramEnd"/>
      <w:r>
        <w:rPr>
          <w:rFonts w:ascii="Arial" w:hAnsi="Arial"/>
        </w:rPr>
        <w:t xml:space="preserve"> the seer stones </w:t>
      </w:r>
      <w:r w:rsidR="006E7471">
        <w:rPr>
          <w:rFonts w:ascii="Arial" w:hAnsi="Arial"/>
        </w:rPr>
        <w:t xml:space="preserve">that they’ve got </w:t>
      </w:r>
      <w:r>
        <w:rPr>
          <w:rFonts w:ascii="Arial" w:hAnsi="Arial"/>
        </w:rPr>
        <w:t xml:space="preserve">from the </w:t>
      </w:r>
      <w:r w:rsidR="00377FD6">
        <w:rPr>
          <w:rFonts w:ascii="Arial" w:hAnsi="Arial"/>
        </w:rPr>
        <w:t>Whitmer family</w:t>
      </w:r>
      <w:r w:rsidR="00887711">
        <w:rPr>
          <w:rFonts w:ascii="Arial" w:hAnsi="Arial"/>
        </w:rPr>
        <w:t xml:space="preserve">. Anything, anything. </w:t>
      </w:r>
    </w:p>
    <w:p w:rsidR="00CA69EF" w:rsidRDefault="00CA69EF" w14:paraId="13E4BFAC" w14:textId="77777777">
      <w:pPr>
        <w:spacing w:after="0"/>
      </w:pPr>
    </w:p>
    <w:p w:rsidR="00CA69EF" w:rsidRDefault="00887711" w14:paraId="4999F3F6" w14:textId="4EFE7F6A">
      <w:pPr>
        <w:spacing w:after="0"/>
      </w:pPr>
      <w:r>
        <w:rPr>
          <w:rFonts w:ascii="Arial" w:hAnsi="Arial"/>
          <w:b/>
          <w:bCs/>
          <w:color w:val="000000" w:themeColor="text1"/>
        </w:rPr>
        <w:t xml:space="preserve">Karin Peter </w:t>
      </w:r>
      <w:r w:rsidR="002B330A">
        <w:rPr>
          <w:rFonts w:ascii="Arial" w:hAnsi="Arial"/>
          <w:color w:val="5D7284"/>
        </w:rPr>
        <w:t>41:11</w:t>
      </w:r>
    </w:p>
    <w:p w:rsidR="00CA69EF" w:rsidRDefault="002B330A" w14:paraId="32311356" w14:textId="7824DE92">
      <w:pPr>
        <w:spacing w:after="0"/>
      </w:pPr>
      <w:r>
        <w:rPr>
          <w:rFonts w:ascii="Arial" w:hAnsi="Arial"/>
        </w:rPr>
        <w:t>Yeah, fair enough. Absolutely.</w:t>
      </w:r>
    </w:p>
    <w:p w:rsidR="00CA69EF" w:rsidRDefault="00CA69EF" w14:paraId="1FBFA475" w14:textId="77777777">
      <w:pPr>
        <w:spacing w:after="0"/>
      </w:pPr>
    </w:p>
    <w:p w:rsidR="00CA69EF" w:rsidRDefault="005E3CC9" w14:paraId="1614EAA8" w14:textId="5D3E43C9">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41:13</w:t>
      </w:r>
    </w:p>
    <w:p w:rsidR="00CA69EF" w:rsidRDefault="005E3CC9" w14:paraId="3B7AF3D1" w14:textId="381DBB4F">
      <w:pPr>
        <w:spacing w:after="0"/>
      </w:pPr>
      <w:r>
        <w:rPr>
          <w:rFonts w:ascii="Arial" w:hAnsi="Arial"/>
        </w:rPr>
        <w:t xml:space="preserve">But </w:t>
      </w:r>
      <w:r w:rsidR="002B330A">
        <w:rPr>
          <w:rFonts w:ascii="Arial" w:hAnsi="Arial"/>
        </w:rPr>
        <w:t xml:space="preserve">you know, </w:t>
      </w:r>
      <w:r w:rsidR="002B330A">
        <w:rPr>
          <w:rFonts w:ascii="Arial" w:hAnsi="Arial"/>
        </w:rPr>
        <w:t xml:space="preserve">we've been grateful to people like </w:t>
      </w:r>
      <w:proofErr w:type="spellStart"/>
      <w:r w:rsidR="002B330A">
        <w:rPr>
          <w:rFonts w:ascii="Arial" w:hAnsi="Arial"/>
        </w:rPr>
        <w:t>L</w:t>
      </w:r>
      <w:r w:rsidR="00E9503B">
        <w:rPr>
          <w:rFonts w:ascii="Arial" w:hAnsi="Arial"/>
        </w:rPr>
        <w:t>ach</w:t>
      </w:r>
      <w:proofErr w:type="spellEnd"/>
      <w:r w:rsidR="00E9503B">
        <w:rPr>
          <w:rFonts w:ascii="Arial" w:hAnsi="Arial"/>
        </w:rPr>
        <w:t>,</w:t>
      </w:r>
      <w:r w:rsidR="002B330A">
        <w:rPr>
          <w:rFonts w:ascii="Arial" w:hAnsi="Arial"/>
        </w:rPr>
        <w:t xml:space="preserve"> to people like Ron </w:t>
      </w:r>
      <w:proofErr w:type="spellStart"/>
      <w:r w:rsidR="00E9503B">
        <w:rPr>
          <w:rFonts w:ascii="Arial" w:hAnsi="Arial"/>
        </w:rPr>
        <w:t>Romig</w:t>
      </w:r>
      <w:proofErr w:type="spellEnd"/>
      <w:r w:rsidR="002B330A">
        <w:rPr>
          <w:rFonts w:ascii="Arial" w:hAnsi="Arial"/>
        </w:rPr>
        <w:t>, and t</w:t>
      </w:r>
      <w:r w:rsidR="00E9503B">
        <w:rPr>
          <w:rFonts w:ascii="Arial" w:hAnsi="Arial"/>
        </w:rPr>
        <w:t xml:space="preserve">o </w:t>
      </w:r>
      <w:r w:rsidR="002B330A">
        <w:rPr>
          <w:rFonts w:ascii="Arial" w:hAnsi="Arial"/>
        </w:rPr>
        <w:t>people before them, who are such wonderful custodians of our shared heritage. And, you know, we</w:t>
      </w:r>
      <w:r w:rsidR="002B330A">
        <w:rPr>
          <w:rFonts w:ascii="Arial" w:hAnsi="Arial"/>
        </w:rPr>
        <w:t xml:space="preserve"> really see that collaborative partnership and hope it will continue. And, you know, a lot of those things</w:t>
      </w:r>
      <w:r w:rsidR="00E34B22">
        <w:rPr>
          <w:rFonts w:ascii="Arial" w:hAnsi="Arial"/>
        </w:rPr>
        <w:t>,</w:t>
      </w:r>
      <w:r w:rsidR="002B330A">
        <w:rPr>
          <w:rFonts w:ascii="Arial" w:hAnsi="Arial"/>
        </w:rPr>
        <w:t xml:space="preserve"> they should be seen in Kirtland, they should be seen in Independence, they should be seen in those places where the Community of Christ have preserve</w:t>
      </w:r>
      <w:r w:rsidR="002B330A">
        <w:rPr>
          <w:rFonts w:ascii="Arial" w:hAnsi="Arial"/>
        </w:rPr>
        <w:t>d them. And that's where we should go see them. And so</w:t>
      </w:r>
      <w:r w:rsidR="00E34B22">
        <w:rPr>
          <w:rFonts w:ascii="Arial" w:hAnsi="Arial"/>
        </w:rPr>
        <w:t>,</w:t>
      </w:r>
      <w:r w:rsidR="002B330A">
        <w:rPr>
          <w:rFonts w:ascii="Arial" w:hAnsi="Arial"/>
        </w:rPr>
        <w:t xml:space="preserve"> I guess I'll</w:t>
      </w:r>
      <w:r w:rsidR="002B330A">
        <w:rPr>
          <w:rFonts w:ascii="Arial" w:hAnsi="Arial"/>
        </w:rPr>
        <w:t xml:space="preserve"> tactfully say that, no, I'm not going to cove</w:t>
      </w:r>
      <w:r w:rsidR="00432413">
        <w:rPr>
          <w:rFonts w:ascii="Arial" w:hAnsi="Arial"/>
        </w:rPr>
        <w:t>t.</w:t>
      </w:r>
    </w:p>
    <w:p w:rsidR="00CA69EF" w:rsidRDefault="00CA69EF" w14:paraId="76E86905" w14:textId="77777777">
      <w:pPr>
        <w:spacing w:after="0"/>
      </w:pPr>
    </w:p>
    <w:p w:rsidR="00CA69EF" w:rsidRDefault="00432413" w14:paraId="4D11EBB0" w14:textId="2FB14F6C">
      <w:pPr>
        <w:spacing w:after="0"/>
      </w:pPr>
      <w:r>
        <w:rPr>
          <w:rFonts w:ascii="Arial" w:hAnsi="Arial"/>
          <w:b/>
          <w:bCs/>
          <w:color w:val="000000" w:themeColor="text1"/>
        </w:rPr>
        <w:t xml:space="preserve">Karin Peter </w:t>
      </w:r>
      <w:r w:rsidR="002B330A">
        <w:rPr>
          <w:rFonts w:ascii="Arial" w:hAnsi="Arial"/>
          <w:color w:val="5D7284"/>
        </w:rPr>
        <w:t>41:52</w:t>
      </w:r>
    </w:p>
    <w:p w:rsidR="00CA69EF" w:rsidRDefault="002B330A" w14:paraId="438B96FA" w14:textId="7A4F2858">
      <w:pPr>
        <w:spacing w:after="0"/>
        <w:rPr>
          <w:rFonts w:ascii="Arial" w:hAnsi="Arial"/>
        </w:rPr>
      </w:pPr>
      <w:r>
        <w:rPr>
          <w:rFonts w:ascii="Arial" w:hAnsi="Arial"/>
        </w:rPr>
        <w:t>Thou shalt not covet thy neighbor</w:t>
      </w:r>
      <w:r w:rsidR="00432413">
        <w:rPr>
          <w:rFonts w:ascii="Arial" w:hAnsi="Arial"/>
        </w:rPr>
        <w:t>’s seer</w:t>
      </w:r>
      <w:r>
        <w:rPr>
          <w:rFonts w:ascii="Arial" w:hAnsi="Arial"/>
        </w:rPr>
        <w:t xml:space="preserve"> stone. Absolutely. Have you been to the </w:t>
      </w:r>
      <w:r w:rsidR="00D6553B">
        <w:rPr>
          <w:rFonts w:ascii="Arial" w:hAnsi="Arial"/>
        </w:rPr>
        <w:t>temple in Independence</w:t>
      </w:r>
      <w:r>
        <w:rPr>
          <w:rFonts w:ascii="Arial" w:hAnsi="Arial"/>
        </w:rPr>
        <w:t xml:space="preserve"> of Community of Chri</w:t>
      </w:r>
      <w:r>
        <w:rPr>
          <w:rFonts w:ascii="Arial" w:hAnsi="Arial"/>
        </w:rPr>
        <w:t>st?</w:t>
      </w:r>
    </w:p>
    <w:p w:rsidR="00034B6B" w:rsidRDefault="00034B6B" w14:paraId="49CBA597" w14:textId="77777777">
      <w:pPr>
        <w:spacing w:after="0"/>
      </w:pPr>
    </w:p>
    <w:p w:rsidR="00CA69EF" w:rsidRDefault="00CA69EF" w14:paraId="5D2BDF11" w14:textId="77777777">
      <w:pPr>
        <w:spacing w:after="0"/>
      </w:pPr>
    </w:p>
    <w:p w:rsidR="00CA69EF" w:rsidRDefault="00034B6B" w14:paraId="77197EBE" w14:textId="10C21B01">
      <w:pPr>
        <w:spacing w:after="0"/>
      </w:pPr>
      <w:r>
        <w:rPr>
          <w:rFonts w:ascii="Arial" w:hAnsi="Arial"/>
          <w:b/>
          <w:bCs/>
          <w:color w:val="000000" w:themeColor="text1"/>
        </w:rPr>
        <w:lastRenderedPageBreak/>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42:02</w:t>
      </w:r>
    </w:p>
    <w:p w:rsidR="00CA69EF" w:rsidRDefault="002B330A" w14:paraId="28202A9F" w14:textId="060A5B91">
      <w:pPr>
        <w:spacing w:after="0"/>
      </w:pPr>
      <w:r>
        <w:rPr>
          <w:rFonts w:ascii="Arial" w:hAnsi="Arial"/>
        </w:rPr>
        <w:t xml:space="preserve">I have. And again, the openness of the archives to research </w:t>
      </w:r>
      <w:r w:rsidR="00FE742E">
        <w:rPr>
          <w:rFonts w:ascii="Arial" w:hAnsi="Arial"/>
        </w:rPr>
        <w:t xml:space="preserve">is </w:t>
      </w:r>
      <w:r>
        <w:rPr>
          <w:rFonts w:ascii="Arial" w:hAnsi="Arial"/>
        </w:rPr>
        <w:t>very, very welcome</w:t>
      </w:r>
      <w:r w:rsidR="00FE742E">
        <w:rPr>
          <w:rFonts w:ascii="Arial" w:hAnsi="Arial"/>
        </w:rPr>
        <w:t>.</w:t>
      </w:r>
      <w:r>
        <w:rPr>
          <w:rFonts w:ascii="Arial" w:hAnsi="Arial"/>
        </w:rPr>
        <w:t xml:space="preserve"> and Ron and </w:t>
      </w:r>
      <w:proofErr w:type="spellStart"/>
      <w:r>
        <w:rPr>
          <w:rFonts w:ascii="Arial" w:hAnsi="Arial"/>
        </w:rPr>
        <w:t>L</w:t>
      </w:r>
      <w:r w:rsidR="00FE742E">
        <w:rPr>
          <w:rFonts w:ascii="Arial" w:hAnsi="Arial"/>
        </w:rPr>
        <w:t>ach</w:t>
      </w:r>
      <w:proofErr w:type="spellEnd"/>
      <w:r w:rsidR="00FE742E">
        <w:rPr>
          <w:rFonts w:ascii="Arial" w:hAnsi="Arial"/>
        </w:rPr>
        <w:t xml:space="preserve"> </w:t>
      </w:r>
      <w:r>
        <w:rPr>
          <w:rFonts w:ascii="Arial" w:hAnsi="Arial"/>
        </w:rPr>
        <w:t xml:space="preserve">made available </w:t>
      </w:r>
      <w:r w:rsidR="00FE742E">
        <w:rPr>
          <w:rFonts w:ascii="Arial" w:hAnsi="Arial"/>
        </w:rPr>
        <w:t xml:space="preserve">- </w:t>
      </w:r>
      <w:r>
        <w:rPr>
          <w:rFonts w:ascii="Arial" w:hAnsi="Arial"/>
        </w:rPr>
        <w:t>I was able to look at the</w:t>
      </w:r>
      <w:r w:rsidR="00FE742E">
        <w:rPr>
          <w:rFonts w:ascii="Arial" w:hAnsi="Arial"/>
        </w:rPr>
        <w:t xml:space="preserve"> </w:t>
      </w:r>
      <w:r>
        <w:rPr>
          <w:rFonts w:ascii="Arial" w:hAnsi="Arial"/>
        </w:rPr>
        <w:t>Whitmer family</w:t>
      </w:r>
      <w:r>
        <w:rPr>
          <w:rFonts w:ascii="Arial" w:hAnsi="Arial"/>
        </w:rPr>
        <w:t xml:space="preserve"> seer stones</w:t>
      </w:r>
      <w:r w:rsidR="00511FF0">
        <w:rPr>
          <w:rFonts w:ascii="Arial" w:hAnsi="Arial"/>
        </w:rPr>
        <w:t>.</w:t>
      </w:r>
      <w:r>
        <w:rPr>
          <w:rFonts w:ascii="Arial" w:hAnsi="Arial"/>
        </w:rPr>
        <w:t xml:space="preserve"> </w:t>
      </w:r>
      <w:r w:rsidR="00511FF0">
        <w:rPr>
          <w:rFonts w:ascii="Arial" w:hAnsi="Arial"/>
        </w:rPr>
        <w:t>T</w:t>
      </w:r>
      <w:r>
        <w:rPr>
          <w:rFonts w:ascii="Arial" w:hAnsi="Arial"/>
        </w:rPr>
        <w:t>hey brought them out</w:t>
      </w:r>
      <w:r w:rsidR="00511FF0">
        <w:rPr>
          <w:rFonts w:ascii="Arial" w:hAnsi="Arial"/>
        </w:rPr>
        <w:t>.</w:t>
      </w:r>
      <w:r>
        <w:rPr>
          <w:rFonts w:ascii="Arial" w:hAnsi="Arial"/>
        </w:rPr>
        <w:t xml:space="preserve"> I was able to see them. They've always been ver</w:t>
      </w:r>
      <w:r>
        <w:rPr>
          <w:rFonts w:ascii="Arial" w:hAnsi="Arial"/>
        </w:rPr>
        <w:t>y gracious. And it</w:t>
      </w:r>
      <w:r w:rsidR="00A96970">
        <w:rPr>
          <w:rFonts w:ascii="Arial" w:hAnsi="Arial"/>
        </w:rPr>
        <w:t xml:space="preserve">’s </w:t>
      </w:r>
      <w:r>
        <w:rPr>
          <w:rFonts w:ascii="Arial" w:hAnsi="Arial"/>
        </w:rPr>
        <w:t>a wonderful place to</w:t>
      </w:r>
      <w:r>
        <w:rPr>
          <w:rFonts w:ascii="Arial" w:hAnsi="Arial"/>
        </w:rPr>
        <w:t xml:space="preserve"> do research. And the temple itself. I can remember going there, not long after </w:t>
      </w:r>
      <w:r w:rsidR="00511FF0">
        <w:rPr>
          <w:rFonts w:ascii="Arial" w:hAnsi="Arial"/>
        </w:rPr>
        <w:t>it was</w:t>
      </w:r>
      <w:r>
        <w:rPr>
          <w:rFonts w:ascii="Arial" w:hAnsi="Arial"/>
        </w:rPr>
        <w:t xml:space="preserve"> </w:t>
      </w:r>
      <w:proofErr w:type="gramStart"/>
      <w:r>
        <w:rPr>
          <w:rFonts w:ascii="Arial" w:hAnsi="Arial"/>
        </w:rPr>
        <w:t>actually constructed</w:t>
      </w:r>
      <w:proofErr w:type="gramEnd"/>
      <w:r w:rsidR="004668A4">
        <w:rPr>
          <w:rFonts w:ascii="Arial" w:hAnsi="Arial"/>
        </w:rPr>
        <w:t>,</w:t>
      </w:r>
      <w:r>
        <w:rPr>
          <w:rFonts w:ascii="Arial" w:hAnsi="Arial"/>
        </w:rPr>
        <w:t xml:space="preserve"> and having a formal tour and having the explanation of the nautilus shell an</w:t>
      </w:r>
      <w:r w:rsidR="004668A4">
        <w:rPr>
          <w:rFonts w:ascii="Arial" w:hAnsi="Arial"/>
        </w:rPr>
        <w:t>d</w:t>
      </w:r>
      <w:r>
        <w:rPr>
          <w:rFonts w:ascii="Arial" w:hAnsi="Arial"/>
        </w:rPr>
        <w:t xml:space="preserve"> the</w:t>
      </w:r>
      <w:r>
        <w:rPr>
          <w:rFonts w:ascii="Arial" w:hAnsi="Arial"/>
        </w:rPr>
        <w:t xml:space="preserve"> worldwide outre</w:t>
      </w:r>
      <w:r>
        <w:rPr>
          <w:rFonts w:ascii="Arial" w:hAnsi="Arial"/>
        </w:rPr>
        <w:t>ach of the Community of Christ ministry</w:t>
      </w:r>
      <w:r w:rsidR="00D05E79">
        <w:rPr>
          <w:rFonts w:ascii="Arial" w:hAnsi="Arial"/>
        </w:rPr>
        <w:t>.</w:t>
      </w:r>
      <w:r>
        <w:rPr>
          <w:rFonts w:ascii="Arial" w:hAnsi="Arial"/>
        </w:rPr>
        <w:t xml:space="preserve"> </w:t>
      </w:r>
      <w:r w:rsidR="00D05E79">
        <w:rPr>
          <w:rFonts w:ascii="Arial" w:hAnsi="Arial"/>
        </w:rPr>
        <w:t>I</w:t>
      </w:r>
      <w:r>
        <w:rPr>
          <w:rFonts w:ascii="Arial" w:hAnsi="Arial"/>
        </w:rPr>
        <w:t xml:space="preserve">t was </w:t>
      </w:r>
      <w:r>
        <w:rPr>
          <w:rFonts w:ascii="Arial" w:hAnsi="Arial"/>
        </w:rPr>
        <w:t>a nice educational experience for me</w:t>
      </w:r>
      <w:r w:rsidR="00C327A7">
        <w:rPr>
          <w:rFonts w:ascii="Arial" w:hAnsi="Arial"/>
        </w:rPr>
        <w:t>.</w:t>
      </w:r>
      <w:r>
        <w:rPr>
          <w:rFonts w:ascii="Arial" w:hAnsi="Arial"/>
        </w:rPr>
        <w:t xml:space="preserve"> I would have been</w:t>
      </w:r>
      <w:r w:rsidR="00C327A7">
        <w:rPr>
          <w:rFonts w:ascii="Arial" w:hAnsi="Arial"/>
        </w:rPr>
        <w:t>,</w:t>
      </w:r>
      <w:r>
        <w:rPr>
          <w:rFonts w:ascii="Arial" w:hAnsi="Arial"/>
        </w:rPr>
        <w:t xml:space="preserve"> </w:t>
      </w:r>
      <w:r>
        <w:rPr>
          <w:rFonts w:ascii="Arial" w:hAnsi="Arial"/>
        </w:rPr>
        <w:t>it would have been back when I was in law, a lawyer. So that was</w:t>
      </w:r>
      <w:r w:rsidR="00C327A7">
        <w:rPr>
          <w:rFonts w:ascii="Arial" w:hAnsi="Arial"/>
        </w:rPr>
        <w:t xml:space="preserve"> -</w:t>
      </w:r>
      <w:r>
        <w:rPr>
          <w:rFonts w:ascii="Arial" w:hAnsi="Arial"/>
        </w:rPr>
        <w:t xml:space="preserve"> I learned a lot, you know, from that visit and subsequent</w:t>
      </w:r>
      <w:r w:rsidR="009061E3">
        <w:rPr>
          <w:rFonts w:ascii="Arial" w:hAnsi="Arial"/>
        </w:rPr>
        <w:t>.</w:t>
      </w:r>
    </w:p>
    <w:p w:rsidR="00CA69EF" w:rsidRDefault="00CA69EF" w14:paraId="750FE94E" w14:textId="77777777">
      <w:pPr>
        <w:spacing w:after="0"/>
      </w:pPr>
    </w:p>
    <w:p w:rsidR="00CA69EF" w:rsidRDefault="00C327A7" w14:paraId="7E76437A" w14:textId="52143182">
      <w:pPr>
        <w:spacing w:after="0"/>
      </w:pPr>
      <w:r>
        <w:rPr>
          <w:rFonts w:ascii="Arial" w:hAnsi="Arial"/>
          <w:b/>
          <w:bCs/>
          <w:color w:val="000000" w:themeColor="text1"/>
        </w:rPr>
        <w:t xml:space="preserve">Karin Peter </w:t>
      </w:r>
      <w:r w:rsidR="002B330A">
        <w:rPr>
          <w:rFonts w:ascii="Arial" w:hAnsi="Arial"/>
          <w:color w:val="5D7284"/>
        </w:rPr>
        <w:t>42:51</w:t>
      </w:r>
    </w:p>
    <w:p w:rsidR="009061E3" w:rsidRDefault="009061E3" w14:paraId="4D535D12" w14:textId="695AE890">
      <w:pPr>
        <w:spacing w:after="0"/>
        <w:rPr>
          <w:rFonts w:ascii="Arial" w:hAnsi="Arial"/>
        </w:rPr>
      </w:pPr>
      <w:r>
        <w:rPr>
          <w:rFonts w:ascii="Arial" w:hAnsi="Arial"/>
        </w:rPr>
        <w:t>A</w:t>
      </w:r>
      <w:r w:rsidR="002B330A">
        <w:rPr>
          <w:rFonts w:ascii="Arial" w:hAnsi="Arial"/>
        </w:rPr>
        <w:t>nd we've mad</w:t>
      </w:r>
      <w:r w:rsidR="002B330A">
        <w:rPr>
          <w:rFonts w:ascii="Arial" w:hAnsi="Arial"/>
        </w:rPr>
        <w:t xml:space="preserve">e some additions and renovations. </w:t>
      </w:r>
      <w:proofErr w:type="gramStart"/>
      <w:r w:rsidR="002B330A">
        <w:rPr>
          <w:rFonts w:ascii="Arial" w:hAnsi="Arial"/>
        </w:rPr>
        <w:t>So</w:t>
      </w:r>
      <w:proofErr w:type="gramEnd"/>
      <w:r w:rsidR="002B330A">
        <w:rPr>
          <w:rFonts w:ascii="Arial" w:hAnsi="Arial"/>
        </w:rPr>
        <w:t xml:space="preserve"> the next time you're in tow</w:t>
      </w:r>
      <w:r>
        <w:rPr>
          <w:rFonts w:ascii="Arial" w:hAnsi="Arial"/>
        </w:rPr>
        <w:t>n.</w:t>
      </w:r>
    </w:p>
    <w:p w:rsidR="009061E3" w:rsidRDefault="009061E3" w14:paraId="64FF2C64" w14:textId="77777777">
      <w:pPr>
        <w:spacing w:after="0"/>
        <w:rPr>
          <w:rFonts w:ascii="Arial" w:hAnsi="Arial"/>
        </w:rPr>
      </w:pPr>
    </w:p>
    <w:p w:rsidRPr="009061E3" w:rsidR="009061E3" w:rsidRDefault="009061E3" w14:paraId="1A5946D4" w14:textId="309A455E">
      <w:pPr>
        <w:spacing w:after="0"/>
        <w:rPr>
          <w:rFonts w:ascii="Arial" w:hAnsi="Arial"/>
          <w:b/>
          <w:bCs/>
          <w:color w:val="000000" w:themeColor="text1"/>
        </w:rPr>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p>
    <w:p w:rsidR="00833ECE" w:rsidRDefault="002B330A" w14:paraId="48E8F5C0" w14:textId="397F57B1">
      <w:pPr>
        <w:spacing w:after="0"/>
        <w:rPr>
          <w:rFonts w:ascii="Arial" w:hAnsi="Arial"/>
        </w:rPr>
      </w:pPr>
      <w:r>
        <w:rPr>
          <w:rFonts w:ascii="Arial" w:hAnsi="Arial"/>
        </w:rPr>
        <w:t xml:space="preserve">I </w:t>
      </w:r>
      <w:r w:rsidRPr="00C331E1">
        <w:rPr>
          <w:rFonts w:ascii="Arial" w:hAnsi="Arial"/>
          <w:color w:val="000000" w:themeColor="text1"/>
        </w:rPr>
        <w:t>h</w:t>
      </w:r>
      <w:r w:rsidR="00C331E1">
        <w:rPr>
          <w:rFonts w:ascii="Arial" w:hAnsi="Arial"/>
          <w:color w:val="000000" w:themeColor="text1"/>
        </w:rPr>
        <w:t>o</w:t>
      </w:r>
      <w:r w:rsidRPr="00C331E1">
        <w:rPr>
          <w:rFonts w:ascii="Arial" w:hAnsi="Arial"/>
          <w:color w:val="000000" w:themeColor="text1"/>
        </w:rPr>
        <w:t>pe</w:t>
      </w:r>
      <w:r>
        <w:rPr>
          <w:rFonts w:ascii="Arial" w:hAnsi="Arial"/>
        </w:rPr>
        <w:t xml:space="preserve"> to be there in September</w:t>
      </w:r>
      <w:r w:rsidR="00833ECE">
        <w:rPr>
          <w:rFonts w:ascii="Arial" w:hAnsi="Arial"/>
        </w:rPr>
        <w:t>.</w:t>
      </w:r>
    </w:p>
    <w:p w:rsidR="00833ECE" w:rsidRDefault="00833ECE" w14:paraId="2EB3C65F" w14:textId="77777777">
      <w:pPr>
        <w:spacing w:after="0"/>
        <w:rPr>
          <w:rFonts w:ascii="Arial" w:hAnsi="Arial"/>
        </w:rPr>
      </w:pPr>
    </w:p>
    <w:p w:rsidRPr="00833ECE" w:rsidR="00833ECE" w:rsidRDefault="00833ECE" w14:paraId="16E8C99D" w14:textId="58AE3317">
      <w:pPr>
        <w:spacing w:after="0"/>
        <w:rPr>
          <w:rFonts w:ascii="Arial" w:hAnsi="Arial"/>
          <w:b/>
          <w:bCs/>
          <w:color w:val="000000" w:themeColor="text1"/>
        </w:rPr>
      </w:pPr>
      <w:r w:rsidRPr="00833ECE">
        <w:rPr>
          <w:rFonts w:ascii="Arial" w:hAnsi="Arial"/>
          <w:b/>
          <w:bCs/>
          <w:color w:val="000000" w:themeColor="text1"/>
        </w:rPr>
        <w:t>Karin Peter</w:t>
      </w:r>
    </w:p>
    <w:p w:rsidR="00CA69EF" w:rsidRDefault="00623983" w14:paraId="1A07A020" w14:textId="01A8E681">
      <w:pPr>
        <w:spacing w:after="0"/>
      </w:pPr>
      <w:r>
        <w:rPr>
          <w:rFonts w:ascii="Arial" w:hAnsi="Arial"/>
        </w:rPr>
        <w:t>C</w:t>
      </w:r>
      <w:r w:rsidR="002B330A">
        <w:rPr>
          <w:rFonts w:ascii="Arial" w:hAnsi="Arial"/>
        </w:rPr>
        <w:t>ome and see and walk the labyrinth that's now on the rooftop</w:t>
      </w:r>
      <w:r w:rsidR="009145D2">
        <w:rPr>
          <w:rFonts w:ascii="Arial" w:hAnsi="Arial"/>
        </w:rPr>
        <w:t xml:space="preserve"> of the building. </w:t>
      </w:r>
      <w:proofErr w:type="gramStart"/>
      <w:r>
        <w:rPr>
          <w:rFonts w:ascii="Arial" w:hAnsi="Arial"/>
        </w:rPr>
        <w:t>S</w:t>
      </w:r>
      <w:r w:rsidR="002B330A">
        <w:rPr>
          <w:rFonts w:ascii="Arial" w:hAnsi="Arial"/>
        </w:rPr>
        <w:t>o</w:t>
      </w:r>
      <w:proofErr w:type="gramEnd"/>
      <w:r w:rsidR="002B330A">
        <w:rPr>
          <w:rFonts w:ascii="Arial" w:hAnsi="Arial"/>
        </w:rPr>
        <w:t xml:space="preserve"> we talked earlier</w:t>
      </w:r>
      <w:r w:rsidR="009145D2">
        <w:rPr>
          <w:rFonts w:ascii="Arial" w:hAnsi="Arial"/>
        </w:rPr>
        <w:t xml:space="preserve">, or </w:t>
      </w:r>
      <w:r w:rsidR="002B330A">
        <w:rPr>
          <w:rFonts w:ascii="Arial" w:hAnsi="Arial"/>
        </w:rPr>
        <w:t>mentioned</w:t>
      </w:r>
      <w:r w:rsidR="009B2496">
        <w:rPr>
          <w:rFonts w:ascii="Arial" w:hAnsi="Arial"/>
        </w:rPr>
        <w:t>,</w:t>
      </w:r>
      <w:r w:rsidR="002B330A">
        <w:rPr>
          <w:rFonts w:ascii="Arial" w:hAnsi="Arial"/>
        </w:rPr>
        <w:t xml:space="preserve"> that the history departments, LDS history departm</w:t>
      </w:r>
      <w:r w:rsidR="002B330A">
        <w:rPr>
          <w:rFonts w:ascii="Arial" w:hAnsi="Arial"/>
        </w:rPr>
        <w:t xml:space="preserve">ent and Community of Christ, formerly RLDS history </w:t>
      </w:r>
      <w:r w:rsidR="006E03EF">
        <w:rPr>
          <w:rFonts w:ascii="Arial" w:hAnsi="Arial"/>
        </w:rPr>
        <w:t>department</w:t>
      </w:r>
      <w:r w:rsidR="002B330A">
        <w:rPr>
          <w:rFonts w:ascii="Arial" w:hAnsi="Arial"/>
        </w:rPr>
        <w:t>, have been in this kind of continued dialogue and</w:t>
      </w:r>
      <w:r w:rsidR="006E03EF">
        <w:rPr>
          <w:rFonts w:ascii="Arial" w:hAnsi="Arial"/>
        </w:rPr>
        <w:t>,</w:t>
      </w:r>
      <w:r w:rsidR="002B330A">
        <w:rPr>
          <w:rFonts w:ascii="Arial" w:hAnsi="Arial"/>
        </w:rPr>
        <w:t xml:space="preserve"> what I would deem</w:t>
      </w:r>
      <w:r w:rsidR="009327A1">
        <w:rPr>
          <w:rFonts w:ascii="Arial" w:hAnsi="Arial"/>
        </w:rPr>
        <w:t>,</w:t>
      </w:r>
      <w:r w:rsidR="002B330A">
        <w:rPr>
          <w:rFonts w:ascii="Arial" w:hAnsi="Arial"/>
        </w:rPr>
        <w:t xml:space="preserve"> a productive relationship</w:t>
      </w:r>
      <w:r w:rsidR="006E03EF">
        <w:rPr>
          <w:rFonts w:ascii="Arial" w:hAnsi="Arial"/>
        </w:rPr>
        <w:t>,</w:t>
      </w:r>
      <w:r w:rsidR="002B330A">
        <w:rPr>
          <w:rFonts w:ascii="Arial" w:hAnsi="Arial"/>
        </w:rPr>
        <w:t xml:space="preserve"> for several decades</w:t>
      </w:r>
      <w:r w:rsidR="009B2496">
        <w:rPr>
          <w:rFonts w:ascii="Arial" w:hAnsi="Arial"/>
        </w:rPr>
        <w:t xml:space="preserve"> n</w:t>
      </w:r>
      <w:r w:rsidR="002B330A">
        <w:rPr>
          <w:rFonts w:ascii="Arial" w:hAnsi="Arial"/>
        </w:rPr>
        <w:t xml:space="preserve">ow. What do you hope can be accomplished by interaction </w:t>
      </w:r>
      <w:proofErr w:type="gramStart"/>
      <w:r w:rsidR="009327A1">
        <w:rPr>
          <w:rFonts w:ascii="Arial" w:hAnsi="Arial"/>
        </w:rPr>
        <w:t xml:space="preserve">in the </w:t>
      </w:r>
      <w:r w:rsidR="002B330A">
        <w:rPr>
          <w:rFonts w:ascii="Arial" w:hAnsi="Arial"/>
        </w:rPr>
        <w:t>area of</w:t>
      </w:r>
      <w:proofErr w:type="gramEnd"/>
      <w:r w:rsidR="002B330A">
        <w:rPr>
          <w:rFonts w:ascii="Arial" w:hAnsi="Arial"/>
        </w:rPr>
        <w:t xml:space="preserve"> church</w:t>
      </w:r>
      <w:r w:rsidR="009327A1">
        <w:rPr>
          <w:rFonts w:ascii="Arial" w:hAnsi="Arial"/>
        </w:rPr>
        <w:t xml:space="preserve"> history</w:t>
      </w:r>
      <w:r w:rsidR="00E74785">
        <w:rPr>
          <w:rFonts w:ascii="Arial" w:hAnsi="Arial"/>
        </w:rPr>
        <w:t>?</w:t>
      </w:r>
    </w:p>
    <w:p w:rsidR="00CA69EF" w:rsidRDefault="00CA69EF" w14:paraId="3196A865" w14:textId="77777777">
      <w:pPr>
        <w:spacing w:after="0"/>
      </w:pPr>
    </w:p>
    <w:p w:rsidR="00CA69EF" w:rsidRDefault="009327A1" w14:paraId="7BC6EA14" w14:textId="02AC554F">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43:27</w:t>
      </w:r>
    </w:p>
    <w:p w:rsidR="00CA69EF" w:rsidRDefault="00F32755" w14:paraId="190EF4BC" w14:textId="4C115F37">
      <w:pPr>
        <w:spacing w:after="0"/>
      </w:pPr>
      <w:r>
        <w:rPr>
          <w:rFonts w:ascii="Arial" w:hAnsi="Arial"/>
        </w:rPr>
        <w:t>Sharing</w:t>
      </w:r>
      <w:r w:rsidR="002B330A">
        <w:rPr>
          <w:rFonts w:ascii="Arial" w:hAnsi="Arial"/>
        </w:rPr>
        <w:t xml:space="preserve"> of resources, sharing of </w:t>
      </w:r>
      <w:r>
        <w:rPr>
          <w:rFonts w:ascii="Arial" w:hAnsi="Arial"/>
        </w:rPr>
        <w:t xml:space="preserve">- </w:t>
      </w:r>
      <w:r w:rsidR="002B330A">
        <w:rPr>
          <w:rFonts w:ascii="Arial" w:hAnsi="Arial"/>
        </w:rPr>
        <w:t xml:space="preserve">everybody benefits by a better understanding of other people. </w:t>
      </w:r>
      <w:proofErr w:type="gramStart"/>
      <w:r w:rsidR="002B330A">
        <w:rPr>
          <w:rFonts w:ascii="Arial" w:hAnsi="Arial"/>
        </w:rPr>
        <w:t>So</w:t>
      </w:r>
      <w:proofErr w:type="gramEnd"/>
      <w:r w:rsidR="002B330A">
        <w:rPr>
          <w:rFonts w:ascii="Arial" w:hAnsi="Arial"/>
        </w:rPr>
        <w:t xml:space="preserve"> I would hope to see more of the same and no regression and just respect </w:t>
      </w:r>
      <w:r w:rsidR="00721483">
        <w:rPr>
          <w:rFonts w:ascii="Arial" w:hAnsi="Arial"/>
        </w:rPr>
        <w:t>and</w:t>
      </w:r>
      <w:r w:rsidR="002B330A">
        <w:rPr>
          <w:rFonts w:ascii="Arial" w:hAnsi="Arial"/>
        </w:rPr>
        <w:t xml:space="preserve"> mutual cooperation going forward as it has been</w:t>
      </w:r>
      <w:r w:rsidR="00C331E1">
        <w:rPr>
          <w:rFonts w:ascii="Arial" w:hAnsi="Arial"/>
        </w:rPr>
        <w:t>.</w:t>
      </w:r>
    </w:p>
    <w:p w:rsidR="00CA69EF" w:rsidRDefault="00CA69EF" w14:paraId="6DCF8053" w14:textId="77777777">
      <w:pPr>
        <w:spacing w:after="0"/>
      </w:pPr>
    </w:p>
    <w:p w:rsidR="00CA69EF" w:rsidRDefault="00C331E1" w14:paraId="4C7ADA8D" w14:textId="1CA17D17">
      <w:pPr>
        <w:spacing w:after="0"/>
      </w:pPr>
      <w:r>
        <w:rPr>
          <w:rFonts w:ascii="Arial" w:hAnsi="Arial"/>
          <w:b/>
          <w:bCs/>
          <w:color w:val="000000" w:themeColor="text1"/>
        </w:rPr>
        <w:t xml:space="preserve">Karin Peter </w:t>
      </w:r>
      <w:r w:rsidR="002B330A">
        <w:rPr>
          <w:rFonts w:ascii="Arial" w:hAnsi="Arial"/>
          <w:color w:val="5D7284"/>
        </w:rPr>
        <w:t>43:46</w:t>
      </w:r>
    </w:p>
    <w:p w:rsidR="00CA69EF" w:rsidRDefault="00C331E1" w14:paraId="201F2A5E" w14:textId="0602ADD8">
      <w:pPr>
        <w:spacing w:after="0"/>
      </w:pPr>
      <w:r>
        <w:rPr>
          <w:rFonts w:ascii="Arial" w:hAnsi="Arial"/>
        </w:rPr>
        <w:t>Broaden</w:t>
      </w:r>
      <w:r w:rsidR="002B330A">
        <w:rPr>
          <w:rFonts w:ascii="Arial" w:hAnsi="Arial"/>
        </w:rPr>
        <w:t xml:space="preserve"> where we have </w:t>
      </w:r>
      <w:r w:rsidR="002B330A">
        <w:rPr>
          <w:rFonts w:ascii="Arial" w:hAnsi="Arial"/>
        </w:rPr>
        <w:t xml:space="preserve">been talking </w:t>
      </w:r>
      <w:proofErr w:type="gramStart"/>
      <w:r w:rsidR="002B330A">
        <w:rPr>
          <w:rFonts w:ascii="Arial" w:hAnsi="Arial"/>
        </w:rPr>
        <w:t>to, because</w:t>
      </w:r>
      <w:proofErr w:type="gramEnd"/>
      <w:r w:rsidR="002B330A">
        <w:rPr>
          <w:rFonts w:ascii="Arial" w:hAnsi="Arial"/>
        </w:rPr>
        <w:t xml:space="preserve"> we share a founding a narrative. And because we have been cooperating in this way, we learn about our shared story about the nature of community.</w:t>
      </w:r>
    </w:p>
    <w:p w:rsidR="00CA69EF" w:rsidRDefault="00CA69EF" w14:paraId="66A91523" w14:textId="77777777">
      <w:pPr>
        <w:spacing w:after="0"/>
      </w:pPr>
    </w:p>
    <w:p w:rsidR="00CA69EF" w:rsidRDefault="00E3307E" w14:paraId="7F9CDA5E" w14:textId="5EFE0FF1">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44:02</w:t>
      </w:r>
    </w:p>
    <w:p w:rsidR="00CA69EF" w:rsidRDefault="002B330A" w14:paraId="3F72559D" w14:textId="694E4E7C">
      <w:pPr>
        <w:spacing w:after="0"/>
      </w:pPr>
      <w:r>
        <w:rPr>
          <w:rFonts w:ascii="Arial" w:hAnsi="Arial"/>
        </w:rPr>
        <w:t xml:space="preserve">Great question. The quest for utopia, the quest to create a Zion community, </w:t>
      </w:r>
      <w:r w:rsidR="00F7475B">
        <w:rPr>
          <w:rFonts w:ascii="Arial" w:hAnsi="Arial"/>
        </w:rPr>
        <w:t xml:space="preserve">a </w:t>
      </w:r>
      <w:r>
        <w:rPr>
          <w:rFonts w:ascii="Arial" w:hAnsi="Arial"/>
        </w:rPr>
        <w:t>Zi</w:t>
      </w:r>
      <w:r>
        <w:rPr>
          <w:rFonts w:ascii="Arial" w:hAnsi="Arial"/>
        </w:rPr>
        <w:t xml:space="preserve">on world, </w:t>
      </w:r>
      <w:r w:rsidR="00F7475B">
        <w:rPr>
          <w:rFonts w:ascii="Arial" w:hAnsi="Arial"/>
        </w:rPr>
        <w:t xml:space="preserve">a </w:t>
      </w:r>
      <w:r>
        <w:rPr>
          <w:rFonts w:ascii="Arial" w:hAnsi="Arial"/>
        </w:rPr>
        <w:t>Zion city, a</w:t>
      </w:r>
      <w:r w:rsidR="00615BB3">
        <w:rPr>
          <w:rFonts w:ascii="Arial" w:hAnsi="Arial"/>
        </w:rPr>
        <w:t xml:space="preserve"> Zion </w:t>
      </w:r>
      <w:r>
        <w:rPr>
          <w:rFonts w:ascii="Arial" w:hAnsi="Arial"/>
        </w:rPr>
        <w:t>church</w:t>
      </w:r>
      <w:r w:rsidR="00615BB3">
        <w:rPr>
          <w:rFonts w:ascii="Arial" w:hAnsi="Arial"/>
        </w:rPr>
        <w:t>,</w:t>
      </w:r>
      <w:r>
        <w:rPr>
          <w:rFonts w:ascii="Arial" w:hAnsi="Arial"/>
        </w:rPr>
        <w:t xml:space="preserve"> is very hard and fraught with difficulties and is unattainable in this mortality. But I think the LDS tradition, you know, being founded in the quest to create Zion, and to prepare for the Second Coming and to create a </w:t>
      </w:r>
      <w:r>
        <w:rPr>
          <w:rFonts w:ascii="Arial" w:hAnsi="Arial"/>
        </w:rPr>
        <w:t>society worthy and ready to accept the Savior and to help</w:t>
      </w:r>
      <w:r>
        <w:rPr>
          <w:rFonts w:ascii="Arial" w:hAnsi="Arial"/>
        </w:rPr>
        <w:t xml:space="preserve"> in that ministry</w:t>
      </w:r>
      <w:r w:rsidR="00615BB3">
        <w:rPr>
          <w:rFonts w:ascii="Arial" w:hAnsi="Arial"/>
        </w:rPr>
        <w:t>,</w:t>
      </w:r>
      <w:r>
        <w:rPr>
          <w:rFonts w:ascii="Arial" w:hAnsi="Arial"/>
        </w:rPr>
        <w:t xml:space="preserve"> sets all of us up with a</w:t>
      </w:r>
      <w:r w:rsidR="00482169">
        <w:rPr>
          <w:rFonts w:ascii="Arial" w:hAnsi="Arial"/>
        </w:rPr>
        <w:t xml:space="preserve"> </w:t>
      </w:r>
      <w:r>
        <w:rPr>
          <w:rFonts w:ascii="Arial" w:hAnsi="Arial"/>
        </w:rPr>
        <w:t>kind of goal or</w:t>
      </w:r>
      <w:r>
        <w:rPr>
          <w:rFonts w:ascii="Arial" w:hAnsi="Arial"/>
        </w:rPr>
        <w:t xml:space="preserve"> lofty aim that is unattainabl</w:t>
      </w:r>
      <w:r w:rsidR="00751197">
        <w:rPr>
          <w:rFonts w:ascii="Arial" w:hAnsi="Arial"/>
        </w:rPr>
        <w:t>e. W</w:t>
      </w:r>
      <w:r>
        <w:rPr>
          <w:rFonts w:ascii="Arial" w:hAnsi="Arial"/>
        </w:rPr>
        <w:t>hich is going to create frustrations, and yet is necessary</w:t>
      </w:r>
      <w:r w:rsidR="005342F1">
        <w:rPr>
          <w:rFonts w:ascii="Arial" w:hAnsi="Arial"/>
        </w:rPr>
        <w:t>.</w:t>
      </w:r>
      <w:r>
        <w:rPr>
          <w:rFonts w:ascii="Arial" w:hAnsi="Arial"/>
        </w:rPr>
        <w:t xml:space="preserve"> </w:t>
      </w:r>
      <w:r w:rsidR="005342F1">
        <w:rPr>
          <w:rFonts w:ascii="Arial" w:hAnsi="Arial"/>
        </w:rPr>
        <w:t>A</w:t>
      </w:r>
      <w:r>
        <w:rPr>
          <w:rFonts w:ascii="Arial" w:hAnsi="Arial"/>
        </w:rPr>
        <w:t>nd</w:t>
      </w:r>
      <w:r w:rsidR="005342F1">
        <w:rPr>
          <w:rFonts w:ascii="Arial" w:hAnsi="Arial"/>
        </w:rPr>
        <w:t xml:space="preserve"> </w:t>
      </w:r>
      <w:r>
        <w:rPr>
          <w:rFonts w:ascii="Arial" w:hAnsi="Arial"/>
        </w:rPr>
        <w:t>the goal always needs t</w:t>
      </w:r>
      <w:r>
        <w:rPr>
          <w:rFonts w:ascii="Arial" w:hAnsi="Arial"/>
        </w:rPr>
        <w:t>o be sustained. And I think both of our tradition</w:t>
      </w:r>
      <w:r w:rsidR="00F16332">
        <w:rPr>
          <w:rFonts w:ascii="Arial" w:hAnsi="Arial"/>
        </w:rPr>
        <w:t>s,</w:t>
      </w:r>
      <w:r>
        <w:rPr>
          <w:rFonts w:ascii="Arial" w:hAnsi="Arial"/>
        </w:rPr>
        <w:t xml:space="preserve"> which </w:t>
      </w:r>
      <w:r>
        <w:rPr>
          <w:rFonts w:ascii="Arial" w:hAnsi="Arial"/>
        </w:rPr>
        <w:t xml:space="preserve">originated in that shared tradition, </w:t>
      </w:r>
      <w:r w:rsidR="00F16332">
        <w:rPr>
          <w:rFonts w:ascii="Arial" w:hAnsi="Arial"/>
        </w:rPr>
        <w:t>a</w:t>
      </w:r>
      <w:r>
        <w:rPr>
          <w:rFonts w:ascii="Arial" w:hAnsi="Arial"/>
        </w:rPr>
        <w:t xml:space="preserve">nd </w:t>
      </w:r>
      <w:r>
        <w:rPr>
          <w:rFonts w:ascii="Arial" w:hAnsi="Arial"/>
        </w:rPr>
        <w:t>the Community of Christ and the LDS church continue to this day, in their way</w:t>
      </w:r>
      <w:r w:rsidR="00F16332">
        <w:rPr>
          <w:rFonts w:ascii="Arial" w:hAnsi="Arial"/>
        </w:rPr>
        <w:t>,</w:t>
      </w:r>
      <w:r>
        <w:rPr>
          <w:rFonts w:ascii="Arial" w:hAnsi="Arial"/>
        </w:rPr>
        <w:t xml:space="preserve"> to try to duplicate</w:t>
      </w:r>
      <w:r w:rsidR="00F16332">
        <w:rPr>
          <w:rFonts w:ascii="Arial" w:hAnsi="Arial"/>
        </w:rPr>
        <w:t>,</w:t>
      </w:r>
      <w:r>
        <w:rPr>
          <w:rFonts w:ascii="Arial" w:hAnsi="Arial"/>
        </w:rPr>
        <w:t xml:space="preserve"> to replicat</w:t>
      </w:r>
      <w:r>
        <w:rPr>
          <w:rFonts w:ascii="Arial" w:hAnsi="Arial"/>
        </w:rPr>
        <w:t>e</w:t>
      </w:r>
      <w:r w:rsidR="00F16332">
        <w:rPr>
          <w:rFonts w:ascii="Arial" w:hAnsi="Arial"/>
        </w:rPr>
        <w:t>,</w:t>
      </w:r>
      <w:r>
        <w:rPr>
          <w:rFonts w:ascii="Arial" w:hAnsi="Arial"/>
        </w:rPr>
        <w:t xml:space="preserve"> this creation of Zion. And w</w:t>
      </w:r>
      <w:r>
        <w:rPr>
          <w:rFonts w:ascii="Arial" w:hAnsi="Arial"/>
        </w:rPr>
        <w:t xml:space="preserve">ith </w:t>
      </w:r>
      <w:proofErr w:type="gramStart"/>
      <w:r>
        <w:rPr>
          <w:rFonts w:ascii="Arial" w:hAnsi="Arial"/>
        </w:rPr>
        <w:t>all of</w:t>
      </w:r>
      <w:proofErr w:type="gramEnd"/>
      <w:r>
        <w:rPr>
          <w:rFonts w:ascii="Arial" w:hAnsi="Arial"/>
        </w:rPr>
        <w:t xml:space="preserve"> its frustrations with all </w:t>
      </w:r>
      <w:r w:rsidR="004D448F">
        <w:rPr>
          <w:rFonts w:ascii="Arial" w:hAnsi="Arial"/>
        </w:rPr>
        <w:t>of</w:t>
      </w:r>
      <w:r>
        <w:rPr>
          <w:rFonts w:ascii="Arial" w:hAnsi="Arial"/>
        </w:rPr>
        <w:t xml:space="preserve"> the fraught difficulties that come with it</w:t>
      </w:r>
      <w:r w:rsidR="00C3603C">
        <w:rPr>
          <w:rFonts w:ascii="Arial" w:hAnsi="Arial"/>
        </w:rPr>
        <w:t>.</w:t>
      </w:r>
      <w:r>
        <w:rPr>
          <w:rFonts w:ascii="Arial" w:hAnsi="Arial"/>
        </w:rPr>
        <w:t xml:space="preserve"> </w:t>
      </w:r>
      <w:r w:rsidR="00C3603C">
        <w:rPr>
          <w:rFonts w:ascii="Arial" w:hAnsi="Arial"/>
        </w:rPr>
        <w:t>A</w:t>
      </w:r>
      <w:r>
        <w:rPr>
          <w:rFonts w:ascii="Arial" w:hAnsi="Arial"/>
        </w:rPr>
        <w:t>nd sharing those experiences and understanding different perspectives</w:t>
      </w:r>
      <w:r w:rsidR="003557A3">
        <w:rPr>
          <w:rFonts w:ascii="Arial" w:hAnsi="Arial"/>
        </w:rPr>
        <w:t>, i</w:t>
      </w:r>
      <w:r>
        <w:rPr>
          <w:rFonts w:ascii="Arial" w:hAnsi="Arial"/>
        </w:rPr>
        <w:t>t's a noble goal, and we should continue to do it, and we're getting ever closer and the world'</w:t>
      </w:r>
      <w:r>
        <w:rPr>
          <w:rFonts w:ascii="Arial" w:hAnsi="Arial"/>
        </w:rPr>
        <w:t xml:space="preserve">s a better place for it. But we can take heart as we look at each other's experiences that </w:t>
      </w:r>
      <w:r>
        <w:rPr>
          <w:rFonts w:ascii="Arial" w:hAnsi="Arial"/>
        </w:rPr>
        <w:lastRenderedPageBreak/>
        <w:t>even when failures come</w:t>
      </w:r>
      <w:r w:rsidR="003557A3">
        <w:rPr>
          <w:rFonts w:ascii="Arial" w:hAnsi="Arial"/>
        </w:rPr>
        <w:t xml:space="preserve">, </w:t>
      </w:r>
      <w:r>
        <w:rPr>
          <w:rFonts w:ascii="Arial" w:hAnsi="Arial"/>
        </w:rPr>
        <w:t xml:space="preserve">even when we don't reach </w:t>
      </w:r>
      <w:r w:rsidR="00A03E63">
        <w:rPr>
          <w:rFonts w:ascii="Arial" w:hAnsi="Arial"/>
        </w:rPr>
        <w:t>our</w:t>
      </w:r>
      <w:r>
        <w:rPr>
          <w:rFonts w:ascii="Arial" w:hAnsi="Arial"/>
        </w:rPr>
        <w:t xml:space="preserve"> ideals, it need not be something that deflates us, or</w:t>
      </w:r>
      <w:r w:rsidR="00A03E63">
        <w:rPr>
          <w:rFonts w:ascii="Arial" w:hAnsi="Arial"/>
        </w:rPr>
        <w:t xml:space="preserve"> </w:t>
      </w:r>
      <w:r>
        <w:rPr>
          <w:rFonts w:ascii="Arial" w:hAnsi="Arial"/>
        </w:rPr>
        <w:t xml:space="preserve">makes us turn away from the desire and the goal </w:t>
      </w:r>
      <w:r>
        <w:rPr>
          <w:rFonts w:ascii="Arial" w:hAnsi="Arial"/>
        </w:rPr>
        <w:t>to create a Zion world. And I just think, being aware</w:t>
      </w:r>
      <w:r w:rsidR="006D5609">
        <w:rPr>
          <w:rFonts w:ascii="Arial" w:hAnsi="Arial"/>
        </w:rPr>
        <w:t xml:space="preserve">, </w:t>
      </w:r>
      <w:r>
        <w:rPr>
          <w:rFonts w:ascii="Arial" w:hAnsi="Arial"/>
        </w:rPr>
        <w:t>an LDS person like me, being aware of the challenges and the experiences that the Community of Christ has experienced in that way, helps me to put a better perspective on my own personal and my churc</w:t>
      </w:r>
      <w:r>
        <w:rPr>
          <w:rFonts w:ascii="Arial" w:hAnsi="Arial"/>
        </w:rPr>
        <w:t>h's experiences. And I think, vice versa, that the Community of Christ</w:t>
      </w:r>
      <w:r w:rsidR="00B842F0">
        <w:rPr>
          <w:rFonts w:ascii="Arial" w:hAnsi="Arial"/>
        </w:rPr>
        <w:t xml:space="preserve"> </w:t>
      </w:r>
      <w:r>
        <w:rPr>
          <w:rFonts w:ascii="Arial" w:hAnsi="Arial"/>
        </w:rPr>
        <w:t>people can</w:t>
      </w:r>
      <w:r>
        <w:rPr>
          <w:rFonts w:ascii="Arial" w:hAnsi="Arial"/>
        </w:rPr>
        <w:t xml:space="preserve"> learn and take heart from the successes and the failures on the LDS. </w:t>
      </w:r>
      <w:proofErr w:type="gramStart"/>
      <w:r>
        <w:rPr>
          <w:rFonts w:ascii="Arial" w:hAnsi="Arial"/>
        </w:rPr>
        <w:t>So</w:t>
      </w:r>
      <w:proofErr w:type="gramEnd"/>
      <w:r>
        <w:rPr>
          <w:rFonts w:ascii="Arial" w:hAnsi="Arial"/>
        </w:rPr>
        <w:t xml:space="preserve"> you know, we're both trying to create Zion. And it's hard.</w:t>
      </w:r>
    </w:p>
    <w:p w:rsidR="00CA69EF" w:rsidRDefault="00CA69EF" w14:paraId="204B3F7B" w14:textId="77777777">
      <w:pPr>
        <w:spacing w:after="0"/>
      </w:pPr>
    </w:p>
    <w:p w:rsidR="00CA69EF" w:rsidRDefault="00B842F0" w14:paraId="01CF0430" w14:textId="4620D4CD">
      <w:pPr>
        <w:spacing w:after="0"/>
      </w:pPr>
      <w:r>
        <w:rPr>
          <w:rFonts w:ascii="Arial" w:hAnsi="Arial"/>
          <w:b/>
          <w:bCs/>
          <w:color w:val="000000" w:themeColor="text1"/>
        </w:rPr>
        <w:t xml:space="preserve">Karin Peter </w:t>
      </w:r>
      <w:r w:rsidR="002B330A">
        <w:rPr>
          <w:rFonts w:ascii="Arial" w:hAnsi="Arial"/>
          <w:color w:val="5D7284"/>
        </w:rPr>
        <w:t>46:22</w:t>
      </w:r>
    </w:p>
    <w:p w:rsidR="00CA69EF" w:rsidRDefault="008D2C9E" w14:paraId="7DE0693F" w14:textId="14FBF268">
      <w:pPr>
        <w:spacing w:after="0"/>
      </w:pPr>
      <w:r>
        <w:rPr>
          <w:rFonts w:ascii="Arial" w:hAnsi="Arial"/>
        </w:rPr>
        <w:t xml:space="preserve">It is. </w:t>
      </w:r>
      <w:r w:rsidR="002B330A">
        <w:rPr>
          <w:rFonts w:ascii="Arial" w:hAnsi="Arial"/>
        </w:rPr>
        <w:t>We talked about that</w:t>
      </w:r>
      <w:r w:rsidR="002B330A">
        <w:rPr>
          <w:rFonts w:ascii="Arial" w:hAnsi="Arial"/>
        </w:rPr>
        <w:t xml:space="preserve"> before w</w:t>
      </w:r>
      <w:r w:rsidR="002B330A">
        <w:rPr>
          <w:rFonts w:ascii="Arial" w:hAnsi="Arial"/>
        </w:rPr>
        <w:t xml:space="preserve">e began recording about, about that experience. </w:t>
      </w:r>
      <w:r>
        <w:rPr>
          <w:rFonts w:ascii="Arial" w:hAnsi="Arial"/>
        </w:rPr>
        <w:t>So,</w:t>
      </w:r>
      <w:r w:rsidR="002B330A">
        <w:rPr>
          <w:rFonts w:ascii="Arial" w:hAnsi="Arial"/>
        </w:rPr>
        <w:t xml:space="preserve"> before we close our conversation, I just wanted to ask you</w:t>
      </w:r>
      <w:r>
        <w:rPr>
          <w:rFonts w:ascii="Arial" w:hAnsi="Arial"/>
        </w:rPr>
        <w:t>,</w:t>
      </w:r>
      <w:r w:rsidR="002B330A">
        <w:rPr>
          <w:rFonts w:ascii="Arial" w:hAnsi="Arial"/>
        </w:rPr>
        <w:t xml:space="preserve"> </w:t>
      </w:r>
      <w:r>
        <w:rPr>
          <w:rFonts w:ascii="Arial" w:hAnsi="Arial"/>
        </w:rPr>
        <w:t>d</w:t>
      </w:r>
      <w:r w:rsidR="002B330A">
        <w:rPr>
          <w:rFonts w:ascii="Arial" w:hAnsi="Arial"/>
        </w:rPr>
        <w:t xml:space="preserve">id we miss anything? Is there anything you'd like to share about the museum or about visiting the museum? </w:t>
      </w:r>
    </w:p>
    <w:p w:rsidR="00CA69EF" w:rsidRDefault="00CA69EF" w14:paraId="25327E7E" w14:textId="77777777">
      <w:pPr>
        <w:spacing w:after="0"/>
      </w:pPr>
    </w:p>
    <w:p w:rsidR="00CA69EF" w:rsidRDefault="002F48D3" w14:paraId="1D2B61D8" w14:textId="37CE72DE">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46:42</w:t>
      </w:r>
    </w:p>
    <w:p w:rsidR="00CA69EF" w:rsidRDefault="002F48D3" w14:paraId="24556C8B" w14:textId="609A8EEC">
      <w:pPr>
        <w:spacing w:after="0"/>
      </w:pPr>
      <w:r>
        <w:rPr>
          <w:rFonts w:ascii="Arial" w:hAnsi="Arial"/>
        </w:rPr>
        <w:t xml:space="preserve">No. </w:t>
      </w:r>
      <w:r w:rsidR="002B330A">
        <w:rPr>
          <w:rFonts w:ascii="Arial" w:hAnsi="Arial"/>
        </w:rPr>
        <w:t>I hope that people from</w:t>
      </w:r>
      <w:r w:rsidR="002B330A">
        <w:rPr>
          <w:rFonts w:ascii="Arial" w:hAnsi="Arial"/>
        </w:rPr>
        <w:t xml:space="preserve"> the Community of Christ tradition would feel welcomed, that they'll recognize a lot of the story</w:t>
      </w:r>
      <w:r w:rsidR="009E76EF">
        <w:rPr>
          <w:rFonts w:ascii="Arial" w:hAnsi="Arial"/>
        </w:rPr>
        <w:t>, and</w:t>
      </w:r>
      <w:r w:rsidR="002B330A">
        <w:rPr>
          <w:rFonts w:ascii="Arial" w:hAnsi="Arial"/>
        </w:rPr>
        <w:t xml:space="preserve"> that even though the interpretation of the story will be different in many aspects from the Community of Christ tradition, that they'll still come away </w:t>
      </w:r>
      <w:r w:rsidR="002B330A">
        <w:rPr>
          <w:rFonts w:ascii="Arial" w:hAnsi="Arial"/>
        </w:rPr>
        <w:t xml:space="preserve">with a positive feeling and an understanding of their western LDS </w:t>
      </w:r>
      <w:proofErr w:type="spellStart"/>
      <w:r w:rsidR="004A5B5F">
        <w:rPr>
          <w:rFonts w:ascii="Arial" w:hAnsi="Arial"/>
        </w:rPr>
        <w:t>Brighamite</w:t>
      </w:r>
      <w:proofErr w:type="spellEnd"/>
      <w:r w:rsidR="002B330A">
        <w:rPr>
          <w:rFonts w:ascii="Arial" w:hAnsi="Arial"/>
        </w:rPr>
        <w:t xml:space="preserve"> cousin</w:t>
      </w:r>
      <w:r w:rsidR="004A5B5F">
        <w:rPr>
          <w:rFonts w:ascii="Arial" w:hAnsi="Arial"/>
        </w:rPr>
        <w:t>.</w:t>
      </w:r>
      <w:r w:rsidR="002B330A">
        <w:rPr>
          <w:rFonts w:ascii="Arial" w:hAnsi="Arial"/>
        </w:rPr>
        <w:t xml:space="preserve"> I hope we've created </w:t>
      </w:r>
      <w:r w:rsidR="002B330A">
        <w:rPr>
          <w:rFonts w:ascii="Arial" w:hAnsi="Arial"/>
        </w:rPr>
        <w:t>an exhibit that allows for that kind of takeaway for</w:t>
      </w:r>
      <w:r w:rsidR="002B330A">
        <w:rPr>
          <w:rFonts w:ascii="Arial" w:hAnsi="Arial"/>
        </w:rPr>
        <w:t xml:space="preserve"> that </w:t>
      </w:r>
      <w:proofErr w:type="gramStart"/>
      <w:r w:rsidR="002B330A">
        <w:rPr>
          <w:rFonts w:ascii="Arial" w:hAnsi="Arial"/>
        </w:rPr>
        <w:t>particular group</w:t>
      </w:r>
      <w:proofErr w:type="gramEnd"/>
      <w:r w:rsidR="002B330A">
        <w:rPr>
          <w:rFonts w:ascii="Arial" w:hAnsi="Arial"/>
        </w:rPr>
        <w:t xml:space="preserve"> and community. </w:t>
      </w:r>
    </w:p>
    <w:p w:rsidR="00CA69EF" w:rsidRDefault="00CA69EF" w14:paraId="7C31D880" w14:textId="77777777">
      <w:pPr>
        <w:spacing w:after="0"/>
      </w:pPr>
    </w:p>
    <w:p w:rsidR="00CA69EF" w:rsidRDefault="00A14997" w14:paraId="1F4B95B2" w14:textId="4A75E844">
      <w:pPr>
        <w:spacing w:after="0"/>
      </w:pPr>
      <w:r>
        <w:rPr>
          <w:rFonts w:ascii="Arial" w:hAnsi="Arial"/>
          <w:b/>
          <w:bCs/>
          <w:color w:val="000000" w:themeColor="text1"/>
        </w:rPr>
        <w:t xml:space="preserve">Karin Peter </w:t>
      </w:r>
      <w:r w:rsidR="002B330A">
        <w:rPr>
          <w:rFonts w:ascii="Arial" w:hAnsi="Arial"/>
          <w:color w:val="5D7284"/>
        </w:rPr>
        <w:t>47:17</w:t>
      </w:r>
    </w:p>
    <w:p w:rsidR="00CA69EF" w:rsidRDefault="00A14997" w14:paraId="31BA966C" w14:textId="078E7170">
      <w:pPr>
        <w:spacing w:after="0"/>
      </w:pPr>
      <w:proofErr w:type="gramStart"/>
      <w:r>
        <w:rPr>
          <w:rFonts w:ascii="Arial" w:hAnsi="Arial"/>
        </w:rPr>
        <w:t>Well</w:t>
      </w:r>
      <w:proofErr w:type="gramEnd"/>
      <w:r>
        <w:rPr>
          <w:rFonts w:ascii="Arial" w:hAnsi="Arial"/>
        </w:rPr>
        <w:t xml:space="preserve"> </w:t>
      </w:r>
      <w:r w:rsidR="002B330A">
        <w:rPr>
          <w:rFonts w:ascii="Arial" w:hAnsi="Arial"/>
        </w:rPr>
        <w:t xml:space="preserve">I know my experience in touring </w:t>
      </w:r>
      <w:r w:rsidR="002B330A">
        <w:rPr>
          <w:rFonts w:ascii="Arial" w:hAnsi="Arial"/>
        </w:rPr>
        <w:t>the museum was a positive experience. And as you say, we have different perspectives on the story</w:t>
      </w:r>
      <w:r w:rsidR="003D6CA3">
        <w:rPr>
          <w:rFonts w:ascii="Arial" w:hAnsi="Arial"/>
        </w:rPr>
        <w:t>, b</w:t>
      </w:r>
      <w:r w:rsidR="002B330A">
        <w:rPr>
          <w:rFonts w:ascii="Arial" w:hAnsi="Arial"/>
        </w:rPr>
        <w:t xml:space="preserve">ut we do share it as part of our common understanding. And because of that, I want to thank you, </w:t>
      </w:r>
      <w:r w:rsidR="00AA0D1B">
        <w:rPr>
          <w:rFonts w:ascii="Arial" w:hAnsi="Arial"/>
        </w:rPr>
        <w:t>Bryon</w:t>
      </w:r>
      <w:r w:rsidR="002B330A">
        <w:rPr>
          <w:rFonts w:ascii="Arial" w:hAnsi="Arial"/>
        </w:rPr>
        <w:t xml:space="preserve">, or Dr. </w:t>
      </w:r>
      <w:proofErr w:type="spellStart"/>
      <w:r w:rsidR="002B330A">
        <w:rPr>
          <w:rFonts w:ascii="Arial" w:hAnsi="Arial"/>
        </w:rPr>
        <w:t>A</w:t>
      </w:r>
      <w:r w:rsidR="0046653B">
        <w:rPr>
          <w:rFonts w:ascii="Arial" w:hAnsi="Arial"/>
        </w:rPr>
        <w:t>dreason</w:t>
      </w:r>
      <w:proofErr w:type="spellEnd"/>
      <w:r w:rsidR="002B330A">
        <w:rPr>
          <w:rFonts w:ascii="Arial" w:hAnsi="Arial"/>
        </w:rPr>
        <w:t>, for being willing to visit with u</w:t>
      </w:r>
      <w:r w:rsidR="002B330A">
        <w:rPr>
          <w:rFonts w:ascii="Arial" w:hAnsi="Arial"/>
        </w:rPr>
        <w:t xml:space="preserve">s here on </w:t>
      </w:r>
      <w:r w:rsidR="0046653B">
        <w:rPr>
          <w:rFonts w:ascii="Arial" w:hAnsi="Arial"/>
        </w:rPr>
        <w:t>P</w:t>
      </w:r>
      <w:r w:rsidR="002B330A">
        <w:rPr>
          <w:rFonts w:ascii="Arial" w:hAnsi="Arial"/>
        </w:rPr>
        <w:t>roject</w:t>
      </w:r>
      <w:r w:rsidR="0046653B">
        <w:rPr>
          <w:rFonts w:ascii="Arial" w:hAnsi="Arial"/>
        </w:rPr>
        <w:t xml:space="preserve"> Zi</w:t>
      </w:r>
      <w:r w:rsidR="002B330A">
        <w:rPr>
          <w:rFonts w:ascii="Arial" w:hAnsi="Arial"/>
        </w:rPr>
        <w:t>on</w:t>
      </w:r>
      <w:r w:rsidR="0046653B">
        <w:rPr>
          <w:rFonts w:ascii="Arial" w:hAnsi="Arial"/>
        </w:rPr>
        <w:t>.</w:t>
      </w:r>
      <w:r w:rsidR="002B330A">
        <w:rPr>
          <w:rFonts w:ascii="Arial" w:hAnsi="Arial"/>
        </w:rPr>
        <w:t xml:space="preserve"> </w:t>
      </w:r>
      <w:r w:rsidR="0046653B">
        <w:rPr>
          <w:rFonts w:ascii="Arial" w:hAnsi="Arial"/>
        </w:rPr>
        <w:t>T</w:t>
      </w:r>
      <w:r w:rsidR="002B330A">
        <w:rPr>
          <w:rFonts w:ascii="Arial" w:hAnsi="Arial"/>
        </w:rPr>
        <w:t xml:space="preserve">his is a wonderful place to </w:t>
      </w:r>
      <w:proofErr w:type="gramStart"/>
      <w:r w:rsidR="002B330A">
        <w:rPr>
          <w:rFonts w:ascii="Arial" w:hAnsi="Arial"/>
        </w:rPr>
        <w:t>visit</w:t>
      </w:r>
      <w:proofErr w:type="gramEnd"/>
      <w:r w:rsidR="002B330A">
        <w:rPr>
          <w:rFonts w:ascii="Arial" w:hAnsi="Arial"/>
        </w:rPr>
        <w:t xml:space="preserve"> and I want to</w:t>
      </w:r>
      <w:r w:rsidR="0046653B">
        <w:rPr>
          <w:rFonts w:ascii="Arial" w:hAnsi="Arial"/>
        </w:rPr>
        <w:t>,</w:t>
      </w:r>
      <w:r w:rsidR="002B330A">
        <w:rPr>
          <w:rFonts w:ascii="Arial" w:hAnsi="Arial"/>
        </w:rPr>
        <w:t xml:space="preserve"> again, encourage our listeners</w:t>
      </w:r>
      <w:r w:rsidR="0046653B">
        <w:rPr>
          <w:rFonts w:ascii="Arial" w:hAnsi="Arial"/>
        </w:rPr>
        <w:t>,</w:t>
      </w:r>
      <w:r w:rsidR="002B330A">
        <w:rPr>
          <w:rFonts w:ascii="Arial" w:hAnsi="Arial"/>
        </w:rPr>
        <w:t xml:space="preserve"> if you are in Salt Lake City, take some time to visit the museum, as </w:t>
      </w:r>
      <w:r w:rsidR="00AA0D1B">
        <w:rPr>
          <w:rFonts w:ascii="Arial" w:hAnsi="Arial"/>
        </w:rPr>
        <w:t>Bryon</w:t>
      </w:r>
      <w:r w:rsidR="002B330A">
        <w:rPr>
          <w:rFonts w:ascii="Arial" w:hAnsi="Arial"/>
        </w:rPr>
        <w:t xml:space="preserve"> has taken time out of his busy </w:t>
      </w:r>
      <w:r w:rsidR="00051D16">
        <w:rPr>
          <w:rFonts w:ascii="Arial" w:hAnsi="Arial"/>
        </w:rPr>
        <w:t xml:space="preserve">summer </w:t>
      </w:r>
      <w:r w:rsidR="002B330A">
        <w:rPr>
          <w:rFonts w:ascii="Arial" w:hAnsi="Arial"/>
        </w:rPr>
        <w:t xml:space="preserve">schedule to visit with us today. </w:t>
      </w:r>
      <w:proofErr w:type="gramStart"/>
      <w:r w:rsidR="002B330A">
        <w:rPr>
          <w:rFonts w:ascii="Arial" w:hAnsi="Arial"/>
        </w:rPr>
        <w:t>So</w:t>
      </w:r>
      <w:proofErr w:type="gramEnd"/>
      <w:r w:rsidR="002B330A">
        <w:rPr>
          <w:rFonts w:ascii="Arial" w:hAnsi="Arial"/>
        </w:rPr>
        <w:t xml:space="preserve"> there is a</w:t>
      </w:r>
      <w:r w:rsidR="002B330A">
        <w:rPr>
          <w:rFonts w:ascii="Arial" w:hAnsi="Arial"/>
        </w:rPr>
        <w:t xml:space="preserve"> scripture that I will paraphrase since I don't have my Community of Christ </w:t>
      </w:r>
      <w:r w:rsidRPr="00051D16" w:rsidR="002B330A">
        <w:rPr>
          <w:rFonts w:ascii="Arial" w:hAnsi="Arial"/>
          <w:i/>
          <w:iCs/>
        </w:rPr>
        <w:t xml:space="preserve">Doctrine and Covenants </w:t>
      </w:r>
      <w:r w:rsidR="002B330A">
        <w:rPr>
          <w:rFonts w:ascii="Arial" w:hAnsi="Arial"/>
        </w:rPr>
        <w:t>handy, but I do believe it was Wallace B. Smith, who was then the Prophet president of the RLDS church</w:t>
      </w:r>
      <w:r w:rsidR="00621207">
        <w:rPr>
          <w:rFonts w:ascii="Arial" w:hAnsi="Arial"/>
        </w:rPr>
        <w:t>,</w:t>
      </w:r>
      <w:r w:rsidR="002B330A">
        <w:rPr>
          <w:rFonts w:ascii="Arial" w:hAnsi="Arial"/>
        </w:rPr>
        <w:t xml:space="preserve"> who said that Zion is as near or as far away as the sp</w:t>
      </w:r>
      <w:r w:rsidR="002B330A">
        <w:rPr>
          <w:rFonts w:ascii="Arial" w:hAnsi="Arial"/>
        </w:rPr>
        <w:t xml:space="preserve">iritual </w:t>
      </w:r>
      <w:r w:rsidR="0006051D">
        <w:rPr>
          <w:rFonts w:ascii="Arial" w:hAnsi="Arial"/>
        </w:rPr>
        <w:t>condition</w:t>
      </w:r>
      <w:r w:rsidR="00D74E9A">
        <w:rPr>
          <w:rFonts w:ascii="Arial" w:hAnsi="Arial"/>
        </w:rPr>
        <w:t xml:space="preserve"> of my people</w:t>
      </w:r>
      <w:r w:rsidR="002B330A">
        <w:rPr>
          <w:rFonts w:ascii="Arial" w:hAnsi="Arial"/>
        </w:rPr>
        <w:t xml:space="preserve"> and I think we experienced it here today. So</w:t>
      </w:r>
      <w:r w:rsidR="00621207">
        <w:rPr>
          <w:rFonts w:ascii="Arial" w:hAnsi="Arial"/>
        </w:rPr>
        <w:t>,</w:t>
      </w:r>
      <w:r w:rsidR="002B330A">
        <w:rPr>
          <w:rFonts w:ascii="Arial" w:hAnsi="Arial"/>
        </w:rPr>
        <w:t xml:space="preserve"> thank you.</w:t>
      </w:r>
    </w:p>
    <w:p w:rsidR="00CA69EF" w:rsidRDefault="00CA69EF" w14:paraId="5E296F05" w14:textId="77777777">
      <w:pPr>
        <w:spacing w:after="0"/>
      </w:pPr>
    </w:p>
    <w:p w:rsidR="00CA69EF" w:rsidRDefault="00621207" w14:paraId="7694FF16" w14:textId="64F2B1D5">
      <w:pPr>
        <w:spacing w:after="0"/>
      </w:pPr>
      <w:r>
        <w:rPr>
          <w:rFonts w:ascii="Arial" w:hAnsi="Arial"/>
          <w:b/>
          <w:bCs/>
          <w:color w:val="000000" w:themeColor="text1"/>
        </w:rPr>
        <w:t xml:space="preserve">Bryon </w:t>
      </w:r>
      <w:proofErr w:type="spellStart"/>
      <w:r>
        <w:rPr>
          <w:rFonts w:ascii="Arial" w:hAnsi="Arial"/>
          <w:b/>
          <w:bCs/>
          <w:color w:val="000000" w:themeColor="text1"/>
        </w:rPr>
        <w:t>Adreason</w:t>
      </w:r>
      <w:proofErr w:type="spellEnd"/>
      <w:r>
        <w:rPr>
          <w:rFonts w:ascii="Arial" w:hAnsi="Arial"/>
          <w:b/>
          <w:bCs/>
          <w:color w:val="000000" w:themeColor="text1"/>
        </w:rPr>
        <w:t xml:space="preserve"> </w:t>
      </w:r>
      <w:r w:rsidR="002B330A">
        <w:rPr>
          <w:rFonts w:ascii="Arial" w:hAnsi="Arial"/>
          <w:color w:val="5D7284"/>
        </w:rPr>
        <w:t>48:24</w:t>
      </w:r>
    </w:p>
    <w:p w:rsidR="00CA69EF" w:rsidRDefault="002B330A" w14:paraId="4D0ADAE3" w14:textId="77777777">
      <w:pPr>
        <w:spacing w:after="0"/>
      </w:pPr>
      <w:r>
        <w:rPr>
          <w:rFonts w:ascii="Arial" w:hAnsi="Arial"/>
        </w:rPr>
        <w:t>Thank you, Karin.</w:t>
      </w:r>
    </w:p>
    <w:p w:rsidR="00CA69EF" w:rsidRDefault="00CA69EF" w14:paraId="347C25E2" w14:textId="77777777">
      <w:pPr>
        <w:spacing w:after="0"/>
      </w:pPr>
    </w:p>
    <w:p w:rsidR="00CA69EF" w:rsidRDefault="002B330A" w14:paraId="19C62CC4" w14:textId="77777777">
      <w:pPr>
        <w:spacing w:after="0"/>
      </w:pPr>
      <w:r>
        <w:rPr>
          <w:rFonts w:ascii="Arial" w:hAnsi="Arial"/>
          <w:b/>
        </w:rPr>
        <w:t xml:space="preserve">Josh </w:t>
      </w:r>
      <w:proofErr w:type="spellStart"/>
      <w:proofErr w:type="gramStart"/>
      <w:r>
        <w:rPr>
          <w:rFonts w:ascii="Arial" w:hAnsi="Arial"/>
          <w:b/>
        </w:rPr>
        <w:t>Mangelson</w:t>
      </w:r>
      <w:proofErr w:type="spellEnd"/>
      <w:r>
        <w:rPr>
          <w:rFonts w:ascii="Arial" w:hAnsi="Arial"/>
          <w:b/>
        </w:rPr>
        <w:t xml:space="preserve">  </w:t>
      </w:r>
      <w:r>
        <w:rPr>
          <w:rFonts w:ascii="Arial" w:hAnsi="Arial"/>
          <w:color w:val="5D7284"/>
        </w:rPr>
        <w:t>48:33</w:t>
      </w:r>
      <w:proofErr w:type="gramEnd"/>
    </w:p>
    <w:p w:rsidR="00CA69EF" w:rsidRDefault="002B330A" w14:paraId="62B010A0" w14:textId="77777777">
      <w:pPr>
        <w:spacing w:after="0"/>
      </w:pPr>
      <w:r>
        <w:rPr>
          <w:rFonts w:ascii="Arial" w:hAnsi="Arial"/>
        </w:rPr>
        <w:t>Thanks for listening to Project Zion Podcast, subscribe to our podcast on Apple podcast, Stitcher, or whatever podcast streami</w:t>
      </w:r>
      <w:r>
        <w:rPr>
          <w:rFonts w:ascii="Arial" w:hAnsi="Arial"/>
        </w:rPr>
        <w:t xml:space="preserve">ng service you use. And while you're there, give us a </w:t>
      </w:r>
      <w:proofErr w:type="gramStart"/>
      <w:r>
        <w:rPr>
          <w:rFonts w:ascii="Arial" w:hAnsi="Arial"/>
        </w:rPr>
        <w:t>five star</w:t>
      </w:r>
      <w:proofErr w:type="gramEnd"/>
      <w:r>
        <w:rPr>
          <w:rFonts w:ascii="Arial" w:hAnsi="Arial"/>
        </w:rPr>
        <w:t xml:space="preserve"> rating. Project Zion Podcast is sponsored by Latter-day Seeker Ministries of Community of Christ. The views and opinions expressed in this episode are of those speaking and do not necessarily </w:t>
      </w:r>
      <w:r>
        <w:rPr>
          <w:rFonts w:ascii="Arial" w:hAnsi="Arial"/>
        </w:rPr>
        <w:t>reflect the official policy or position of Latter-day Seeker Ministries, or Community of Christ. The music has been graciously provided by Dave Heinze</w:t>
      </w:r>
    </w:p>
    <w:sectPr w:rsidR="00CA69EF"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30A" w:rsidRDefault="002B330A" w14:paraId="1E7569A7" w14:textId="77777777">
      <w:pPr>
        <w:spacing w:after="0" w:line="240" w:lineRule="auto"/>
      </w:pPr>
      <w:r>
        <w:separator/>
      </w:r>
    </w:p>
  </w:endnote>
  <w:endnote w:type="continuationSeparator" w:id="0">
    <w:p w:rsidR="002B330A" w:rsidRDefault="002B330A" w14:paraId="05D189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712C2DBF"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46E3F30B" w14:textId="7777777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31EFD4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1216B9" w:rsidP="00A73672" w:rsidRDefault="001216B9" w14:paraId="4583496F" w14:textId="77777777">
        <w:pPr>
          <w:pStyle w:val="Footer"/>
          <w:framePr w:wrap="none" w:hAnchor="margin" w:vAnchor="text"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Pr="009C3AF0" w:rsidR="00930F33" w:rsidRDefault="001216B9" w14:paraId="58A511DF" w14:textId="77777777">
    <w:pPr>
      <w:pStyle w:val="Footer"/>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52DDC3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30A" w:rsidRDefault="002B330A" w14:paraId="39E8F89C" w14:textId="77777777">
      <w:pPr>
        <w:spacing w:after="0" w:line="240" w:lineRule="auto"/>
      </w:pPr>
      <w:r>
        <w:separator/>
      </w:r>
    </w:p>
  </w:footnote>
  <w:footnote w:type="continuationSeparator" w:id="0">
    <w:p w:rsidR="002B330A" w:rsidRDefault="002B330A" w14:paraId="55A92B9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6D1993F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4A95BE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00EAB67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1BA7"/>
    <w:rsid w:val="000026D7"/>
    <w:rsid w:val="00005EEF"/>
    <w:rsid w:val="000128C6"/>
    <w:rsid w:val="00013D57"/>
    <w:rsid w:val="0002057B"/>
    <w:rsid w:val="00023A57"/>
    <w:rsid w:val="000254E0"/>
    <w:rsid w:val="00025D06"/>
    <w:rsid w:val="000260D9"/>
    <w:rsid w:val="0003131E"/>
    <w:rsid w:val="00034616"/>
    <w:rsid w:val="00034B6B"/>
    <w:rsid w:val="00040567"/>
    <w:rsid w:val="00041B75"/>
    <w:rsid w:val="000447A4"/>
    <w:rsid w:val="00050A6B"/>
    <w:rsid w:val="00051D16"/>
    <w:rsid w:val="00052D7D"/>
    <w:rsid w:val="0005740C"/>
    <w:rsid w:val="0006051D"/>
    <w:rsid w:val="0006063C"/>
    <w:rsid w:val="00066610"/>
    <w:rsid w:val="00071218"/>
    <w:rsid w:val="00084363"/>
    <w:rsid w:val="000857FC"/>
    <w:rsid w:val="00092196"/>
    <w:rsid w:val="00095EEC"/>
    <w:rsid w:val="000A07E9"/>
    <w:rsid w:val="000A1579"/>
    <w:rsid w:val="000D0A00"/>
    <w:rsid w:val="000F1398"/>
    <w:rsid w:val="000F1B7E"/>
    <w:rsid w:val="000F1B97"/>
    <w:rsid w:val="000F7EDF"/>
    <w:rsid w:val="00103778"/>
    <w:rsid w:val="00104C83"/>
    <w:rsid w:val="0011764E"/>
    <w:rsid w:val="001216B9"/>
    <w:rsid w:val="00131290"/>
    <w:rsid w:val="00136E75"/>
    <w:rsid w:val="00141627"/>
    <w:rsid w:val="0015074B"/>
    <w:rsid w:val="001524D4"/>
    <w:rsid w:val="0015305E"/>
    <w:rsid w:val="00164ADF"/>
    <w:rsid w:val="0016541E"/>
    <w:rsid w:val="00177A78"/>
    <w:rsid w:val="00182DE4"/>
    <w:rsid w:val="00185034"/>
    <w:rsid w:val="00187606"/>
    <w:rsid w:val="00191C42"/>
    <w:rsid w:val="00195681"/>
    <w:rsid w:val="001A5B88"/>
    <w:rsid w:val="001C0314"/>
    <w:rsid w:val="001C36E3"/>
    <w:rsid w:val="001C4BF2"/>
    <w:rsid w:val="001C5DF4"/>
    <w:rsid w:val="001D11DB"/>
    <w:rsid w:val="001D6A3A"/>
    <w:rsid w:val="001E0BAE"/>
    <w:rsid w:val="001E1970"/>
    <w:rsid w:val="001F07EC"/>
    <w:rsid w:val="001F7C71"/>
    <w:rsid w:val="00224CE2"/>
    <w:rsid w:val="00231669"/>
    <w:rsid w:val="0023383F"/>
    <w:rsid w:val="00262FA9"/>
    <w:rsid w:val="00271272"/>
    <w:rsid w:val="002726DD"/>
    <w:rsid w:val="002736DD"/>
    <w:rsid w:val="0029007D"/>
    <w:rsid w:val="00292C7D"/>
    <w:rsid w:val="00292CA9"/>
    <w:rsid w:val="0029525A"/>
    <w:rsid w:val="0029639D"/>
    <w:rsid w:val="002B330A"/>
    <w:rsid w:val="002B78E8"/>
    <w:rsid w:val="002C7956"/>
    <w:rsid w:val="002D06BF"/>
    <w:rsid w:val="002D263C"/>
    <w:rsid w:val="002E2DB4"/>
    <w:rsid w:val="002E39F4"/>
    <w:rsid w:val="002F0140"/>
    <w:rsid w:val="002F48D3"/>
    <w:rsid w:val="003022FF"/>
    <w:rsid w:val="00313D10"/>
    <w:rsid w:val="00326F90"/>
    <w:rsid w:val="00327091"/>
    <w:rsid w:val="003367D4"/>
    <w:rsid w:val="00341A0A"/>
    <w:rsid w:val="003431F9"/>
    <w:rsid w:val="0034502F"/>
    <w:rsid w:val="0034549F"/>
    <w:rsid w:val="003557A3"/>
    <w:rsid w:val="0036672E"/>
    <w:rsid w:val="003708D8"/>
    <w:rsid w:val="0037101B"/>
    <w:rsid w:val="00377FD6"/>
    <w:rsid w:val="00392A5C"/>
    <w:rsid w:val="00392A73"/>
    <w:rsid w:val="0039677D"/>
    <w:rsid w:val="003A70AE"/>
    <w:rsid w:val="003B1EC5"/>
    <w:rsid w:val="003B1FF6"/>
    <w:rsid w:val="003C32E3"/>
    <w:rsid w:val="003D442A"/>
    <w:rsid w:val="003D6CA3"/>
    <w:rsid w:val="003D7404"/>
    <w:rsid w:val="003E2A68"/>
    <w:rsid w:val="003E3C80"/>
    <w:rsid w:val="003E49FD"/>
    <w:rsid w:val="003E4B0E"/>
    <w:rsid w:val="003E6448"/>
    <w:rsid w:val="003F702C"/>
    <w:rsid w:val="00406F12"/>
    <w:rsid w:val="0043123A"/>
    <w:rsid w:val="00432413"/>
    <w:rsid w:val="00443222"/>
    <w:rsid w:val="00456109"/>
    <w:rsid w:val="0046653B"/>
    <w:rsid w:val="004668A4"/>
    <w:rsid w:val="00482169"/>
    <w:rsid w:val="0049073F"/>
    <w:rsid w:val="004907BF"/>
    <w:rsid w:val="004978B0"/>
    <w:rsid w:val="004A4214"/>
    <w:rsid w:val="004A5B5F"/>
    <w:rsid w:val="004A641F"/>
    <w:rsid w:val="004B48D9"/>
    <w:rsid w:val="004B593C"/>
    <w:rsid w:val="004D273A"/>
    <w:rsid w:val="004D448F"/>
    <w:rsid w:val="004D47F8"/>
    <w:rsid w:val="004E053D"/>
    <w:rsid w:val="004E289F"/>
    <w:rsid w:val="004F0AC8"/>
    <w:rsid w:val="004F48C5"/>
    <w:rsid w:val="00505763"/>
    <w:rsid w:val="00511F18"/>
    <w:rsid w:val="00511FF0"/>
    <w:rsid w:val="0052490C"/>
    <w:rsid w:val="00527DB2"/>
    <w:rsid w:val="00532635"/>
    <w:rsid w:val="005342F1"/>
    <w:rsid w:val="00536ED0"/>
    <w:rsid w:val="00542BF3"/>
    <w:rsid w:val="0056736A"/>
    <w:rsid w:val="00572A2A"/>
    <w:rsid w:val="0057497B"/>
    <w:rsid w:val="00591F82"/>
    <w:rsid w:val="005953E8"/>
    <w:rsid w:val="005B4BDD"/>
    <w:rsid w:val="005C11B3"/>
    <w:rsid w:val="005C1438"/>
    <w:rsid w:val="005D4F59"/>
    <w:rsid w:val="005E0F1F"/>
    <w:rsid w:val="005E3CC9"/>
    <w:rsid w:val="005E76F5"/>
    <w:rsid w:val="005F136B"/>
    <w:rsid w:val="005F4952"/>
    <w:rsid w:val="005F4F17"/>
    <w:rsid w:val="005F729F"/>
    <w:rsid w:val="00602FB6"/>
    <w:rsid w:val="0060698F"/>
    <w:rsid w:val="006113FE"/>
    <w:rsid w:val="00615BB3"/>
    <w:rsid w:val="00617786"/>
    <w:rsid w:val="00621207"/>
    <w:rsid w:val="00623983"/>
    <w:rsid w:val="006439A6"/>
    <w:rsid w:val="00646F55"/>
    <w:rsid w:val="00650A82"/>
    <w:rsid w:val="00667209"/>
    <w:rsid w:val="00667E7D"/>
    <w:rsid w:val="00682FEB"/>
    <w:rsid w:val="006A0825"/>
    <w:rsid w:val="006B0826"/>
    <w:rsid w:val="006C0B09"/>
    <w:rsid w:val="006D341F"/>
    <w:rsid w:val="006D50AF"/>
    <w:rsid w:val="006D5609"/>
    <w:rsid w:val="006D58D3"/>
    <w:rsid w:val="006E03EF"/>
    <w:rsid w:val="006E2A8C"/>
    <w:rsid w:val="006E7471"/>
    <w:rsid w:val="007047B8"/>
    <w:rsid w:val="0071434F"/>
    <w:rsid w:val="007166E1"/>
    <w:rsid w:val="0071670B"/>
    <w:rsid w:val="00717055"/>
    <w:rsid w:val="0072121B"/>
    <w:rsid w:val="00721483"/>
    <w:rsid w:val="00730532"/>
    <w:rsid w:val="00741574"/>
    <w:rsid w:val="00745235"/>
    <w:rsid w:val="00750426"/>
    <w:rsid w:val="00751197"/>
    <w:rsid w:val="00771B9B"/>
    <w:rsid w:val="007733C5"/>
    <w:rsid w:val="007749AF"/>
    <w:rsid w:val="00791642"/>
    <w:rsid w:val="00792EE6"/>
    <w:rsid w:val="00794EBC"/>
    <w:rsid w:val="00795110"/>
    <w:rsid w:val="007951DF"/>
    <w:rsid w:val="007A2AB4"/>
    <w:rsid w:val="007B3A25"/>
    <w:rsid w:val="007B433D"/>
    <w:rsid w:val="007B6974"/>
    <w:rsid w:val="007C063E"/>
    <w:rsid w:val="007C53BA"/>
    <w:rsid w:val="007E0F55"/>
    <w:rsid w:val="007F6354"/>
    <w:rsid w:val="008069B8"/>
    <w:rsid w:val="00807110"/>
    <w:rsid w:val="00810037"/>
    <w:rsid w:val="00820054"/>
    <w:rsid w:val="00833ECE"/>
    <w:rsid w:val="008340A0"/>
    <w:rsid w:val="00855123"/>
    <w:rsid w:val="00860959"/>
    <w:rsid w:val="00860EC0"/>
    <w:rsid w:val="0086146F"/>
    <w:rsid w:val="008640F6"/>
    <w:rsid w:val="0087381A"/>
    <w:rsid w:val="00887711"/>
    <w:rsid w:val="00895855"/>
    <w:rsid w:val="008A05B7"/>
    <w:rsid w:val="008A2304"/>
    <w:rsid w:val="008A2D31"/>
    <w:rsid w:val="008A4AAC"/>
    <w:rsid w:val="008A517D"/>
    <w:rsid w:val="008B4737"/>
    <w:rsid w:val="008D2C9E"/>
    <w:rsid w:val="008D31C5"/>
    <w:rsid w:val="008D3CDF"/>
    <w:rsid w:val="008D643B"/>
    <w:rsid w:val="008E21B0"/>
    <w:rsid w:val="008E31DE"/>
    <w:rsid w:val="008E59C1"/>
    <w:rsid w:val="008E5D37"/>
    <w:rsid w:val="008F5291"/>
    <w:rsid w:val="008F7BE0"/>
    <w:rsid w:val="0090128A"/>
    <w:rsid w:val="0090295A"/>
    <w:rsid w:val="00903005"/>
    <w:rsid w:val="00903768"/>
    <w:rsid w:val="009048B3"/>
    <w:rsid w:val="009061E3"/>
    <w:rsid w:val="009145D2"/>
    <w:rsid w:val="00915FA4"/>
    <w:rsid w:val="00916EF0"/>
    <w:rsid w:val="0092366A"/>
    <w:rsid w:val="00923ABD"/>
    <w:rsid w:val="00930F33"/>
    <w:rsid w:val="009327A1"/>
    <w:rsid w:val="00947FCC"/>
    <w:rsid w:val="009671B3"/>
    <w:rsid w:val="00981527"/>
    <w:rsid w:val="009935B7"/>
    <w:rsid w:val="00996A21"/>
    <w:rsid w:val="009B0759"/>
    <w:rsid w:val="009B2496"/>
    <w:rsid w:val="009C3AF0"/>
    <w:rsid w:val="009C3C85"/>
    <w:rsid w:val="009C6849"/>
    <w:rsid w:val="009D0C7C"/>
    <w:rsid w:val="009D2CB4"/>
    <w:rsid w:val="009E76EF"/>
    <w:rsid w:val="009F324D"/>
    <w:rsid w:val="009F77BE"/>
    <w:rsid w:val="00A02343"/>
    <w:rsid w:val="00A03E63"/>
    <w:rsid w:val="00A074C4"/>
    <w:rsid w:val="00A07CB5"/>
    <w:rsid w:val="00A1297A"/>
    <w:rsid w:val="00A12EE5"/>
    <w:rsid w:val="00A1318D"/>
    <w:rsid w:val="00A13358"/>
    <w:rsid w:val="00A14997"/>
    <w:rsid w:val="00A46BBC"/>
    <w:rsid w:val="00A4783D"/>
    <w:rsid w:val="00A5035E"/>
    <w:rsid w:val="00A64122"/>
    <w:rsid w:val="00A7212B"/>
    <w:rsid w:val="00A83364"/>
    <w:rsid w:val="00A96970"/>
    <w:rsid w:val="00AA0D1B"/>
    <w:rsid w:val="00AA1D8D"/>
    <w:rsid w:val="00AA77CF"/>
    <w:rsid w:val="00AB4DF8"/>
    <w:rsid w:val="00AD1F59"/>
    <w:rsid w:val="00AD4612"/>
    <w:rsid w:val="00AE41FA"/>
    <w:rsid w:val="00B13AE9"/>
    <w:rsid w:val="00B14454"/>
    <w:rsid w:val="00B14985"/>
    <w:rsid w:val="00B17286"/>
    <w:rsid w:val="00B250BE"/>
    <w:rsid w:val="00B3657F"/>
    <w:rsid w:val="00B47730"/>
    <w:rsid w:val="00B64BED"/>
    <w:rsid w:val="00B65B2B"/>
    <w:rsid w:val="00B6762E"/>
    <w:rsid w:val="00B842F0"/>
    <w:rsid w:val="00B85E9B"/>
    <w:rsid w:val="00B87D29"/>
    <w:rsid w:val="00BA05F5"/>
    <w:rsid w:val="00BA08CF"/>
    <w:rsid w:val="00BA4C2B"/>
    <w:rsid w:val="00BB1223"/>
    <w:rsid w:val="00BB4203"/>
    <w:rsid w:val="00BD0140"/>
    <w:rsid w:val="00BD1581"/>
    <w:rsid w:val="00BD2799"/>
    <w:rsid w:val="00BD4EAE"/>
    <w:rsid w:val="00BD6315"/>
    <w:rsid w:val="00C045C1"/>
    <w:rsid w:val="00C10D39"/>
    <w:rsid w:val="00C13E06"/>
    <w:rsid w:val="00C1660F"/>
    <w:rsid w:val="00C24502"/>
    <w:rsid w:val="00C30DCE"/>
    <w:rsid w:val="00C327A7"/>
    <w:rsid w:val="00C32B3D"/>
    <w:rsid w:val="00C331E1"/>
    <w:rsid w:val="00C3603C"/>
    <w:rsid w:val="00C4058D"/>
    <w:rsid w:val="00C51321"/>
    <w:rsid w:val="00C570D2"/>
    <w:rsid w:val="00C572C9"/>
    <w:rsid w:val="00C66325"/>
    <w:rsid w:val="00C779EA"/>
    <w:rsid w:val="00C87057"/>
    <w:rsid w:val="00CA69EF"/>
    <w:rsid w:val="00CB0664"/>
    <w:rsid w:val="00CC3E30"/>
    <w:rsid w:val="00CC6030"/>
    <w:rsid w:val="00CC7C92"/>
    <w:rsid w:val="00CD3611"/>
    <w:rsid w:val="00CD6D8B"/>
    <w:rsid w:val="00CE0433"/>
    <w:rsid w:val="00CE625C"/>
    <w:rsid w:val="00D05E79"/>
    <w:rsid w:val="00D1210B"/>
    <w:rsid w:val="00D2599A"/>
    <w:rsid w:val="00D30A4B"/>
    <w:rsid w:val="00D315DC"/>
    <w:rsid w:val="00D357ED"/>
    <w:rsid w:val="00D36854"/>
    <w:rsid w:val="00D575C3"/>
    <w:rsid w:val="00D57E81"/>
    <w:rsid w:val="00D6553B"/>
    <w:rsid w:val="00D74E9A"/>
    <w:rsid w:val="00D74F2B"/>
    <w:rsid w:val="00D83B04"/>
    <w:rsid w:val="00D870DD"/>
    <w:rsid w:val="00D97BD2"/>
    <w:rsid w:val="00DB1B78"/>
    <w:rsid w:val="00DB21CF"/>
    <w:rsid w:val="00DB61A0"/>
    <w:rsid w:val="00DB69AA"/>
    <w:rsid w:val="00DC45AE"/>
    <w:rsid w:val="00DC67B3"/>
    <w:rsid w:val="00DD060E"/>
    <w:rsid w:val="00DD13FD"/>
    <w:rsid w:val="00DD4BD7"/>
    <w:rsid w:val="00DF5DEF"/>
    <w:rsid w:val="00E00F6C"/>
    <w:rsid w:val="00E03FCF"/>
    <w:rsid w:val="00E0623B"/>
    <w:rsid w:val="00E13BCC"/>
    <w:rsid w:val="00E14714"/>
    <w:rsid w:val="00E14833"/>
    <w:rsid w:val="00E20A67"/>
    <w:rsid w:val="00E27BB6"/>
    <w:rsid w:val="00E3307E"/>
    <w:rsid w:val="00E34B22"/>
    <w:rsid w:val="00E54F16"/>
    <w:rsid w:val="00E610BE"/>
    <w:rsid w:val="00E614F2"/>
    <w:rsid w:val="00E74785"/>
    <w:rsid w:val="00E77577"/>
    <w:rsid w:val="00E869ED"/>
    <w:rsid w:val="00E94841"/>
    <w:rsid w:val="00E9503B"/>
    <w:rsid w:val="00EB6991"/>
    <w:rsid w:val="00EC363D"/>
    <w:rsid w:val="00ED0C1B"/>
    <w:rsid w:val="00ED0F93"/>
    <w:rsid w:val="00ED3244"/>
    <w:rsid w:val="00ED7BFB"/>
    <w:rsid w:val="00EE13F6"/>
    <w:rsid w:val="00EE6A1C"/>
    <w:rsid w:val="00EE76F8"/>
    <w:rsid w:val="00EF167B"/>
    <w:rsid w:val="00EF422A"/>
    <w:rsid w:val="00F007D8"/>
    <w:rsid w:val="00F04ADC"/>
    <w:rsid w:val="00F0587D"/>
    <w:rsid w:val="00F1250F"/>
    <w:rsid w:val="00F13B32"/>
    <w:rsid w:val="00F16332"/>
    <w:rsid w:val="00F21195"/>
    <w:rsid w:val="00F24ADF"/>
    <w:rsid w:val="00F32755"/>
    <w:rsid w:val="00F34FDD"/>
    <w:rsid w:val="00F3515C"/>
    <w:rsid w:val="00F44C98"/>
    <w:rsid w:val="00F472E2"/>
    <w:rsid w:val="00F5177C"/>
    <w:rsid w:val="00F54B50"/>
    <w:rsid w:val="00F561B7"/>
    <w:rsid w:val="00F56B34"/>
    <w:rsid w:val="00F6000B"/>
    <w:rsid w:val="00F7475B"/>
    <w:rsid w:val="00F81C8B"/>
    <w:rsid w:val="00F81F5E"/>
    <w:rsid w:val="00F8635F"/>
    <w:rsid w:val="00F9233B"/>
    <w:rsid w:val="00F934D7"/>
    <w:rsid w:val="00F9641A"/>
    <w:rsid w:val="00FC693F"/>
    <w:rsid w:val="00FD1D92"/>
    <w:rsid w:val="00FD4ACA"/>
    <w:rsid w:val="00FE742E"/>
    <w:rsid w:val="00FF601F"/>
    <w:rsid w:val="331D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EE0BC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0df31d7424e44e12"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9799a1f-4d96-4955-acdc-5b92071cabaf}"/>
      </w:docPartPr>
      <w:docPartBody>
        <w:p w14:paraId="15D197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Project Zion</lastModifiedBy>
  <revision>403</revision>
  <dcterms:created xsi:type="dcterms:W3CDTF">2022-02-27T23:59:00.0000000Z</dcterms:created>
  <dcterms:modified xsi:type="dcterms:W3CDTF">2022-03-21T13:06:17.1879400Z</dcterms:modified>
  <category/>
</coreProperties>
</file>