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33" w:rsidRDefault="00930F33">
      <w:pPr>
        <w:spacing w:after="0"/>
        <w:rPr>
          <w:lang w:eastAsia="zh-CN"/>
        </w:rPr>
      </w:pPr>
    </w:p>
    <w:p w:rsidR="0050342B" w:rsidRDefault="00E64045">
      <w:r>
        <w:rPr>
          <w:rFonts w:ascii="Arial" w:hAnsi="Arial"/>
          <w:sz w:val="48"/>
        </w:rPr>
        <w:t>881856-episode-148-cuppa-joe-joseph-smith-s-plural-wives-wit</w:t>
      </w:r>
      <w:r w:rsidR="00410F37">
        <w:rPr>
          <w:rFonts w:ascii="Arial" w:hAnsi="Arial"/>
          <w:sz w:val="48"/>
        </w:rPr>
        <w:t>h-kelly-mcafee</w:t>
      </w:r>
      <w:r>
        <w:rPr>
          <w:rFonts w:ascii="Arial" w:hAnsi="Arial"/>
          <w:sz w:val="48"/>
        </w:rPr>
        <w:t>...</w:t>
      </w:r>
    </w:p>
    <w:p w:rsidR="0050342B" w:rsidRDefault="00E64045">
      <w:r>
        <w:rPr>
          <w:rFonts w:ascii="Arial" w:hAnsi="Arial"/>
          <w:color w:val="4F6880"/>
        </w:rPr>
        <w:t>Mon, 2/7 5:06PM • 35:40</w:t>
      </w:r>
    </w:p>
    <w:p w:rsidR="0050342B" w:rsidRDefault="00E64045">
      <w:pPr>
        <w:spacing w:before="440" w:after="0"/>
      </w:pPr>
      <w:r>
        <w:rPr>
          <w:rFonts w:ascii="Arial" w:hAnsi="Arial"/>
          <w:b/>
          <w:color w:val="4F6880"/>
        </w:rPr>
        <w:t>SUMMARY KEYWORDS</w:t>
      </w:r>
    </w:p>
    <w:p w:rsidR="0050342B" w:rsidRDefault="00E64045">
      <w:r>
        <w:rPr>
          <w:rFonts w:ascii="Arial" w:hAnsi="Arial"/>
          <w:color w:val="4F6880"/>
        </w:rPr>
        <w:t xml:space="preserve">women, polygamy, dolls, wives, </w:t>
      </w:r>
      <w:r w:rsidR="00410F37">
        <w:rPr>
          <w:rFonts w:ascii="Arial" w:hAnsi="Arial"/>
          <w:color w:val="4F6880"/>
        </w:rPr>
        <w:t>Kirtland</w:t>
      </w:r>
      <w:r>
        <w:rPr>
          <w:rFonts w:ascii="Arial" w:hAnsi="Arial"/>
          <w:color w:val="4F6880"/>
        </w:rPr>
        <w:t xml:space="preserve">, church, husband, </w:t>
      </w:r>
      <w:r w:rsidR="00410F37">
        <w:rPr>
          <w:rFonts w:ascii="Arial" w:hAnsi="Arial"/>
          <w:color w:val="4F6880"/>
        </w:rPr>
        <w:t>J</w:t>
      </w:r>
      <w:r>
        <w:rPr>
          <w:rFonts w:ascii="Arial" w:hAnsi="Arial"/>
          <w:color w:val="4F6880"/>
        </w:rPr>
        <w:t xml:space="preserve">oseph </w:t>
      </w:r>
      <w:r w:rsidR="00410F37">
        <w:rPr>
          <w:rFonts w:ascii="Arial" w:hAnsi="Arial"/>
          <w:color w:val="4F6880"/>
        </w:rPr>
        <w:t>S</w:t>
      </w:r>
      <w:r>
        <w:rPr>
          <w:rFonts w:ascii="Arial" w:hAnsi="Arial"/>
          <w:color w:val="4F6880"/>
        </w:rPr>
        <w:t xml:space="preserve">mith, history, married, people, thought, community, portraits, plural wives, </w:t>
      </w:r>
      <w:r w:rsidR="00410F37">
        <w:rPr>
          <w:rFonts w:ascii="Arial" w:hAnsi="Arial"/>
          <w:color w:val="4F6880"/>
        </w:rPr>
        <w:t>LDS</w:t>
      </w:r>
      <w:r>
        <w:rPr>
          <w:rFonts w:ascii="Arial" w:hAnsi="Arial"/>
          <w:color w:val="4F6880"/>
        </w:rPr>
        <w:t xml:space="preserve">, lived, </w:t>
      </w:r>
      <w:r w:rsidR="00410F37">
        <w:rPr>
          <w:rFonts w:ascii="Arial" w:hAnsi="Arial"/>
          <w:color w:val="4F6880"/>
        </w:rPr>
        <w:t>E</w:t>
      </w:r>
      <w:r>
        <w:rPr>
          <w:rFonts w:ascii="Arial" w:hAnsi="Arial"/>
          <w:color w:val="4F6880"/>
        </w:rPr>
        <w:t>mma</w:t>
      </w:r>
    </w:p>
    <w:p w:rsidR="0050342B" w:rsidRDefault="00E64045">
      <w:pPr>
        <w:spacing w:before="440" w:after="0"/>
      </w:pPr>
      <w:r>
        <w:rPr>
          <w:rFonts w:ascii="Arial" w:hAnsi="Arial"/>
          <w:b/>
          <w:color w:val="4F6880"/>
        </w:rPr>
        <w:t>SPEAKERS</w:t>
      </w:r>
    </w:p>
    <w:p w:rsidR="0050342B" w:rsidRDefault="00E64045">
      <w:r>
        <w:rPr>
          <w:rFonts w:ascii="Arial" w:hAnsi="Arial"/>
          <w:color w:val="4F6880"/>
        </w:rPr>
        <w:t>Josh Mangelson, Karin Peter</w:t>
      </w:r>
    </w:p>
    <w:p w:rsidR="0050342B" w:rsidRDefault="0050342B">
      <w:pPr>
        <w:spacing w:after="0"/>
      </w:pPr>
    </w:p>
    <w:p w:rsidR="0050342B" w:rsidRDefault="00E64045">
      <w:pPr>
        <w:spacing w:after="0"/>
      </w:pPr>
      <w:r>
        <w:rPr>
          <w:rFonts w:ascii="Arial" w:hAnsi="Arial"/>
          <w:b/>
        </w:rPr>
        <w:t xml:space="preserve">Josh </w:t>
      </w:r>
      <w:proofErr w:type="gramStart"/>
      <w:r>
        <w:rPr>
          <w:rFonts w:ascii="Arial" w:hAnsi="Arial"/>
          <w:b/>
        </w:rPr>
        <w:t xml:space="preserve">Mangelson  </w:t>
      </w:r>
      <w:r>
        <w:rPr>
          <w:rFonts w:ascii="Arial" w:hAnsi="Arial"/>
          <w:color w:val="5D7284"/>
        </w:rPr>
        <w:t>00:17</w:t>
      </w:r>
      <w:proofErr w:type="gramEnd"/>
    </w:p>
    <w:p w:rsidR="0050342B" w:rsidRDefault="00E64045">
      <w:pPr>
        <w:spacing w:after="0"/>
      </w:pPr>
      <w:r>
        <w:rPr>
          <w:rFonts w:ascii="Arial" w:hAnsi="Arial"/>
        </w:rPr>
        <w:t>Welcome to the Project Zion Podcast. This podcast explores the unique spiritual and theological gifts Community of Christ offers for today's world.</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00:33</w:t>
      </w:r>
      <w:proofErr w:type="gramEnd"/>
    </w:p>
    <w:p w:rsidR="0050342B" w:rsidRDefault="0034615F">
      <w:pPr>
        <w:spacing w:after="0"/>
      </w:pPr>
      <w:r>
        <w:rPr>
          <w:rFonts w:ascii="Arial" w:hAnsi="Arial"/>
        </w:rPr>
        <w:t>W</w:t>
      </w:r>
      <w:r w:rsidR="00E64045">
        <w:rPr>
          <w:rFonts w:ascii="Arial" w:hAnsi="Arial"/>
        </w:rPr>
        <w:t xml:space="preserve">elcome to </w:t>
      </w:r>
      <w:proofErr w:type="spellStart"/>
      <w:r w:rsidR="00E64045">
        <w:rPr>
          <w:rFonts w:ascii="Arial" w:hAnsi="Arial"/>
        </w:rPr>
        <w:t>Cup</w:t>
      </w:r>
      <w:r>
        <w:rPr>
          <w:rFonts w:ascii="Arial" w:hAnsi="Arial"/>
        </w:rPr>
        <w:t>pa</w:t>
      </w:r>
      <w:proofErr w:type="spellEnd"/>
      <w:r w:rsidR="00E64045">
        <w:rPr>
          <w:rFonts w:ascii="Arial" w:hAnsi="Arial"/>
        </w:rPr>
        <w:t xml:space="preserve"> Joe, part of the Project Zion Podcast where we talk about </w:t>
      </w:r>
      <w:r>
        <w:rPr>
          <w:rFonts w:ascii="Arial" w:hAnsi="Arial"/>
        </w:rPr>
        <w:t>R</w:t>
      </w:r>
      <w:r w:rsidR="00E64045">
        <w:rPr>
          <w:rFonts w:ascii="Arial" w:hAnsi="Arial"/>
        </w:rPr>
        <w:t xml:space="preserve">estoration history. Today, we're going to touch on what is for many people </w:t>
      </w:r>
      <w:r>
        <w:rPr>
          <w:rFonts w:ascii="Arial" w:hAnsi="Arial"/>
        </w:rPr>
        <w:t xml:space="preserve">in </w:t>
      </w:r>
      <w:r w:rsidR="00E64045">
        <w:rPr>
          <w:rFonts w:ascii="Arial" w:hAnsi="Arial"/>
        </w:rPr>
        <w:t xml:space="preserve">Community of Christ, the number one taboo topic, and that is the plural wives of Joseph Smith. </w:t>
      </w:r>
      <w:r w:rsidR="00333DEE">
        <w:rPr>
          <w:rFonts w:ascii="Arial" w:hAnsi="Arial"/>
        </w:rPr>
        <w:t>M</w:t>
      </w:r>
      <w:r w:rsidR="00E64045">
        <w:rPr>
          <w:rFonts w:ascii="Arial" w:hAnsi="Arial"/>
        </w:rPr>
        <w:t>y guest today for our conversation is Kelly McAfee. Kelly, did I say that correctly?</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00:57</w:t>
      </w:r>
      <w:proofErr w:type="gramEnd"/>
    </w:p>
    <w:p w:rsidR="0050342B" w:rsidRDefault="00E64045">
      <w:pPr>
        <w:spacing w:after="0"/>
      </w:pPr>
      <w:r>
        <w:rPr>
          <w:rFonts w:ascii="Arial" w:hAnsi="Arial"/>
        </w:rPr>
        <w:t>You did</w:t>
      </w:r>
      <w:r w:rsidR="00333DEE">
        <w:rPr>
          <w:rFonts w:ascii="Arial" w:hAnsi="Arial"/>
        </w:rPr>
        <w:t>,</w:t>
      </w:r>
      <w:r>
        <w:rPr>
          <w:rFonts w:ascii="Arial" w:hAnsi="Arial"/>
        </w:rPr>
        <w:t xml:space="preserve"> absolutely</w:t>
      </w:r>
      <w:r w:rsidR="004C6873">
        <w:rPr>
          <w:rFonts w:ascii="Arial" w:hAnsi="Arial"/>
        </w:rPr>
        <w: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00:59</w:t>
      </w:r>
      <w:proofErr w:type="gramEnd"/>
    </w:p>
    <w:p w:rsidR="0050342B" w:rsidRDefault="0034615F">
      <w:pPr>
        <w:spacing w:after="0"/>
      </w:pPr>
      <w:proofErr w:type="gramStart"/>
      <w:r>
        <w:rPr>
          <w:rFonts w:ascii="Arial" w:hAnsi="Arial"/>
        </w:rPr>
        <w:t>W</w:t>
      </w:r>
      <w:r w:rsidR="00E64045">
        <w:rPr>
          <w:rFonts w:ascii="Arial" w:hAnsi="Arial"/>
        </w:rPr>
        <w:t>onderful.</w:t>
      </w:r>
      <w:proofErr w:type="gramEnd"/>
      <w:r w:rsidR="00E64045">
        <w:rPr>
          <w:rFonts w:ascii="Arial" w:hAnsi="Arial"/>
        </w:rPr>
        <w:t xml:space="preserve"> Kelly lives in Kirtland, Ohio, which is an important historical setting for all of us in the </w:t>
      </w:r>
      <w:r>
        <w:rPr>
          <w:rFonts w:ascii="Arial" w:hAnsi="Arial"/>
        </w:rPr>
        <w:t>R</w:t>
      </w:r>
      <w:r w:rsidR="00E64045">
        <w:rPr>
          <w:rFonts w:ascii="Arial" w:hAnsi="Arial"/>
        </w:rPr>
        <w:t>estoration traditions. So Kelly, I'm going to guess that you are or were raised LDS</w:t>
      </w:r>
      <w:r w:rsidR="00333DEE">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01:13</w:t>
      </w:r>
      <w:proofErr w:type="gramEnd"/>
    </w:p>
    <w:p w:rsidR="0050342B" w:rsidRDefault="00E64045">
      <w:pPr>
        <w:spacing w:after="0"/>
      </w:pPr>
      <w:r>
        <w:rPr>
          <w:rFonts w:ascii="Arial" w:hAnsi="Arial"/>
        </w:rPr>
        <w:t>That is correct. Yes</w:t>
      </w:r>
      <w:r w:rsidR="00333DEE">
        <w:rPr>
          <w:rFonts w:ascii="Arial" w:hAnsi="Arial"/>
        </w:rPr>
        <w:t>, a</w:t>
      </w:r>
      <w:r>
        <w:rPr>
          <w:rFonts w:ascii="Arial" w:hAnsi="Arial"/>
        </w:rPr>
        <w:t>nd remained LDS until a couple of years ago. I'm 50</w:t>
      </w:r>
      <w:r w:rsidR="0034615F">
        <w:rPr>
          <w:rFonts w:ascii="Arial" w:hAnsi="Arial"/>
        </w:rPr>
        <w:t>—s</w:t>
      </w:r>
      <w:r>
        <w:rPr>
          <w:rFonts w:ascii="Arial" w:hAnsi="Arial"/>
        </w:rPr>
        <w:t>o that tells you how long I was a member</w:t>
      </w:r>
      <w:r w:rsidR="0034615F">
        <w:rPr>
          <w:rFonts w:ascii="Arial" w:hAnsi="Arial"/>
        </w:rPr>
        <w: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01:23</w:t>
      </w:r>
      <w:proofErr w:type="gramEnd"/>
    </w:p>
    <w:p w:rsidR="0050342B" w:rsidRDefault="00E64045">
      <w:pPr>
        <w:spacing w:after="0"/>
      </w:pPr>
      <w:r>
        <w:rPr>
          <w:rFonts w:ascii="Arial" w:hAnsi="Arial"/>
        </w:rPr>
        <w:t>Uh huh</w:t>
      </w:r>
      <w:r w:rsidR="00333DEE">
        <w:rPr>
          <w:rFonts w:ascii="Arial" w:hAnsi="Arial"/>
        </w:rPr>
        <w:t>…</w:t>
      </w:r>
      <w:r>
        <w:rPr>
          <w:rFonts w:ascii="Arial" w:hAnsi="Arial"/>
        </w:rPr>
        <w:t>just a blip in the historical</w:t>
      </w:r>
      <w:r w:rsidR="00333DEE">
        <w:rPr>
          <w:rFonts w:ascii="Arial" w:hAnsi="Arial"/>
        </w:rPr>
        <w:t xml:space="preserve"> [</w:t>
      </w:r>
      <w:r w:rsidR="00333DEE" w:rsidRPr="00333DEE">
        <w:rPr>
          <w:rFonts w:ascii="Arial" w:hAnsi="Arial"/>
          <w:i/>
        </w:rPr>
        <w:t>inaudible</w:t>
      </w:r>
      <w:r w:rsidR="00333DEE">
        <w:rPr>
          <w:rFonts w:ascii="Arial" w:hAnsi="Arial"/>
        </w:rPr>
        <w:t>-narrative?]</w:t>
      </w:r>
      <w:r>
        <w:rPr>
          <w:rFonts w:ascii="Arial" w:hAnsi="Arial"/>
        </w:rPr>
        <w:t>. And you</w:t>
      </w:r>
      <w:r w:rsidR="00333DEE">
        <w:rPr>
          <w:rFonts w:ascii="Arial" w:hAnsi="Arial"/>
        </w:rPr>
        <w:t xml:space="preserve"> are—</w:t>
      </w:r>
      <w:r>
        <w:rPr>
          <w:rFonts w:ascii="Arial" w:hAnsi="Arial"/>
        </w:rPr>
        <w:t>as I discovered a little while ago when we talked briefly</w:t>
      </w:r>
      <w:r w:rsidR="00333DEE">
        <w:rPr>
          <w:rFonts w:ascii="Arial" w:hAnsi="Arial"/>
        </w:rPr>
        <w:t>—</w:t>
      </w:r>
      <w:r>
        <w:rPr>
          <w:rFonts w:ascii="Arial" w:hAnsi="Arial"/>
        </w:rPr>
        <w:t>you are in education. You are a teacher?</w:t>
      </w:r>
    </w:p>
    <w:p w:rsidR="0034615F" w:rsidRDefault="0034615F" w:rsidP="0034615F">
      <w:pPr>
        <w:spacing w:after="0"/>
      </w:pPr>
    </w:p>
    <w:p w:rsidR="0034615F" w:rsidRDefault="0034615F" w:rsidP="0034615F">
      <w:pPr>
        <w:spacing w:after="0"/>
      </w:pPr>
      <w:r>
        <w:rPr>
          <w:rFonts w:ascii="Arial" w:hAnsi="Arial"/>
          <w:b/>
        </w:rPr>
        <w:t xml:space="preserve">Kelly </w:t>
      </w:r>
      <w:proofErr w:type="gramStart"/>
      <w:r>
        <w:rPr>
          <w:rFonts w:ascii="Arial" w:hAnsi="Arial"/>
          <w:b/>
        </w:rPr>
        <w:t xml:space="preserve">McAfee  </w:t>
      </w:r>
      <w:r>
        <w:rPr>
          <w:rFonts w:ascii="Arial" w:hAnsi="Arial"/>
          <w:color w:val="5D7284"/>
        </w:rPr>
        <w:t>01:13</w:t>
      </w:r>
      <w:proofErr w:type="gramEnd"/>
    </w:p>
    <w:p w:rsidR="0034615F" w:rsidRDefault="00333DEE" w:rsidP="0034615F">
      <w:pPr>
        <w:spacing w:after="0"/>
      </w:pPr>
      <w:r>
        <w:rPr>
          <w:rFonts w:ascii="Arial" w:hAnsi="Arial"/>
        </w:rPr>
        <w:t>That is right, yeah.</w:t>
      </w:r>
    </w:p>
    <w:p w:rsidR="0034615F" w:rsidRDefault="0034615F" w:rsidP="0034615F">
      <w:pPr>
        <w:spacing w:after="0"/>
      </w:pPr>
    </w:p>
    <w:p w:rsidR="0034615F" w:rsidRDefault="0034615F" w:rsidP="0034615F">
      <w:pPr>
        <w:spacing w:after="0"/>
      </w:pPr>
      <w:r>
        <w:rPr>
          <w:rFonts w:ascii="Arial" w:hAnsi="Arial"/>
          <w:b/>
        </w:rPr>
        <w:t xml:space="preserve">Karin </w:t>
      </w:r>
      <w:proofErr w:type="gramStart"/>
      <w:r>
        <w:rPr>
          <w:rFonts w:ascii="Arial" w:hAnsi="Arial"/>
          <w:b/>
        </w:rPr>
        <w:t xml:space="preserve">Peter  </w:t>
      </w:r>
      <w:r>
        <w:rPr>
          <w:rFonts w:ascii="Arial" w:hAnsi="Arial"/>
          <w:color w:val="5D7284"/>
        </w:rPr>
        <w:t>01:23</w:t>
      </w:r>
      <w:proofErr w:type="gramEnd"/>
    </w:p>
    <w:p w:rsidR="0034615F" w:rsidRDefault="00333DEE" w:rsidP="0034615F">
      <w:pPr>
        <w:spacing w:after="0"/>
      </w:pPr>
      <w:r w:rsidRPr="0034615F">
        <w:rPr>
          <w:rFonts w:ascii="Arial" w:hAnsi="Arial"/>
        </w:rPr>
        <w:t>F</w:t>
      </w:r>
      <w:r>
        <w:rPr>
          <w:rFonts w:ascii="Arial" w:hAnsi="Arial"/>
        </w:rPr>
        <w:t>irst grade and special education, s</w:t>
      </w:r>
      <w:r w:rsidR="0034615F">
        <w:rPr>
          <w:rFonts w:ascii="Arial" w:hAnsi="Arial"/>
        </w:rPr>
        <w:t>o there's a special place in one of the</w:t>
      </w:r>
      <w:r>
        <w:rPr>
          <w:rFonts w:ascii="Arial" w:hAnsi="Arial"/>
        </w:rPr>
        <w:t xml:space="preserve"> three levels of heaven for you…</w:t>
      </w:r>
    </w:p>
    <w:p w:rsidR="0034615F" w:rsidRDefault="0034615F" w:rsidP="0034615F">
      <w:pPr>
        <w:spacing w:after="0"/>
      </w:pPr>
    </w:p>
    <w:p w:rsidR="0034615F" w:rsidRDefault="0034615F" w:rsidP="0034615F">
      <w:pPr>
        <w:spacing w:after="0"/>
      </w:pPr>
      <w:r>
        <w:rPr>
          <w:rFonts w:ascii="Arial" w:hAnsi="Arial"/>
          <w:b/>
        </w:rPr>
        <w:t xml:space="preserve">Kelly </w:t>
      </w:r>
      <w:proofErr w:type="gramStart"/>
      <w:r>
        <w:rPr>
          <w:rFonts w:ascii="Arial" w:hAnsi="Arial"/>
          <w:b/>
        </w:rPr>
        <w:t xml:space="preserve">McAfee  </w:t>
      </w:r>
      <w:r>
        <w:rPr>
          <w:rFonts w:ascii="Arial" w:hAnsi="Arial"/>
          <w:color w:val="5D7284"/>
        </w:rPr>
        <w:t>01:</w:t>
      </w:r>
      <w:r w:rsidR="009A5F28">
        <w:rPr>
          <w:rFonts w:ascii="Arial" w:hAnsi="Arial"/>
          <w:color w:val="5D7284"/>
        </w:rPr>
        <w:t>43</w:t>
      </w:r>
      <w:proofErr w:type="gramEnd"/>
    </w:p>
    <w:p w:rsidR="0034615F" w:rsidRDefault="009F5BAE" w:rsidP="0034615F">
      <w:pPr>
        <w:spacing w:after="0"/>
      </w:pPr>
      <w:r w:rsidRPr="009F5BAE">
        <w:rPr>
          <w:rFonts w:ascii="Arial" w:hAnsi="Arial"/>
        </w:rPr>
        <w:t>Oh, thank goodness</w:t>
      </w:r>
      <w:r w:rsidR="00333DEE">
        <w:rPr>
          <w:rFonts w:ascii="Arial" w:hAnsi="Arial"/>
        </w:rPr>
        <w:t>…</w:t>
      </w:r>
    </w:p>
    <w:p w:rsidR="0034615F" w:rsidRDefault="0034615F" w:rsidP="0034615F">
      <w:pPr>
        <w:spacing w:after="0"/>
      </w:pPr>
    </w:p>
    <w:p w:rsidR="0034615F" w:rsidRDefault="0034615F" w:rsidP="0034615F">
      <w:pPr>
        <w:spacing w:after="0"/>
      </w:pPr>
      <w:r>
        <w:rPr>
          <w:rFonts w:ascii="Arial" w:hAnsi="Arial"/>
          <w:b/>
        </w:rPr>
        <w:t xml:space="preserve">Karin </w:t>
      </w:r>
      <w:proofErr w:type="gramStart"/>
      <w:r>
        <w:rPr>
          <w:rFonts w:ascii="Arial" w:hAnsi="Arial"/>
          <w:b/>
        </w:rPr>
        <w:t xml:space="preserve">Peter  </w:t>
      </w:r>
      <w:r>
        <w:rPr>
          <w:rFonts w:ascii="Arial" w:hAnsi="Arial"/>
          <w:color w:val="5D7284"/>
        </w:rPr>
        <w:t>01:</w:t>
      </w:r>
      <w:r w:rsidR="009A5F28">
        <w:rPr>
          <w:rFonts w:ascii="Arial" w:hAnsi="Arial"/>
          <w:color w:val="5D7284"/>
        </w:rPr>
        <w:t>44</w:t>
      </w:r>
      <w:proofErr w:type="gramEnd"/>
    </w:p>
    <w:p w:rsidR="0034615F" w:rsidRDefault="00333DEE" w:rsidP="0034615F">
      <w:pPr>
        <w:spacing w:after="0"/>
      </w:pPr>
      <w:r>
        <w:rPr>
          <w:rFonts w:ascii="Arial" w:hAnsi="Arial"/>
        </w:rPr>
        <w:t xml:space="preserve">…if you believe </w:t>
      </w:r>
      <w:r w:rsidRPr="009F5BAE">
        <w:rPr>
          <w:rFonts w:ascii="Arial" w:hAnsi="Arial"/>
        </w:rPr>
        <w:t>in three levels of heaven</w:t>
      </w:r>
      <w:proofErr w:type="gramStart"/>
      <w:r>
        <w:rPr>
          <w:rFonts w:ascii="Arial" w:hAnsi="Arial"/>
        </w:rPr>
        <w:t>.</w:t>
      </w:r>
      <w:r w:rsidR="0034615F">
        <w:rPr>
          <w:rFonts w:ascii="Arial" w:hAnsi="Arial"/>
        </w:rPr>
        <w:t>.</w:t>
      </w:r>
      <w:proofErr w:type="gramEnd"/>
    </w:p>
    <w:p w:rsidR="0050342B" w:rsidRDefault="0050342B">
      <w:pPr>
        <w:spacing w:after="0"/>
      </w:pPr>
    </w:p>
    <w:p w:rsidR="00333DEE" w:rsidRDefault="00333DEE" w:rsidP="00333DEE">
      <w:pPr>
        <w:spacing w:after="0"/>
      </w:pPr>
      <w:r>
        <w:rPr>
          <w:rFonts w:ascii="Arial" w:hAnsi="Arial"/>
          <w:b/>
        </w:rPr>
        <w:t xml:space="preserve">Kelly </w:t>
      </w:r>
      <w:proofErr w:type="gramStart"/>
      <w:r>
        <w:rPr>
          <w:rFonts w:ascii="Arial" w:hAnsi="Arial"/>
          <w:b/>
        </w:rPr>
        <w:t xml:space="preserve">McAfee  </w:t>
      </w:r>
      <w:r>
        <w:rPr>
          <w:rFonts w:ascii="Arial" w:hAnsi="Arial"/>
          <w:color w:val="5D7284"/>
        </w:rPr>
        <w:t>01:</w:t>
      </w:r>
      <w:r w:rsidR="009A5F28">
        <w:rPr>
          <w:rFonts w:ascii="Arial" w:hAnsi="Arial"/>
          <w:color w:val="5D7284"/>
        </w:rPr>
        <w:t>47</w:t>
      </w:r>
      <w:proofErr w:type="gramEnd"/>
    </w:p>
    <w:p w:rsidR="00333DEE" w:rsidRDefault="00333DEE" w:rsidP="00333DEE">
      <w:pPr>
        <w:spacing w:after="0"/>
      </w:pPr>
      <w:r>
        <w:rPr>
          <w:rFonts w:ascii="Arial" w:hAnsi="Arial"/>
        </w:rPr>
        <w:t>Thank goodness.</w:t>
      </w:r>
    </w:p>
    <w:p w:rsidR="00333DEE" w:rsidRDefault="00333DEE" w:rsidP="00333DEE">
      <w:pPr>
        <w:spacing w:after="0"/>
      </w:pPr>
    </w:p>
    <w:p w:rsidR="00333DEE" w:rsidRDefault="00333DEE" w:rsidP="00333DEE">
      <w:pPr>
        <w:spacing w:after="0"/>
      </w:pPr>
      <w:r>
        <w:rPr>
          <w:rFonts w:ascii="Arial" w:hAnsi="Arial"/>
          <w:b/>
        </w:rPr>
        <w:t xml:space="preserve">Karin </w:t>
      </w:r>
      <w:proofErr w:type="gramStart"/>
      <w:r>
        <w:rPr>
          <w:rFonts w:ascii="Arial" w:hAnsi="Arial"/>
          <w:b/>
        </w:rPr>
        <w:t xml:space="preserve">Peter  </w:t>
      </w:r>
      <w:r>
        <w:rPr>
          <w:rFonts w:ascii="Arial" w:hAnsi="Arial"/>
          <w:color w:val="5D7284"/>
        </w:rPr>
        <w:t>01:23</w:t>
      </w:r>
      <w:proofErr w:type="gramEnd"/>
    </w:p>
    <w:p w:rsidR="00333DEE" w:rsidRDefault="009A5F28" w:rsidP="00333DEE">
      <w:pPr>
        <w:spacing w:after="0"/>
      </w:pPr>
      <w:proofErr w:type="gramStart"/>
      <w:r>
        <w:rPr>
          <w:rFonts w:ascii="Arial" w:hAnsi="Arial"/>
        </w:rPr>
        <w:t>Yeah, definitely.</w:t>
      </w:r>
      <w:proofErr w:type="gramEnd"/>
      <w:r w:rsidR="00333DEE">
        <w:rPr>
          <w:rFonts w:ascii="Arial" w:hAnsi="Arial"/>
        </w:rPr>
        <w:t xml:space="preserve"> </w:t>
      </w:r>
      <w:proofErr w:type="gramStart"/>
      <w:r w:rsidR="00333DEE">
        <w:rPr>
          <w:rFonts w:ascii="Arial" w:hAnsi="Arial"/>
        </w:rPr>
        <w:t>Hi, Kelly.</w:t>
      </w:r>
      <w:proofErr w:type="gramEnd"/>
      <w:r w:rsidR="00333DEE">
        <w:rPr>
          <w:rFonts w:ascii="Arial" w:hAnsi="Arial"/>
        </w:rPr>
        <w:t xml:space="preserve"> Thanks for being with us today.</w:t>
      </w:r>
    </w:p>
    <w:p w:rsidR="00333DEE" w:rsidRDefault="00333DEE" w:rsidP="00333DEE">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01:52</w:t>
      </w:r>
      <w:proofErr w:type="gramEnd"/>
    </w:p>
    <w:p w:rsidR="0050342B" w:rsidRDefault="009F5BAE">
      <w:pPr>
        <w:spacing w:after="0"/>
      </w:pPr>
      <w:r>
        <w:rPr>
          <w:rFonts w:ascii="Arial" w:hAnsi="Arial"/>
        </w:rPr>
        <w:t xml:space="preserve">Oh, </w:t>
      </w:r>
      <w:r w:rsidR="00E64045">
        <w:rPr>
          <w:rFonts w:ascii="Arial" w:hAnsi="Arial"/>
        </w:rPr>
        <w:t>thank you for having me.</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01:54</w:t>
      </w:r>
      <w:proofErr w:type="gramEnd"/>
    </w:p>
    <w:p w:rsidR="0050342B" w:rsidRDefault="00E64045">
      <w:pPr>
        <w:spacing w:after="0"/>
        <w:rPr>
          <w:rFonts w:ascii="Arial" w:hAnsi="Arial"/>
        </w:rPr>
      </w:pPr>
      <w:proofErr w:type="gramStart"/>
      <w:r>
        <w:rPr>
          <w:rFonts w:ascii="Arial" w:hAnsi="Arial"/>
        </w:rPr>
        <w:t>So my friend Katherine</w:t>
      </w:r>
      <w:r w:rsidR="009F5BAE">
        <w:rPr>
          <w:rFonts w:ascii="Arial" w:hAnsi="Arial"/>
        </w:rPr>
        <w:t>—</w:t>
      </w:r>
      <w:r>
        <w:rPr>
          <w:rFonts w:ascii="Arial" w:hAnsi="Arial"/>
        </w:rPr>
        <w:t>your friend Katherine</w:t>
      </w:r>
      <w:r w:rsidR="009F5BAE">
        <w:rPr>
          <w:rFonts w:ascii="Arial" w:hAnsi="Arial"/>
        </w:rPr>
        <w:t>—</w:t>
      </w:r>
      <w:r>
        <w:rPr>
          <w:rFonts w:ascii="Arial" w:hAnsi="Arial"/>
        </w:rPr>
        <w:t>connected us, and it was because you did an unusual thing.</w:t>
      </w:r>
      <w:proofErr w:type="gramEnd"/>
    </w:p>
    <w:p w:rsidR="009A5F28" w:rsidRDefault="009A5F28">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02:09</w:t>
      </w:r>
      <w:proofErr w:type="gramEnd"/>
    </w:p>
    <w:p w:rsidR="0050342B" w:rsidRDefault="009A5F28">
      <w:pPr>
        <w:spacing w:after="0"/>
      </w:pPr>
      <w:r>
        <w:rPr>
          <w:rFonts w:ascii="Arial" w:hAnsi="Arial"/>
        </w:rPr>
        <w:t>Yes</w:t>
      </w:r>
      <w:r w:rsidR="00E64045">
        <w:rPr>
          <w:rFonts w:ascii="Arial" w:hAnsi="Arial"/>
        </w:rPr>
        <w:t>.</w:t>
      </w:r>
    </w:p>
    <w:p w:rsidR="0050342B" w:rsidRDefault="0050342B">
      <w:pPr>
        <w:spacing w:after="0"/>
      </w:pPr>
    </w:p>
    <w:p w:rsidR="009A5F28" w:rsidRDefault="009A5F28" w:rsidP="009A5F28">
      <w:pPr>
        <w:spacing w:after="0"/>
      </w:pPr>
      <w:r>
        <w:rPr>
          <w:rFonts w:ascii="Arial" w:hAnsi="Arial"/>
          <w:b/>
        </w:rPr>
        <w:t xml:space="preserve">Karin </w:t>
      </w:r>
      <w:proofErr w:type="gramStart"/>
      <w:r>
        <w:rPr>
          <w:rFonts w:ascii="Arial" w:hAnsi="Arial"/>
          <w:b/>
        </w:rPr>
        <w:t xml:space="preserve">Peter  </w:t>
      </w:r>
      <w:r>
        <w:rPr>
          <w:rFonts w:ascii="Arial" w:hAnsi="Arial"/>
          <w:color w:val="5D7284"/>
        </w:rPr>
        <w:t>01:54</w:t>
      </w:r>
      <w:proofErr w:type="gramEnd"/>
    </w:p>
    <w:p w:rsidR="009A5F28" w:rsidRDefault="009A5F28" w:rsidP="009A5F28">
      <w:pPr>
        <w:spacing w:after="0"/>
      </w:pPr>
      <w:r>
        <w:rPr>
          <w:rFonts w:ascii="Arial" w:hAnsi="Arial"/>
        </w:rPr>
        <w:t>Yes. I laughed just thinking about it. You create...</w:t>
      </w:r>
    </w:p>
    <w:p w:rsidR="009A5F28" w:rsidRDefault="009A5F28" w:rsidP="009A5F28">
      <w:pPr>
        <w:spacing w:after="0"/>
      </w:pPr>
    </w:p>
    <w:p w:rsidR="009A5F28" w:rsidRDefault="009A5F28" w:rsidP="009A5F28">
      <w:pPr>
        <w:spacing w:after="0"/>
      </w:pPr>
      <w:r>
        <w:rPr>
          <w:rFonts w:ascii="Arial" w:hAnsi="Arial"/>
          <w:b/>
        </w:rPr>
        <w:t xml:space="preserve">Kelly </w:t>
      </w:r>
      <w:proofErr w:type="gramStart"/>
      <w:r>
        <w:rPr>
          <w:rFonts w:ascii="Arial" w:hAnsi="Arial"/>
          <w:b/>
        </w:rPr>
        <w:t xml:space="preserve">McAfee  </w:t>
      </w:r>
      <w:r>
        <w:rPr>
          <w:rFonts w:ascii="Arial" w:hAnsi="Arial"/>
          <w:color w:val="5D7284"/>
        </w:rPr>
        <w:t>02:09</w:t>
      </w:r>
      <w:proofErr w:type="gramEnd"/>
    </w:p>
    <w:p w:rsidR="009A5F28" w:rsidRDefault="006D72D0" w:rsidP="009A5F28">
      <w:pPr>
        <w:spacing w:after="0"/>
      </w:pPr>
      <w:r>
        <w:rPr>
          <w:rFonts w:ascii="Arial" w:hAnsi="Arial"/>
        </w:rPr>
        <w:t xml:space="preserve">I was just </w:t>
      </w:r>
      <w:proofErr w:type="spellStart"/>
      <w:r>
        <w:rPr>
          <w:rFonts w:ascii="Arial" w:hAnsi="Arial"/>
        </w:rPr>
        <w:t>gonna</w:t>
      </w:r>
      <w:proofErr w:type="spellEnd"/>
      <w:r>
        <w:rPr>
          <w:rFonts w:ascii="Arial" w:hAnsi="Arial"/>
        </w:rPr>
        <w:t xml:space="preserve"> say…let me say it</w:t>
      </w:r>
      <w:r w:rsidR="009A5F28">
        <w:rPr>
          <w:rFonts w:ascii="Arial" w:hAnsi="Arial"/>
        </w:rPr>
        <w:t xml:space="preserve"> surprised even me</w:t>
      </w:r>
      <w:r>
        <w:rPr>
          <w:rFonts w:ascii="Arial" w:hAnsi="Arial"/>
        </w:rPr>
        <w:t>. T</w:t>
      </w:r>
      <w:r w:rsidR="009A5F28">
        <w:rPr>
          <w:rFonts w:ascii="Arial" w:hAnsi="Arial"/>
        </w:rPr>
        <w:t>he project surprised even me—it was not planned.</w:t>
      </w:r>
    </w:p>
    <w:p w:rsidR="009A5F28" w:rsidRDefault="009A5F28" w:rsidP="009A5F28">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02:14</w:t>
      </w:r>
      <w:proofErr w:type="gramEnd"/>
    </w:p>
    <w:p w:rsidR="0050342B" w:rsidRDefault="009F5BAE">
      <w:pPr>
        <w:spacing w:after="0"/>
      </w:pPr>
      <w:r>
        <w:rPr>
          <w:rFonts w:ascii="Arial" w:hAnsi="Arial"/>
        </w:rPr>
        <w:t xml:space="preserve">Oh </w:t>
      </w:r>
      <w:proofErr w:type="gramStart"/>
      <w:r>
        <w:rPr>
          <w:rFonts w:ascii="Arial" w:hAnsi="Arial"/>
        </w:rPr>
        <w:t xml:space="preserve">my </w:t>
      </w:r>
      <w:r w:rsidR="00E64045">
        <w:rPr>
          <w:rFonts w:ascii="Arial" w:hAnsi="Arial"/>
        </w:rPr>
        <w:t>gosh</w:t>
      </w:r>
      <w:proofErr w:type="gramEnd"/>
      <w:r w:rsidR="00E64045">
        <w:rPr>
          <w:rFonts w:ascii="Arial" w:hAnsi="Arial"/>
        </w:rPr>
        <w:t>, this is going to be such a wonderful conversation. So you created a collection of dolls, each one representing a plural wife of Joseph</w:t>
      </w:r>
      <w:r w:rsidRPr="009F5BAE">
        <w:rPr>
          <w:rFonts w:ascii="Arial" w:hAnsi="Arial"/>
        </w:rPr>
        <w:t xml:space="preserve"> </w:t>
      </w:r>
      <w:r>
        <w:rPr>
          <w:rFonts w:ascii="Arial" w:hAnsi="Arial"/>
        </w:rPr>
        <w:t>Smith, Jr.</w:t>
      </w:r>
      <w:r w:rsidR="009A5F28">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02:24</w:t>
      </w:r>
      <w:proofErr w:type="gramEnd"/>
    </w:p>
    <w:p w:rsidR="0050342B" w:rsidRDefault="009A5F28">
      <w:pPr>
        <w:spacing w:after="0"/>
      </w:pPr>
      <w:r>
        <w:rPr>
          <w:rFonts w:ascii="Arial" w:hAnsi="Arial"/>
        </w:rPr>
        <w:t>Right…Yes, a</w:t>
      </w:r>
      <w:r w:rsidR="00E64045">
        <w:rPr>
          <w:rFonts w:ascii="Arial" w:hAnsi="Arial"/>
        </w:rPr>
        <w:t>nd Joseph.</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02:28</w:t>
      </w:r>
      <w:proofErr w:type="gramEnd"/>
    </w:p>
    <w:p w:rsidR="0050342B" w:rsidRDefault="00E64045">
      <w:pPr>
        <w:spacing w:after="0"/>
      </w:pPr>
      <w:r>
        <w:rPr>
          <w:rFonts w:ascii="Arial" w:hAnsi="Arial"/>
        </w:rPr>
        <w:t>I did see Joseph</w:t>
      </w:r>
      <w:r w:rsidR="00C56DF4">
        <w:rPr>
          <w:rFonts w:ascii="Arial" w:hAnsi="Arial"/>
        </w:rPr>
        <w:t xml:space="preserve">. </w:t>
      </w:r>
      <w:r>
        <w:rPr>
          <w:rFonts w:ascii="Arial" w:hAnsi="Arial"/>
        </w:rPr>
        <w:t xml:space="preserve">I'm </w:t>
      </w:r>
      <w:proofErr w:type="spellStart"/>
      <w:r>
        <w:rPr>
          <w:rFonts w:ascii="Arial" w:hAnsi="Arial"/>
        </w:rPr>
        <w:t>gonna</w:t>
      </w:r>
      <w:proofErr w:type="spellEnd"/>
      <w:r>
        <w:rPr>
          <w:rFonts w:ascii="Arial" w:hAnsi="Arial"/>
        </w:rPr>
        <w:t xml:space="preserve"> send the photos </w:t>
      </w:r>
      <w:r w:rsidR="00C56DF4">
        <w:rPr>
          <w:rFonts w:ascii="Arial" w:hAnsi="Arial"/>
        </w:rPr>
        <w:t>into P</w:t>
      </w:r>
      <w:r>
        <w:rPr>
          <w:rFonts w:ascii="Arial" w:hAnsi="Arial"/>
        </w:rPr>
        <w:t xml:space="preserve">roject </w:t>
      </w:r>
      <w:r w:rsidR="00C56DF4">
        <w:rPr>
          <w:rFonts w:ascii="Arial" w:hAnsi="Arial"/>
        </w:rPr>
        <w:t>Zio</w:t>
      </w:r>
      <w:r>
        <w:rPr>
          <w:rFonts w:ascii="Arial" w:hAnsi="Arial"/>
        </w:rPr>
        <w:t>n so that hopefully we can link to those photos and every</w:t>
      </w:r>
      <w:r w:rsidR="00C56DF4">
        <w:rPr>
          <w:rFonts w:ascii="Arial" w:hAnsi="Arial"/>
        </w:rPr>
        <w:t>one can g</w:t>
      </w:r>
      <w:r>
        <w:rPr>
          <w:rFonts w:ascii="Arial" w:hAnsi="Arial"/>
        </w:rPr>
        <w:t xml:space="preserve">et a look at your handiwork. So my first </w:t>
      </w:r>
      <w:r w:rsidR="009A5F28">
        <w:rPr>
          <w:rFonts w:ascii="Arial" w:hAnsi="Arial"/>
        </w:rPr>
        <w:t>question right off the bat is;</w:t>
      </w:r>
      <w:r>
        <w:rPr>
          <w:rFonts w:ascii="Arial" w:hAnsi="Arial"/>
        </w:rPr>
        <w:t xml:space="preserve"> </w:t>
      </w:r>
      <w:proofErr w:type="gramStart"/>
      <w:r w:rsidR="009A5F28">
        <w:rPr>
          <w:rFonts w:ascii="Arial" w:hAnsi="Arial"/>
        </w:rPr>
        <w:t>W</w:t>
      </w:r>
      <w:r>
        <w:rPr>
          <w:rFonts w:ascii="Arial" w:hAnsi="Arial"/>
        </w:rPr>
        <w:t>h</w:t>
      </w:r>
      <w:r w:rsidR="009A5F28">
        <w:rPr>
          <w:rFonts w:ascii="Arial" w:hAnsi="Arial"/>
        </w:rPr>
        <w:t>at</w:t>
      </w:r>
      <w:proofErr w:type="gramEnd"/>
      <w:r>
        <w:rPr>
          <w:rFonts w:ascii="Arial" w:hAnsi="Arial"/>
        </w:rPr>
        <w:t>?</w:t>
      </w:r>
      <w:r w:rsidR="009A5F28">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02:47</w:t>
      </w:r>
      <w:proofErr w:type="gramEnd"/>
    </w:p>
    <w:p w:rsidR="002B4899" w:rsidRDefault="00E64045">
      <w:pPr>
        <w:spacing w:after="0"/>
        <w:rPr>
          <w:rFonts w:ascii="Arial" w:hAnsi="Arial"/>
        </w:rPr>
      </w:pPr>
      <w:r>
        <w:rPr>
          <w:rFonts w:ascii="Arial" w:hAnsi="Arial"/>
        </w:rPr>
        <w:t xml:space="preserve">Do you </w:t>
      </w:r>
      <w:r w:rsidR="00C56DF4">
        <w:rPr>
          <w:rFonts w:ascii="Arial" w:hAnsi="Arial"/>
        </w:rPr>
        <w:t>have a few minutes because it's…</w:t>
      </w:r>
      <w:r>
        <w:rPr>
          <w:rFonts w:ascii="Arial" w:hAnsi="Arial"/>
        </w:rPr>
        <w:t>I came out here in April</w:t>
      </w:r>
      <w:r w:rsidR="00C56DF4">
        <w:rPr>
          <w:rFonts w:ascii="Arial" w:hAnsi="Arial"/>
        </w:rPr>
        <w:t xml:space="preserve">. </w:t>
      </w:r>
      <w:r>
        <w:rPr>
          <w:rFonts w:ascii="Arial" w:hAnsi="Arial"/>
        </w:rPr>
        <w:t xml:space="preserve">I was dating a man who worked at the Kirtland Temple, who I'm now married to. </w:t>
      </w:r>
      <w:r w:rsidR="00C56DF4">
        <w:rPr>
          <w:rFonts w:ascii="Arial" w:hAnsi="Arial"/>
        </w:rPr>
        <w:t>W</w:t>
      </w:r>
      <w:r>
        <w:rPr>
          <w:rFonts w:ascii="Arial" w:hAnsi="Arial"/>
        </w:rPr>
        <w:t>e were going back and forth between Georgia and Ohio to visit each other. I had been out to Kirtland a few times to visit</w:t>
      </w:r>
      <w:r w:rsidR="00C56DF4">
        <w:rPr>
          <w:rFonts w:ascii="Arial" w:hAnsi="Arial"/>
        </w:rPr>
        <w:t>, a</w:t>
      </w:r>
      <w:r>
        <w:rPr>
          <w:rFonts w:ascii="Arial" w:hAnsi="Arial"/>
        </w:rPr>
        <w:t xml:space="preserve">nd I came out last April. </w:t>
      </w:r>
      <w:r w:rsidR="00C56DF4">
        <w:rPr>
          <w:rFonts w:ascii="Arial" w:hAnsi="Arial"/>
        </w:rPr>
        <w:t>W</w:t>
      </w:r>
      <w:r>
        <w:rPr>
          <w:rFonts w:ascii="Arial" w:hAnsi="Arial"/>
        </w:rPr>
        <w:t>e were talking about Fanny Alg</w:t>
      </w:r>
      <w:r w:rsidR="00C56DF4">
        <w:rPr>
          <w:rFonts w:ascii="Arial" w:hAnsi="Arial"/>
        </w:rPr>
        <w:t>e</w:t>
      </w:r>
      <w:r>
        <w:rPr>
          <w:rFonts w:ascii="Arial" w:hAnsi="Arial"/>
        </w:rPr>
        <w:t xml:space="preserve">r, who lives in the Smith home here in Kirtland when she was a teenager and the </w:t>
      </w:r>
      <w:r w:rsidR="00C56DF4">
        <w:rPr>
          <w:rFonts w:ascii="Arial" w:hAnsi="Arial"/>
        </w:rPr>
        <w:t>T</w:t>
      </w:r>
      <w:r>
        <w:rPr>
          <w:rFonts w:ascii="Arial" w:hAnsi="Arial"/>
        </w:rPr>
        <w:t>emple was being built. I started to learn more about her and I found out that she married a Custer after she left Kirtland</w:t>
      </w:r>
      <w:r w:rsidR="00C56DF4">
        <w:rPr>
          <w:rFonts w:ascii="Arial" w:hAnsi="Arial"/>
        </w:rPr>
        <w:t xml:space="preserve">. </w:t>
      </w:r>
      <w:r w:rsidR="009A5F28">
        <w:rPr>
          <w:rFonts w:ascii="Arial" w:hAnsi="Arial"/>
        </w:rPr>
        <w:t xml:space="preserve">Well </w:t>
      </w:r>
      <w:r>
        <w:rPr>
          <w:rFonts w:ascii="Arial" w:hAnsi="Arial"/>
        </w:rPr>
        <w:t>I know that I'm related to General George Custer</w:t>
      </w:r>
      <w:r w:rsidR="00C56DF4">
        <w:rPr>
          <w:rFonts w:ascii="Arial" w:hAnsi="Arial"/>
        </w:rPr>
        <w:t xml:space="preserve">, and </w:t>
      </w:r>
      <w:r>
        <w:rPr>
          <w:rFonts w:ascii="Arial" w:hAnsi="Arial"/>
        </w:rPr>
        <w:t xml:space="preserve">I looked at Tom and I said, </w:t>
      </w:r>
      <w:r w:rsidR="00C56DF4">
        <w:rPr>
          <w:rFonts w:ascii="Arial" w:hAnsi="Arial"/>
        </w:rPr>
        <w:t>“</w:t>
      </w:r>
      <w:r>
        <w:rPr>
          <w:rFonts w:ascii="Arial" w:hAnsi="Arial"/>
        </w:rPr>
        <w:t>I might be related to Fannie Alg</w:t>
      </w:r>
      <w:r w:rsidR="00C56DF4">
        <w:rPr>
          <w:rFonts w:ascii="Arial" w:hAnsi="Arial"/>
        </w:rPr>
        <w:t>e</w:t>
      </w:r>
      <w:r>
        <w:rPr>
          <w:rFonts w:ascii="Arial" w:hAnsi="Arial"/>
        </w:rPr>
        <w:t>r.</w:t>
      </w:r>
      <w:r w:rsidR="00C56DF4">
        <w:rPr>
          <w:rFonts w:ascii="Arial" w:hAnsi="Arial"/>
        </w:rPr>
        <w:t>”</w:t>
      </w:r>
      <w:r>
        <w:rPr>
          <w:rFonts w:ascii="Arial" w:hAnsi="Arial"/>
        </w:rPr>
        <w:t xml:space="preserve"> </w:t>
      </w:r>
      <w:r w:rsidR="00C56DF4">
        <w:rPr>
          <w:rFonts w:ascii="Arial" w:hAnsi="Arial"/>
        </w:rPr>
        <w:t>S</w:t>
      </w:r>
      <w:r>
        <w:rPr>
          <w:rFonts w:ascii="Arial" w:hAnsi="Arial"/>
        </w:rPr>
        <w:t xml:space="preserve">o I started to do some research while I was here, and found out that </w:t>
      </w:r>
      <w:r w:rsidR="009A5F28">
        <w:rPr>
          <w:rFonts w:ascii="Arial" w:hAnsi="Arial"/>
        </w:rPr>
        <w:t xml:space="preserve">I, </w:t>
      </w:r>
      <w:r>
        <w:rPr>
          <w:rFonts w:ascii="Arial" w:hAnsi="Arial"/>
        </w:rPr>
        <w:t xml:space="preserve">indeed, am related to her </w:t>
      </w:r>
      <w:r w:rsidR="002B4899">
        <w:rPr>
          <w:rFonts w:ascii="Arial" w:hAnsi="Arial"/>
        </w:rPr>
        <w:t>as a cousin through her husband.</w:t>
      </w:r>
    </w:p>
    <w:p w:rsidR="002B4899" w:rsidRDefault="002B4899">
      <w:pPr>
        <w:spacing w:after="0"/>
        <w:rPr>
          <w:rFonts w:ascii="Arial" w:hAnsi="Arial"/>
        </w:rPr>
      </w:pPr>
    </w:p>
    <w:p w:rsidR="00A212CC" w:rsidRDefault="00E64045">
      <w:pPr>
        <w:spacing w:after="0"/>
        <w:rPr>
          <w:rFonts w:ascii="Arial" w:hAnsi="Arial"/>
        </w:rPr>
      </w:pPr>
      <w:r>
        <w:rPr>
          <w:rFonts w:ascii="Arial" w:hAnsi="Arial"/>
        </w:rPr>
        <w:t>I paint portraits</w:t>
      </w:r>
      <w:r w:rsidR="002B4899">
        <w:rPr>
          <w:rFonts w:ascii="Arial" w:hAnsi="Arial"/>
        </w:rPr>
        <w:t xml:space="preserve"> a</w:t>
      </w:r>
      <w:r>
        <w:rPr>
          <w:rFonts w:ascii="Arial" w:hAnsi="Arial"/>
        </w:rPr>
        <w:t xml:space="preserve">nd so I got out my paper and my watercolors and I painted a portrait of Fanny </w:t>
      </w:r>
      <w:r w:rsidR="00C56DF4">
        <w:rPr>
          <w:rFonts w:ascii="Arial" w:hAnsi="Arial"/>
        </w:rPr>
        <w:t>Alger</w:t>
      </w:r>
      <w:r>
        <w:rPr>
          <w:rFonts w:ascii="Arial" w:hAnsi="Arial"/>
        </w:rPr>
        <w:t xml:space="preserve">. </w:t>
      </w:r>
      <w:r w:rsidR="002B4899">
        <w:rPr>
          <w:rFonts w:ascii="Arial" w:hAnsi="Arial"/>
        </w:rPr>
        <w:t>T</w:t>
      </w:r>
      <w:r>
        <w:rPr>
          <w:rFonts w:ascii="Arial" w:hAnsi="Arial"/>
        </w:rPr>
        <w:t>hat started me painting the portraits of all of Joseph Smith's plural wives. I also did some of the other plural wives from people that I'm related to, and people my children are related to</w:t>
      </w:r>
      <w:r w:rsidR="002B4899">
        <w:rPr>
          <w:rFonts w:ascii="Arial" w:hAnsi="Arial"/>
        </w:rPr>
        <w:t>,</w:t>
      </w:r>
      <w:r>
        <w:rPr>
          <w:rFonts w:ascii="Arial" w:hAnsi="Arial"/>
        </w:rPr>
        <w:t xml:space="preserve"> and people that my husband are related to. I have about 100 portraits that I did. I sat one day and I was looking at the stack of portraits this summer</w:t>
      </w:r>
      <w:r w:rsidR="002B4899">
        <w:rPr>
          <w:rFonts w:ascii="Arial" w:hAnsi="Arial"/>
        </w:rPr>
        <w:t>, a</w:t>
      </w:r>
      <w:r>
        <w:rPr>
          <w:rFonts w:ascii="Arial" w:hAnsi="Arial"/>
        </w:rPr>
        <w:t>nd I was thinking about what an overwhelming number 40 wives is</w:t>
      </w:r>
      <w:r w:rsidR="002B4899">
        <w:rPr>
          <w:rFonts w:ascii="Arial" w:hAnsi="Arial"/>
        </w:rPr>
        <w:t>—</w:t>
      </w:r>
      <w:r>
        <w:rPr>
          <w:rFonts w:ascii="Arial" w:hAnsi="Arial"/>
        </w:rPr>
        <w:t>who needs 40</w:t>
      </w:r>
      <w:r w:rsidR="009A5F28">
        <w:rPr>
          <w:rFonts w:ascii="Arial" w:hAnsi="Arial"/>
        </w:rPr>
        <w:t xml:space="preserve"> wives</w:t>
      </w:r>
      <w:r>
        <w:rPr>
          <w:rFonts w:ascii="Arial" w:hAnsi="Arial"/>
        </w:rPr>
        <w:t>? I keep asking</w:t>
      </w:r>
      <w:r w:rsidR="002B4899">
        <w:rPr>
          <w:rFonts w:ascii="Arial" w:hAnsi="Arial"/>
        </w:rPr>
        <w:t xml:space="preserve">, </w:t>
      </w:r>
      <w:r w:rsidR="009A5F28">
        <w:rPr>
          <w:rFonts w:ascii="Arial" w:hAnsi="Arial"/>
        </w:rPr>
        <w:t>“W</w:t>
      </w:r>
      <w:r>
        <w:rPr>
          <w:rFonts w:ascii="Arial" w:hAnsi="Arial"/>
        </w:rPr>
        <w:t>ho needs 40 wives?</w:t>
      </w:r>
      <w:r w:rsidR="009A5F28">
        <w:rPr>
          <w:rFonts w:ascii="Arial" w:hAnsi="Arial"/>
        </w:rPr>
        <w:t>”</w:t>
      </w:r>
      <w:r>
        <w:rPr>
          <w:rFonts w:ascii="Arial" w:hAnsi="Arial"/>
        </w:rPr>
        <w:t xml:space="preserve"> The answer is </w:t>
      </w:r>
      <w:r w:rsidR="002B4899">
        <w:rPr>
          <w:rFonts w:ascii="Arial" w:hAnsi="Arial"/>
        </w:rPr>
        <w:t>“N</w:t>
      </w:r>
      <w:r w:rsidR="009A5F28">
        <w:rPr>
          <w:rFonts w:ascii="Arial" w:hAnsi="Arial"/>
        </w:rPr>
        <w:t>o one.</w:t>
      </w:r>
      <w:r w:rsidR="002B4899">
        <w:rPr>
          <w:rFonts w:ascii="Arial" w:hAnsi="Arial"/>
        </w:rPr>
        <w:t>”</w:t>
      </w:r>
      <w:r>
        <w:rPr>
          <w:rFonts w:ascii="Arial" w:hAnsi="Arial"/>
        </w:rPr>
        <w:t xml:space="preserve"> </w:t>
      </w:r>
      <w:r w:rsidR="002B4899">
        <w:rPr>
          <w:rFonts w:ascii="Arial" w:hAnsi="Arial"/>
        </w:rPr>
        <w:t>T</w:t>
      </w:r>
      <w:r>
        <w:rPr>
          <w:rFonts w:ascii="Arial" w:hAnsi="Arial"/>
        </w:rPr>
        <w:t>hat's an overwhelming number of wives</w:t>
      </w:r>
      <w:r w:rsidR="002B4899">
        <w:rPr>
          <w:rFonts w:ascii="Arial" w:hAnsi="Arial"/>
        </w:rPr>
        <w:t>, a</w:t>
      </w:r>
      <w:r>
        <w:rPr>
          <w:rFonts w:ascii="Arial" w:hAnsi="Arial"/>
        </w:rPr>
        <w:t xml:space="preserve">nd this stack of paper though, just didn't really show it. I thought, </w:t>
      </w:r>
      <w:r w:rsidR="002B4899">
        <w:rPr>
          <w:rFonts w:ascii="Arial" w:hAnsi="Arial"/>
        </w:rPr>
        <w:t>“W</w:t>
      </w:r>
      <w:r>
        <w:rPr>
          <w:rFonts w:ascii="Arial" w:hAnsi="Arial"/>
        </w:rPr>
        <w:t>hat's another way I could show it?</w:t>
      </w:r>
      <w:r w:rsidR="002B4899">
        <w:rPr>
          <w:rFonts w:ascii="Arial" w:hAnsi="Arial"/>
        </w:rPr>
        <w:t>”</w:t>
      </w:r>
      <w:r>
        <w:rPr>
          <w:rFonts w:ascii="Arial" w:hAnsi="Arial"/>
        </w:rPr>
        <w:t xml:space="preserve"> </w:t>
      </w:r>
    </w:p>
    <w:p w:rsidR="00A212CC" w:rsidRDefault="00A212CC">
      <w:pPr>
        <w:spacing w:after="0"/>
        <w:rPr>
          <w:rFonts w:ascii="Arial" w:hAnsi="Arial"/>
        </w:rPr>
      </w:pPr>
    </w:p>
    <w:p w:rsidR="0050342B" w:rsidRDefault="00A212CC">
      <w:pPr>
        <w:spacing w:after="0"/>
      </w:pPr>
      <w:r>
        <w:rPr>
          <w:rFonts w:ascii="Arial" w:hAnsi="Arial"/>
        </w:rPr>
        <w:t xml:space="preserve">Then </w:t>
      </w:r>
      <w:r w:rsidR="00E64045">
        <w:rPr>
          <w:rFonts w:ascii="Arial" w:hAnsi="Arial"/>
        </w:rPr>
        <w:t xml:space="preserve">I was sitting one day, and I used to paint these </w:t>
      </w:r>
      <w:proofErr w:type="spellStart"/>
      <w:r w:rsidR="00E64045">
        <w:rPr>
          <w:rFonts w:ascii="Arial" w:hAnsi="Arial"/>
        </w:rPr>
        <w:t>Bratz</w:t>
      </w:r>
      <w:proofErr w:type="spellEnd"/>
      <w:r w:rsidR="00E64045">
        <w:rPr>
          <w:rFonts w:ascii="Arial" w:hAnsi="Arial"/>
        </w:rPr>
        <w:t xml:space="preserve"> dolls</w:t>
      </w:r>
      <w:r>
        <w:rPr>
          <w:rFonts w:ascii="Arial" w:hAnsi="Arial"/>
        </w:rPr>
        <w:t>;</w:t>
      </w:r>
      <w:r w:rsidR="00E64045">
        <w:rPr>
          <w:rFonts w:ascii="Arial" w:hAnsi="Arial"/>
        </w:rPr>
        <w:t xml:space="preserve"> remove their faces and repaint them and dress them</w:t>
      </w:r>
      <w:r w:rsidR="002B4899">
        <w:rPr>
          <w:rFonts w:ascii="Arial" w:hAnsi="Arial"/>
        </w:rPr>
        <w:t>,</w:t>
      </w:r>
      <w:r w:rsidR="00E64045">
        <w:rPr>
          <w:rFonts w:ascii="Arial" w:hAnsi="Arial"/>
        </w:rPr>
        <w:t xml:space="preserve"> and I would make character dolls that I would sell at the Comic</w:t>
      </w:r>
      <w:r>
        <w:rPr>
          <w:rFonts w:ascii="Arial" w:hAnsi="Arial"/>
        </w:rPr>
        <w:t xml:space="preserve"> </w:t>
      </w:r>
      <w:r w:rsidR="00E64045">
        <w:rPr>
          <w:rFonts w:ascii="Arial" w:hAnsi="Arial"/>
        </w:rPr>
        <w:t xml:space="preserve">Con in Utah. I pulled out my </w:t>
      </w:r>
      <w:proofErr w:type="spellStart"/>
      <w:r w:rsidR="00E64045">
        <w:rPr>
          <w:rFonts w:ascii="Arial" w:hAnsi="Arial"/>
        </w:rPr>
        <w:t>Bratz</w:t>
      </w:r>
      <w:proofErr w:type="spellEnd"/>
      <w:r w:rsidR="00E64045">
        <w:rPr>
          <w:rFonts w:ascii="Arial" w:hAnsi="Arial"/>
        </w:rPr>
        <w:t xml:space="preserve"> dolls one day as I was going through my themes, and I thought, </w:t>
      </w:r>
      <w:r w:rsidR="002B4899">
        <w:rPr>
          <w:rFonts w:ascii="Arial" w:hAnsi="Arial"/>
        </w:rPr>
        <w:t>“Y</w:t>
      </w:r>
      <w:r w:rsidR="00E64045">
        <w:rPr>
          <w:rFonts w:ascii="Arial" w:hAnsi="Arial"/>
        </w:rPr>
        <w:t>ou know, this kind of looks like Elizabeth Rollins.</w:t>
      </w:r>
      <w:r w:rsidR="002B4899">
        <w:rPr>
          <w:rFonts w:ascii="Arial" w:hAnsi="Arial"/>
        </w:rPr>
        <w:t>”</w:t>
      </w:r>
      <w:r w:rsidR="00E64045">
        <w:rPr>
          <w:rFonts w:ascii="Arial" w:hAnsi="Arial"/>
        </w:rPr>
        <w:t xml:space="preserve"> </w:t>
      </w:r>
      <w:r w:rsidR="002B4899">
        <w:rPr>
          <w:rFonts w:ascii="Arial" w:hAnsi="Arial"/>
        </w:rPr>
        <w:t>S</w:t>
      </w:r>
      <w:r w:rsidR="00E64045">
        <w:rPr>
          <w:rFonts w:ascii="Arial" w:hAnsi="Arial"/>
        </w:rPr>
        <w:t xml:space="preserve">o I made an Elizabeth Rollins </w:t>
      </w:r>
      <w:r>
        <w:rPr>
          <w:rFonts w:ascii="Arial" w:hAnsi="Arial"/>
        </w:rPr>
        <w:t>doll</w:t>
      </w:r>
      <w:r w:rsidR="00E64045">
        <w:rPr>
          <w:rFonts w:ascii="Arial" w:hAnsi="Arial"/>
        </w:rPr>
        <w:t xml:space="preserve">. </w:t>
      </w:r>
      <w:r w:rsidR="002B4899">
        <w:rPr>
          <w:rFonts w:ascii="Arial" w:hAnsi="Arial"/>
        </w:rPr>
        <w:t>T</w:t>
      </w:r>
      <w:r w:rsidR="00E64045">
        <w:rPr>
          <w:rFonts w:ascii="Arial" w:hAnsi="Arial"/>
        </w:rPr>
        <w:t xml:space="preserve">hen I thought, </w:t>
      </w:r>
      <w:r w:rsidR="002B4899">
        <w:rPr>
          <w:rFonts w:ascii="Arial" w:hAnsi="Arial"/>
        </w:rPr>
        <w:t>“</w:t>
      </w:r>
      <w:r w:rsidR="00E64045">
        <w:rPr>
          <w:rFonts w:ascii="Arial" w:hAnsi="Arial"/>
        </w:rPr>
        <w:t>This one kind of looks like Helen Mark Kimball.</w:t>
      </w:r>
      <w:r w:rsidR="002B4899">
        <w:rPr>
          <w:rFonts w:ascii="Arial" w:hAnsi="Arial"/>
        </w:rPr>
        <w:t>”</w:t>
      </w:r>
      <w:r w:rsidR="00E64045">
        <w:rPr>
          <w:rFonts w:ascii="Arial" w:hAnsi="Arial"/>
        </w:rPr>
        <w:t xml:space="preserve"> So I made a Helen doll. </w:t>
      </w:r>
      <w:r w:rsidR="002B4899">
        <w:rPr>
          <w:rFonts w:ascii="Arial" w:hAnsi="Arial"/>
        </w:rPr>
        <w:t>T</w:t>
      </w:r>
      <w:r w:rsidR="00E64045">
        <w:rPr>
          <w:rFonts w:ascii="Arial" w:hAnsi="Arial"/>
        </w:rPr>
        <w:t xml:space="preserve">hen I just kept </w:t>
      </w:r>
      <w:r w:rsidR="002B4899">
        <w:rPr>
          <w:rFonts w:ascii="Arial" w:hAnsi="Arial"/>
        </w:rPr>
        <w:t>g</w:t>
      </w:r>
      <w:r w:rsidR="00E64045">
        <w:rPr>
          <w:rFonts w:ascii="Arial" w:hAnsi="Arial"/>
        </w:rPr>
        <w:t>oing and five weeks later, I had all of them done. And that includes making most of their clothing.</w:t>
      </w:r>
    </w:p>
    <w:p w:rsidR="00A212CC" w:rsidRDefault="00A212CC" w:rsidP="00A212CC">
      <w:pPr>
        <w:spacing w:after="0"/>
      </w:pPr>
    </w:p>
    <w:p w:rsidR="00A212CC" w:rsidRDefault="00A212CC" w:rsidP="00A212CC">
      <w:pPr>
        <w:spacing w:after="0"/>
      </w:pPr>
      <w:r>
        <w:rPr>
          <w:rFonts w:ascii="Arial" w:hAnsi="Arial"/>
          <w:b/>
        </w:rPr>
        <w:t xml:space="preserve">Karin </w:t>
      </w:r>
      <w:proofErr w:type="gramStart"/>
      <w:r>
        <w:rPr>
          <w:rFonts w:ascii="Arial" w:hAnsi="Arial"/>
          <w:b/>
        </w:rPr>
        <w:t xml:space="preserve">Peter  </w:t>
      </w:r>
      <w:r>
        <w:rPr>
          <w:rFonts w:ascii="Arial" w:hAnsi="Arial"/>
          <w:color w:val="5D7284"/>
        </w:rPr>
        <w:t>05:09</w:t>
      </w:r>
      <w:proofErr w:type="gramEnd"/>
    </w:p>
    <w:p w:rsidR="00A212CC" w:rsidRDefault="00A212CC" w:rsidP="00A212CC">
      <w:pPr>
        <w:spacing w:after="0"/>
      </w:pPr>
      <w:proofErr w:type="gramStart"/>
      <w:r>
        <w:rPr>
          <w:rFonts w:ascii="Arial" w:hAnsi="Arial"/>
        </w:rPr>
        <w:t>And Joseph.</w:t>
      </w:r>
      <w:proofErr w:type="gramEnd"/>
    </w:p>
    <w:p w:rsidR="00A212CC" w:rsidRDefault="00A212CC" w:rsidP="00A212CC">
      <w:pPr>
        <w:spacing w:after="0"/>
      </w:pPr>
    </w:p>
    <w:p w:rsidR="00A212CC" w:rsidRDefault="00A212CC" w:rsidP="00A212CC">
      <w:pPr>
        <w:spacing w:after="0"/>
      </w:pPr>
      <w:r>
        <w:rPr>
          <w:rFonts w:ascii="Arial" w:hAnsi="Arial"/>
          <w:b/>
        </w:rPr>
        <w:t xml:space="preserve">Kelly </w:t>
      </w:r>
      <w:proofErr w:type="gramStart"/>
      <w:r>
        <w:rPr>
          <w:rFonts w:ascii="Arial" w:hAnsi="Arial"/>
          <w:b/>
        </w:rPr>
        <w:t xml:space="preserve">McAfee  </w:t>
      </w:r>
      <w:r>
        <w:rPr>
          <w:rFonts w:ascii="Arial" w:hAnsi="Arial"/>
          <w:color w:val="5D7284"/>
        </w:rPr>
        <w:t>05:10</w:t>
      </w:r>
      <w:proofErr w:type="gramEnd"/>
    </w:p>
    <w:p w:rsidR="00A212CC" w:rsidRDefault="00A212CC" w:rsidP="00A212CC">
      <w:pPr>
        <w:spacing w:after="0"/>
      </w:pPr>
      <w:proofErr w:type="gramStart"/>
      <w:r>
        <w:rPr>
          <w:rFonts w:ascii="Arial" w:hAnsi="Arial"/>
        </w:rPr>
        <w:t>And Joseph and Jane Manning as well.</w:t>
      </w:r>
      <w:proofErr w:type="gramEnd"/>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05:12</w:t>
      </w:r>
      <w:proofErr w:type="gramEnd"/>
    </w:p>
    <w:p w:rsidR="0050342B" w:rsidRDefault="00E64045">
      <w:pPr>
        <w:spacing w:after="0"/>
      </w:pPr>
      <w:proofErr w:type="gramStart"/>
      <w:r>
        <w:rPr>
          <w:rFonts w:ascii="Arial" w:hAnsi="Arial"/>
        </w:rPr>
        <w:t>And Jane</w:t>
      </w:r>
      <w:r w:rsidR="00A212CC">
        <w:rPr>
          <w:rFonts w:ascii="Arial" w:hAnsi="Arial"/>
        </w:rPr>
        <w:t xml:space="preserve"> Manning…</w:t>
      </w:r>
      <w:r>
        <w:rPr>
          <w:rFonts w:ascii="Arial" w:hAnsi="Arial"/>
        </w:rPr>
        <w:t>oh my go</w:t>
      </w:r>
      <w:r w:rsidR="00A212CC">
        <w:rPr>
          <w:rFonts w:ascii="Arial" w:hAnsi="Arial"/>
        </w:rPr>
        <w:t>o</w:t>
      </w:r>
      <w:r>
        <w:rPr>
          <w:rFonts w:ascii="Arial" w:hAnsi="Arial"/>
        </w:rPr>
        <w:t>d</w:t>
      </w:r>
      <w:r w:rsidR="00A212CC">
        <w:rPr>
          <w:rFonts w:ascii="Arial" w:hAnsi="Arial"/>
        </w:rPr>
        <w:t>ness</w:t>
      </w:r>
      <w:r>
        <w:rPr>
          <w:rFonts w:ascii="Arial" w:hAnsi="Arial"/>
        </w:rPr>
        <w:t>.</w:t>
      </w:r>
      <w:proofErr w:type="gramEnd"/>
      <w:r>
        <w:rPr>
          <w:rFonts w:ascii="Arial" w:hAnsi="Arial"/>
        </w:rPr>
        <w:t xml:space="preserve"> I think I'm even more stunned that it only took five weeks as opposed to just being stunned that you did it at all.</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05:24</w:t>
      </w:r>
      <w:proofErr w:type="gramEnd"/>
    </w:p>
    <w:p w:rsidR="0050342B" w:rsidRDefault="00E64045">
      <w:pPr>
        <w:spacing w:after="0"/>
      </w:pPr>
      <w:r>
        <w:rPr>
          <w:rFonts w:ascii="Arial" w:hAnsi="Arial"/>
        </w:rPr>
        <w:t>Yes, I hear that</w:t>
      </w:r>
      <w:r w:rsidR="002B4899">
        <w:rPr>
          <w:rFonts w:ascii="Arial" w:hAnsi="Arial"/>
        </w:rPr>
        <w:t>—</w:t>
      </w:r>
      <w:r>
        <w:rPr>
          <w:rFonts w:ascii="Arial" w:hAnsi="Arial"/>
        </w:rPr>
        <w:t>I was stunned to</w:t>
      </w:r>
      <w:r w:rsidR="002B4899">
        <w:rPr>
          <w:rFonts w:ascii="Arial" w:hAnsi="Arial"/>
        </w:rPr>
        <w:t>o,</w:t>
      </w:r>
      <w:r>
        <w:rPr>
          <w:rFonts w:ascii="Arial" w:hAnsi="Arial"/>
        </w:rPr>
        <w:t xml:space="preserve"> but you know, I'm a teacher</w:t>
      </w:r>
      <w:r w:rsidR="002B4899">
        <w:rPr>
          <w:rFonts w:ascii="Arial" w:hAnsi="Arial"/>
        </w:rPr>
        <w:t xml:space="preserve"> s</w:t>
      </w:r>
      <w:r>
        <w:rPr>
          <w:rFonts w:ascii="Arial" w:hAnsi="Arial"/>
        </w:rPr>
        <w:t xml:space="preserve">o I was off for the summer. </w:t>
      </w:r>
      <w:r w:rsidR="002B4899">
        <w:rPr>
          <w:rFonts w:ascii="Arial" w:hAnsi="Arial"/>
        </w:rPr>
        <w:t>I just…</w:t>
      </w:r>
      <w:r>
        <w:rPr>
          <w:rFonts w:ascii="Arial" w:hAnsi="Arial"/>
        </w:rPr>
        <w:t>for five weeks, that's mostly what I did all day.</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05:34</w:t>
      </w:r>
      <w:proofErr w:type="gramEnd"/>
    </w:p>
    <w:p w:rsidR="0050342B" w:rsidRDefault="00E64045">
      <w:pPr>
        <w:spacing w:after="0"/>
      </w:pPr>
      <w:r>
        <w:rPr>
          <w:rFonts w:ascii="Arial" w:hAnsi="Arial"/>
        </w:rPr>
        <w:t>I can see where the connection grew</w:t>
      </w:r>
      <w:r w:rsidR="00A212CC">
        <w:rPr>
          <w:rFonts w:ascii="Arial" w:hAnsi="Arial"/>
        </w:rPr>
        <w:t>…you’re in Kirtland</w:t>
      </w:r>
      <w:r>
        <w:rPr>
          <w:rFonts w:ascii="Arial" w:hAnsi="Arial"/>
        </w:rPr>
        <w:t xml:space="preserve">, Fanny </w:t>
      </w:r>
      <w:r w:rsidR="002B4899">
        <w:rPr>
          <w:rFonts w:ascii="Arial" w:hAnsi="Arial"/>
        </w:rPr>
        <w:t>Al</w:t>
      </w:r>
      <w:r>
        <w:rPr>
          <w:rFonts w:ascii="Arial" w:hAnsi="Arial"/>
        </w:rPr>
        <w:t>g</w:t>
      </w:r>
      <w:r w:rsidR="002B4899">
        <w:rPr>
          <w:rFonts w:ascii="Arial" w:hAnsi="Arial"/>
        </w:rPr>
        <w:t>e</w:t>
      </w:r>
      <w:r>
        <w:rPr>
          <w:rFonts w:ascii="Arial" w:hAnsi="Arial"/>
        </w:rPr>
        <w:t>r</w:t>
      </w:r>
      <w:r w:rsidR="002B4899">
        <w:rPr>
          <w:rFonts w:ascii="Arial" w:hAnsi="Arial"/>
        </w:rPr>
        <w:t>-</w:t>
      </w:r>
      <w:r>
        <w:rPr>
          <w:rFonts w:ascii="Arial" w:hAnsi="Arial"/>
        </w:rPr>
        <w:t xml:space="preserve">related, blah, blah, blah, and then okay, all of the wives. </w:t>
      </w:r>
      <w:r w:rsidR="002B4899">
        <w:rPr>
          <w:rFonts w:ascii="Arial" w:hAnsi="Arial"/>
        </w:rPr>
        <w:t>A</w:t>
      </w:r>
      <w:r>
        <w:rPr>
          <w:rFonts w:ascii="Arial" w:hAnsi="Arial"/>
        </w:rPr>
        <w:t>s this started to play out for you, in this setting of Kirtland, Ohio</w:t>
      </w:r>
      <w:r w:rsidR="00A212CC">
        <w:rPr>
          <w:rFonts w:ascii="Arial" w:hAnsi="Arial"/>
        </w:rPr>
        <w:t xml:space="preserve"> (</w:t>
      </w:r>
      <w:r>
        <w:rPr>
          <w:rFonts w:ascii="Arial" w:hAnsi="Arial"/>
        </w:rPr>
        <w:t xml:space="preserve">which I </w:t>
      </w:r>
      <w:r>
        <w:rPr>
          <w:rFonts w:ascii="Arial" w:hAnsi="Arial"/>
        </w:rPr>
        <w:lastRenderedPageBreak/>
        <w:t>find just fascinating to be kind of the place where this happened</w:t>
      </w:r>
      <w:r w:rsidR="00A212CC">
        <w:rPr>
          <w:rFonts w:ascii="Arial" w:hAnsi="Arial"/>
        </w:rPr>
        <w:t>), I have to ask:</w:t>
      </w:r>
      <w:r>
        <w:rPr>
          <w:rFonts w:ascii="Arial" w:hAnsi="Arial"/>
        </w:rPr>
        <w:t xml:space="preserve"> what was your history in even knowing about polygamy, plural marriage, spiritual </w:t>
      </w:r>
      <w:proofErr w:type="spellStart"/>
      <w:r>
        <w:rPr>
          <w:rFonts w:ascii="Arial" w:hAnsi="Arial"/>
        </w:rPr>
        <w:t>wi</w:t>
      </w:r>
      <w:r w:rsidR="00D56DA3">
        <w:rPr>
          <w:rFonts w:ascii="Arial" w:hAnsi="Arial"/>
        </w:rPr>
        <w:t>fery</w:t>
      </w:r>
      <w:proofErr w:type="spellEnd"/>
      <w:r>
        <w:rPr>
          <w:rFonts w:ascii="Arial" w:hAnsi="Arial"/>
        </w:rPr>
        <w:t>, whatever it's called, in the used</w:t>
      </w:r>
      <w:r w:rsidR="00D56DA3">
        <w:rPr>
          <w:rFonts w:ascii="Arial" w:hAnsi="Arial"/>
        </w:rPr>
        <w:t>-</w:t>
      </w:r>
      <w:r>
        <w:rPr>
          <w:rFonts w:ascii="Arial" w:hAnsi="Arial"/>
        </w:rPr>
        <w:t>to</w:t>
      </w:r>
      <w:r w:rsidR="00D56DA3">
        <w:rPr>
          <w:rFonts w:ascii="Arial" w:hAnsi="Arial"/>
        </w:rPr>
        <w:t>-</w:t>
      </w:r>
      <w:r>
        <w:rPr>
          <w:rFonts w:ascii="Arial" w:hAnsi="Arial"/>
        </w:rPr>
        <w:t>be</w:t>
      </w:r>
      <w:r w:rsidR="00D56DA3">
        <w:rPr>
          <w:rFonts w:ascii="Arial" w:hAnsi="Arial"/>
        </w:rPr>
        <w:t>-</w:t>
      </w:r>
      <w:r>
        <w:rPr>
          <w:rFonts w:ascii="Arial" w:hAnsi="Arial"/>
        </w:rPr>
        <w:t>called</w:t>
      </w:r>
      <w:r w:rsidR="00D56DA3">
        <w:rPr>
          <w:rFonts w:ascii="Arial" w:hAnsi="Arial"/>
        </w:rPr>
        <w:t>-</w:t>
      </w:r>
      <w:r>
        <w:rPr>
          <w:rFonts w:ascii="Arial" w:hAnsi="Arial"/>
        </w:rPr>
        <w:t>Mormon community</w:t>
      </w:r>
      <w:r w:rsidR="00D56DA3">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06:09</w:t>
      </w:r>
      <w:proofErr w:type="gramEnd"/>
    </w:p>
    <w:p w:rsidR="00233C4E" w:rsidRDefault="00E64045">
      <w:pPr>
        <w:spacing w:after="0"/>
        <w:rPr>
          <w:rFonts w:ascii="Arial" w:hAnsi="Arial"/>
        </w:rPr>
      </w:pPr>
      <w:r>
        <w:rPr>
          <w:rFonts w:ascii="Arial" w:hAnsi="Arial"/>
        </w:rPr>
        <w:t>I knew very little growing up</w:t>
      </w:r>
      <w:r w:rsidR="00A212CC">
        <w:rPr>
          <w:rFonts w:ascii="Arial" w:hAnsi="Arial"/>
        </w:rPr>
        <w:t>, and a</w:t>
      </w:r>
      <w:r>
        <w:rPr>
          <w:rFonts w:ascii="Arial" w:hAnsi="Arial"/>
        </w:rPr>
        <w:t>s an adult, I knew very little</w:t>
      </w:r>
      <w:r w:rsidR="002601E6">
        <w:rPr>
          <w:rFonts w:ascii="Arial" w:hAnsi="Arial"/>
        </w:rPr>
        <w:t>.</w:t>
      </w:r>
      <w:r>
        <w:rPr>
          <w:rFonts w:ascii="Arial" w:hAnsi="Arial"/>
        </w:rPr>
        <w:t xml:space="preserve"> I remember my first husband took a class when he was in college</w:t>
      </w:r>
      <w:r w:rsidR="00A212CC">
        <w:rPr>
          <w:rFonts w:ascii="Arial" w:hAnsi="Arial"/>
        </w:rPr>
        <w:t>, and it was</w:t>
      </w:r>
      <w:r w:rsidR="002601E6">
        <w:rPr>
          <w:rFonts w:ascii="Arial" w:hAnsi="Arial"/>
        </w:rPr>
        <w:t xml:space="preserve"> </w:t>
      </w:r>
      <w:r>
        <w:rPr>
          <w:rFonts w:ascii="Arial" w:hAnsi="Arial"/>
        </w:rPr>
        <w:t xml:space="preserve">on Mormon history. </w:t>
      </w:r>
      <w:r w:rsidR="002601E6">
        <w:rPr>
          <w:rFonts w:ascii="Arial" w:hAnsi="Arial"/>
        </w:rPr>
        <w:t>I</w:t>
      </w:r>
      <w:r>
        <w:rPr>
          <w:rFonts w:ascii="Arial" w:hAnsi="Arial"/>
        </w:rPr>
        <w:t xml:space="preserve">t wasn't an LDS </w:t>
      </w:r>
      <w:proofErr w:type="gramStart"/>
      <w:r>
        <w:rPr>
          <w:rFonts w:ascii="Arial" w:hAnsi="Arial"/>
        </w:rPr>
        <w:t>school,</w:t>
      </w:r>
      <w:proofErr w:type="gramEnd"/>
      <w:r>
        <w:rPr>
          <w:rFonts w:ascii="Arial" w:hAnsi="Arial"/>
        </w:rPr>
        <w:t xml:space="preserve"> it was just a mainstream college. I remember him telling me that Joseph had other wives that he married without Emma's knowledge. I thought, </w:t>
      </w:r>
      <w:r w:rsidR="00263311">
        <w:rPr>
          <w:rFonts w:ascii="Arial" w:hAnsi="Arial"/>
        </w:rPr>
        <w:t>“</w:t>
      </w:r>
      <w:r>
        <w:rPr>
          <w:rFonts w:ascii="Arial" w:hAnsi="Arial"/>
        </w:rPr>
        <w:t>Well, that can't be right.</w:t>
      </w:r>
      <w:r w:rsidR="00263311">
        <w:rPr>
          <w:rFonts w:ascii="Arial" w:hAnsi="Arial"/>
        </w:rPr>
        <w:t>”</w:t>
      </w:r>
      <w:r>
        <w:rPr>
          <w:rFonts w:ascii="Arial" w:hAnsi="Arial"/>
        </w:rPr>
        <w:t xml:space="preserve"> I just thought that can't be right. I remember being taught that it was for the widows</w:t>
      </w:r>
      <w:r w:rsidR="00A212CC">
        <w:rPr>
          <w:rFonts w:ascii="Arial" w:hAnsi="Arial"/>
        </w:rPr>
        <w:t>—</w:t>
      </w:r>
      <w:r>
        <w:rPr>
          <w:rFonts w:ascii="Arial" w:hAnsi="Arial"/>
        </w:rPr>
        <w:t>that was the reason that they married</w:t>
      </w:r>
      <w:r w:rsidR="00233C4E">
        <w:rPr>
          <w:rFonts w:ascii="Arial" w:hAnsi="Arial"/>
        </w:rPr>
        <w:t xml:space="preserve"> </w:t>
      </w:r>
      <w:r>
        <w:rPr>
          <w:rFonts w:ascii="Arial" w:hAnsi="Arial"/>
        </w:rPr>
        <w:t>was to take care of the widows and to take care of orphaned</w:t>
      </w:r>
      <w:r w:rsidR="00263311">
        <w:rPr>
          <w:rFonts w:ascii="Arial" w:hAnsi="Arial"/>
        </w:rPr>
        <w:t xml:space="preserve"> </w:t>
      </w:r>
      <w:r>
        <w:rPr>
          <w:rFonts w:ascii="Arial" w:hAnsi="Arial"/>
        </w:rPr>
        <w:t xml:space="preserve">young girls. </w:t>
      </w:r>
      <w:r w:rsidR="00263311">
        <w:rPr>
          <w:rFonts w:ascii="Arial" w:hAnsi="Arial"/>
        </w:rPr>
        <w:t>T</w:t>
      </w:r>
      <w:r>
        <w:rPr>
          <w:rFonts w:ascii="Arial" w:hAnsi="Arial"/>
        </w:rPr>
        <w:t>hat was just my assumption that that was the truth of it.</w:t>
      </w:r>
    </w:p>
    <w:p w:rsidR="00233C4E" w:rsidRDefault="00233C4E">
      <w:pPr>
        <w:spacing w:after="0"/>
        <w:rPr>
          <w:rFonts w:ascii="Arial" w:hAnsi="Arial"/>
        </w:rPr>
      </w:pPr>
    </w:p>
    <w:p w:rsidR="0050342B" w:rsidRDefault="00263311">
      <w:pPr>
        <w:spacing w:after="0"/>
      </w:pPr>
      <w:r>
        <w:rPr>
          <w:rFonts w:ascii="Arial" w:hAnsi="Arial"/>
        </w:rPr>
        <w:t>T</w:t>
      </w:r>
      <w:r w:rsidR="00E64045">
        <w:rPr>
          <w:rFonts w:ascii="Arial" w:hAnsi="Arial"/>
        </w:rPr>
        <w:t xml:space="preserve">hen when I walked away from the Mormon faith, I really started to study the </w:t>
      </w:r>
      <w:proofErr w:type="gramStart"/>
      <w:r w:rsidR="00E64045">
        <w:rPr>
          <w:rFonts w:ascii="Arial" w:hAnsi="Arial"/>
        </w:rPr>
        <w:t>history,</w:t>
      </w:r>
      <w:proofErr w:type="gramEnd"/>
      <w:r w:rsidR="00E64045">
        <w:rPr>
          <w:rFonts w:ascii="Arial" w:hAnsi="Arial"/>
        </w:rPr>
        <w:t xml:space="preserve"> I started reading books about the history</w:t>
      </w:r>
      <w:r>
        <w:rPr>
          <w:rFonts w:ascii="Arial" w:hAnsi="Arial"/>
        </w:rPr>
        <w:t>—</w:t>
      </w:r>
      <w:r w:rsidR="00E64045">
        <w:rPr>
          <w:rFonts w:ascii="Arial" w:hAnsi="Arial"/>
        </w:rPr>
        <w:t>not anti</w:t>
      </w:r>
      <w:r>
        <w:rPr>
          <w:rFonts w:ascii="Arial" w:hAnsi="Arial"/>
        </w:rPr>
        <w:t>-</w:t>
      </w:r>
      <w:r w:rsidR="00E64045">
        <w:rPr>
          <w:rFonts w:ascii="Arial" w:hAnsi="Arial"/>
        </w:rPr>
        <w:t>Mormon literature at all</w:t>
      </w:r>
      <w:r>
        <w:rPr>
          <w:rFonts w:ascii="Arial" w:hAnsi="Arial"/>
        </w:rPr>
        <w:t>—</w:t>
      </w:r>
      <w:r w:rsidR="00E64045">
        <w:rPr>
          <w:rFonts w:ascii="Arial" w:hAnsi="Arial"/>
        </w:rPr>
        <w:t xml:space="preserve">just historical representations of what happened with evidence to back it all up. </w:t>
      </w:r>
      <w:r>
        <w:rPr>
          <w:rFonts w:ascii="Arial" w:hAnsi="Arial"/>
        </w:rPr>
        <w:t>I</w:t>
      </w:r>
      <w:r w:rsidR="00E64045">
        <w:rPr>
          <w:rFonts w:ascii="Arial" w:hAnsi="Arial"/>
        </w:rPr>
        <w:t xml:space="preserve">t made me very sad for these women. I recognize that a lot of what they went through was really abusive, not that that was the intent of what was happening. </w:t>
      </w:r>
      <w:r w:rsidR="00233C4E">
        <w:rPr>
          <w:rFonts w:ascii="Arial" w:hAnsi="Arial"/>
        </w:rPr>
        <w:t>T</w:t>
      </w:r>
      <w:r w:rsidR="00E64045">
        <w:rPr>
          <w:rFonts w:ascii="Arial" w:hAnsi="Arial"/>
        </w:rPr>
        <w:t xml:space="preserve">hat's an abusive lifestyle, and to be told, </w:t>
      </w:r>
      <w:r>
        <w:rPr>
          <w:rFonts w:ascii="Arial" w:hAnsi="Arial"/>
        </w:rPr>
        <w:t>“We</w:t>
      </w:r>
      <w:r w:rsidR="00E64045">
        <w:rPr>
          <w:rFonts w:ascii="Arial" w:hAnsi="Arial"/>
        </w:rPr>
        <w:t xml:space="preserve">ll either you marry me or your family </w:t>
      </w:r>
      <w:r w:rsidR="00233C4E">
        <w:rPr>
          <w:rFonts w:ascii="Arial" w:hAnsi="Arial"/>
        </w:rPr>
        <w:t>is not going to get into heaven,</w:t>
      </w:r>
      <w:r>
        <w:rPr>
          <w:rFonts w:ascii="Arial" w:hAnsi="Arial"/>
        </w:rPr>
        <w:t>”</w:t>
      </w:r>
      <w:r w:rsidR="00E64045">
        <w:rPr>
          <w:rFonts w:ascii="Arial" w:hAnsi="Arial"/>
        </w:rPr>
        <w:t xml:space="preserve"> </w:t>
      </w:r>
      <w:r w:rsidR="00233C4E">
        <w:rPr>
          <w:rFonts w:ascii="Arial" w:hAnsi="Arial"/>
        </w:rPr>
        <w:t>t</w:t>
      </w:r>
      <w:r w:rsidR="00E64045">
        <w:rPr>
          <w:rFonts w:ascii="Arial" w:hAnsi="Arial"/>
        </w:rPr>
        <w:t>hat's</w:t>
      </w:r>
      <w:r>
        <w:rPr>
          <w:rFonts w:ascii="Arial" w:hAnsi="Arial"/>
        </w:rPr>
        <w:t xml:space="preserve"> </w:t>
      </w:r>
      <w:r w:rsidR="00E64045">
        <w:rPr>
          <w:rFonts w:ascii="Arial" w:hAnsi="Arial"/>
        </w:rPr>
        <w:t>manipulative</w:t>
      </w:r>
      <w:r w:rsidR="0090110B">
        <w:rPr>
          <w:rFonts w:ascii="Arial" w:hAnsi="Arial"/>
        </w:rPr>
        <w:t>,</w:t>
      </w:r>
      <w:r w:rsidR="00E64045">
        <w:rPr>
          <w:rFonts w:ascii="Arial" w:hAnsi="Arial"/>
        </w:rPr>
        <w:t xml:space="preserve"> in my perspective. </w:t>
      </w:r>
      <w:r>
        <w:rPr>
          <w:rFonts w:ascii="Arial" w:hAnsi="Arial"/>
        </w:rPr>
        <w:t>S</w:t>
      </w:r>
      <w:r w:rsidR="00E64045">
        <w:rPr>
          <w:rFonts w:ascii="Arial" w:hAnsi="Arial"/>
        </w:rPr>
        <w:t>o I felt like these stories needed to be shared</w:t>
      </w:r>
      <w:r>
        <w:rPr>
          <w:rFonts w:ascii="Arial" w:hAnsi="Arial"/>
        </w:rPr>
        <w:t>;</w:t>
      </w:r>
      <w:r w:rsidR="00E64045">
        <w:rPr>
          <w:rFonts w:ascii="Arial" w:hAnsi="Arial"/>
        </w:rPr>
        <w:t xml:space="preserve"> I don't want these women's stories to be unknown</w:t>
      </w:r>
      <w:r>
        <w:rPr>
          <w:rFonts w:ascii="Arial" w:hAnsi="Arial"/>
        </w:rPr>
        <w:t>, a</w:t>
      </w:r>
      <w:r w:rsidR="00E64045">
        <w:rPr>
          <w:rFonts w:ascii="Arial" w:hAnsi="Arial"/>
        </w:rPr>
        <w:t>nd I don't want them to be forgotten</w:t>
      </w:r>
      <w:r>
        <w:rPr>
          <w:rFonts w:ascii="Arial" w:hAnsi="Arial"/>
        </w:rPr>
        <w:t xml:space="preserve"> b</w:t>
      </w:r>
      <w:r w:rsidR="00E64045">
        <w:rPr>
          <w:rFonts w:ascii="Arial" w:hAnsi="Arial"/>
        </w:rPr>
        <w:t>ecause I feel like it's an important part of history</w:t>
      </w:r>
      <w:r w:rsidR="00233C4E">
        <w:rPr>
          <w:rFonts w:ascii="Arial" w:hAnsi="Arial"/>
        </w:rPr>
        <w:t>.</w:t>
      </w:r>
      <w:r w:rsidR="00E64045">
        <w:rPr>
          <w:rFonts w:ascii="Arial" w:hAnsi="Arial"/>
        </w:rPr>
        <w:t xml:space="preserve"> </w:t>
      </w:r>
      <w:r w:rsidR="00233C4E">
        <w:rPr>
          <w:rFonts w:ascii="Arial" w:hAnsi="Arial"/>
        </w:rPr>
        <w:t>W</w:t>
      </w:r>
      <w:r w:rsidR="00E64045">
        <w:rPr>
          <w:rFonts w:ascii="Arial" w:hAnsi="Arial"/>
        </w:rPr>
        <w:t>hether it happened with good intentions or not</w:t>
      </w:r>
      <w:r w:rsidR="0090110B">
        <w:rPr>
          <w:rFonts w:ascii="Arial" w:hAnsi="Arial"/>
        </w:rPr>
        <w:t>,</w:t>
      </w:r>
      <w:r w:rsidR="00E64045">
        <w:rPr>
          <w:rFonts w:ascii="Arial" w:hAnsi="Arial"/>
        </w:rPr>
        <w:t xml:space="preserve"> I feel like it's a really important part of history that we need to remember and to honor them as well</w:t>
      </w:r>
      <w:r>
        <w:rPr>
          <w:rFonts w:ascii="Arial" w:hAnsi="Arial"/>
        </w:rPr>
        <w:t>—</w:t>
      </w:r>
      <w:r w:rsidR="00E64045">
        <w:rPr>
          <w:rFonts w:ascii="Arial" w:hAnsi="Arial"/>
        </w:rPr>
        <w:t>to remember their stories.</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07:53</w:t>
      </w:r>
      <w:proofErr w:type="gramEnd"/>
    </w:p>
    <w:p w:rsidR="0050342B" w:rsidRDefault="00263311">
      <w:pPr>
        <w:spacing w:after="0"/>
      </w:pPr>
      <w:r>
        <w:rPr>
          <w:rFonts w:ascii="Arial" w:hAnsi="Arial"/>
        </w:rPr>
        <w:t>Y</w:t>
      </w:r>
      <w:r w:rsidR="00E64045">
        <w:rPr>
          <w:rFonts w:ascii="Arial" w:hAnsi="Arial"/>
        </w:rPr>
        <w:t xml:space="preserve">ou said that you had learned growing up that polygamy was a way to </w:t>
      </w:r>
      <w:r>
        <w:rPr>
          <w:rFonts w:ascii="Arial" w:hAnsi="Arial"/>
        </w:rPr>
        <w:t>take care of widows and orphans, a</w:t>
      </w:r>
      <w:r w:rsidR="00E64045">
        <w:rPr>
          <w:rFonts w:ascii="Arial" w:hAnsi="Arial"/>
        </w:rPr>
        <w:t xml:space="preserve">nd I remember hearing a similar kind of explanation growing up in </w:t>
      </w:r>
      <w:r w:rsidR="00233C4E">
        <w:rPr>
          <w:rFonts w:ascii="Arial" w:hAnsi="Arial"/>
        </w:rPr>
        <w:t xml:space="preserve">the </w:t>
      </w:r>
      <w:r w:rsidR="00E64045">
        <w:rPr>
          <w:rFonts w:ascii="Arial" w:hAnsi="Arial"/>
        </w:rPr>
        <w:t xml:space="preserve">RLDS church that </w:t>
      </w:r>
      <w:r>
        <w:rPr>
          <w:rFonts w:ascii="Arial" w:hAnsi="Arial"/>
        </w:rPr>
        <w:t>“</w:t>
      </w:r>
      <w:r w:rsidR="00233C4E">
        <w:rPr>
          <w:rFonts w:ascii="Arial" w:hAnsi="Arial"/>
        </w:rPr>
        <w:t>I</w:t>
      </w:r>
      <w:r w:rsidR="00E64045">
        <w:rPr>
          <w:rFonts w:ascii="Arial" w:hAnsi="Arial"/>
        </w:rPr>
        <w:t>t may have happened, but Brigham was responsible</w:t>
      </w:r>
      <w:r w:rsidR="00233C4E">
        <w:rPr>
          <w:rFonts w:ascii="Arial" w:hAnsi="Arial"/>
        </w:rPr>
        <w:t xml:space="preserve">, and </w:t>
      </w:r>
      <w:r w:rsidR="00E64045">
        <w:rPr>
          <w:rFonts w:ascii="Arial" w:hAnsi="Arial"/>
        </w:rPr>
        <w:t>it happened in Utah</w:t>
      </w:r>
      <w:r w:rsidR="00233C4E">
        <w:rPr>
          <w:rFonts w:ascii="Arial" w:hAnsi="Arial"/>
        </w:rPr>
        <w:t>, and h</w:t>
      </w:r>
      <w:r w:rsidR="00E64045">
        <w:rPr>
          <w:rFonts w:ascii="Arial" w:hAnsi="Arial"/>
        </w:rPr>
        <w:t>ere's probably why it happened</w:t>
      </w:r>
      <w:r w:rsidR="00233C4E">
        <w:rPr>
          <w:rFonts w:ascii="Arial" w:hAnsi="Arial"/>
        </w:rPr>
        <w:t>”</w:t>
      </w:r>
      <w:r w:rsidR="00E64045">
        <w:rPr>
          <w:rFonts w:ascii="Arial" w:hAnsi="Arial"/>
        </w:rPr>
        <w:t xml:space="preserve"> kind of a thing. I'm just wondering, as I've listene</w:t>
      </w:r>
      <w:r w:rsidR="00233C4E">
        <w:rPr>
          <w:rFonts w:ascii="Arial" w:hAnsi="Arial"/>
        </w:rPr>
        <w:t>d to many young women who talk</w:t>
      </w:r>
      <w:r w:rsidR="00E64045">
        <w:rPr>
          <w:rFonts w:ascii="Arial" w:hAnsi="Arial"/>
        </w:rPr>
        <w:t xml:space="preserve"> about their first discovery from the gospel topic essays that were written and put on the lds.org website</w:t>
      </w:r>
      <w:r>
        <w:rPr>
          <w:rFonts w:ascii="Arial" w:hAnsi="Arial"/>
        </w:rPr>
        <w:t>—</w:t>
      </w:r>
      <w:r w:rsidR="00E64045">
        <w:rPr>
          <w:rFonts w:ascii="Arial" w:hAnsi="Arial"/>
        </w:rPr>
        <w:t>which is the official Latter Day Saint church website</w:t>
      </w:r>
      <w:r>
        <w:rPr>
          <w:rFonts w:ascii="Arial" w:hAnsi="Arial"/>
        </w:rPr>
        <w:t>—</w:t>
      </w:r>
      <w:r w:rsidR="00E64045">
        <w:rPr>
          <w:rFonts w:ascii="Arial" w:hAnsi="Arial"/>
        </w:rPr>
        <w:t>that Joseph Smith Jr, was indeed the originator of the practice</w:t>
      </w:r>
      <w:r w:rsidR="00233C4E">
        <w:rPr>
          <w:rFonts w:ascii="Arial" w:hAnsi="Arial"/>
        </w:rPr>
        <w:t>,</w:t>
      </w:r>
      <w:r w:rsidR="00E64045">
        <w:rPr>
          <w:rFonts w:ascii="Arial" w:hAnsi="Arial"/>
        </w:rPr>
        <w:t xml:space="preserve"> </w:t>
      </w:r>
      <w:r w:rsidR="00233C4E">
        <w:rPr>
          <w:rFonts w:ascii="Arial" w:hAnsi="Arial"/>
        </w:rPr>
        <w:t>t</w:t>
      </w:r>
      <w:r w:rsidR="00E64045">
        <w:rPr>
          <w:rFonts w:ascii="Arial" w:hAnsi="Arial"/>
        </w:rPr>
        <w:t xml:space="preserve">hat that was new information for them and that they were mortified to discover that this was the case. Have you encountered people struggling in the same way? Did you have a similar kind of sense of </w:t>
      </w:r>
      <w:r w:rsidR="00233C4E">
        <w:rPr>
          <w:rFonts w:ascii="Arial" w:hAnsi="Arial"/>
        </w:rPr>
        <w:t>‘</w:t>
      </w:r>
      <w:r w:rsidR="00E64045">
        <w:rPr>
          <w:rFonts w:ascii="Arial" w:hAnsi="Arial"/>
        </w:rPr>
        <w:t>how could this be</w:t>
      </w:r>
      <w:r w:rsidR="00233C4E">
        <w:rPr>
          <w:rFonts w:ascii="Arial" w:hAnsi="Arial"/>
        </w:rPr>
        <w:t>’</w:t>
      </w:r>
      <w:r w:rsidR="00E64045">
        <w:rPr>
          <w:rFonts w:ascii="Arial" w:hAnsi="Arial"/>
        </w:rPr>
        <w:t xml:space="preserve"> when that isn't what you were taught?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09:02</w:t>
      </w:r>
      <w:proofErr w:type="gramEnd"/>
    </w:p>
    <w:p w:rsidR="0050342B" w:rsidRDefault="00E64045">
      <w:pPr>
        <w:spacing w:after="0"/>
      </w:pPr>
      <w:r>
        <w:rPr>
          <w:rFonts w:ascii="Arial" w:hAnsi="Arial"/>
        </w:rPr>
        <w:t xml:space="preserve">Yes, absolutely. </w:t>
      </w:r>
      <w:r w:rsidR="003202C6">
        <w:rPr>
          <w:rFonts w:ascii="Arial" w:hAnsi="Arial"/>
        </w:rPr>
        <w:t>T</w:t>
      </w:r>
      <w:r>
        <w:rPr>
          <w:rFonts w:ascii="Arial" w:hAnsi="Arial"/>
        </w:rPr>
        <w:t xml:space="preserve">here is so much evidence, and I still run across people on Facebook, who say, </w:t>
      </w:r>
      <w:r w:rsidR="003202C6">
        <w:rPr>
          <w:rFonts w:ascii="Arial" w:hAnsi="Arial"/>
        </w:rPr>
        <w:t>“</w:t>
      </w:r>
      <w:r>
        <w:rPr>
          <w:rFonts w:ascii="Arial" w:hAnsi="Arial"/>
        </w:rPr>
        <w:t>Oh, but</w:t>
      </w:r>
      <w:r w:rsidR="003202C6">
        <w:rPr>
          <w:rFonts w:ascii="Arial" w:hAnsi="Arial"/>
        </w:rPr>
        <w:t xml:space="preserve"> </w:t>
      </w:r>
      <w:r>
        <w:rPr>
          <w:rFonts w:ascii="Arial" w:hAnsi="Arial"/>
        </w:rPr>
        <w:t>there's this theory that Joseph Smith didn't practice</w:t>
      </w:r>
      <w:r w:rsidR="003202C6">
        <w:rPr>
          <w:rFonts w:ascii="Arial" w:hAnsi="Arial"/>
        </w:rPr>
        <w:t>,</w:t>
      </w:r>
      <w:r>
        <w:rPr>
          <w:rFonts w:ascii="Arial" w:hAnsi="Arial"/>
        </w:rPr>
        <w:t xml:space="preserve"> and that</w:t>
      </w:r>
      <w:r w:rsidR="003202C6">
        <w:rPr>
          <w:rFonts w:ascii="Arial" w:hAnsi="Arial"/>
        </w:rPr>
        <w:t xml:space="preserve"> </w:t>
      </w:r>
      <w:r>
        <w:rPr>
          <w:rFonts w:ascii="Arial" w:hAnsi="Arial"/>
        </w:rPr>
        <w:t>Brigham Young again, was the one who started it.</w:t>
      </w:r>
      <w:r w:rsidR="003202C6">
        <w:rPr>
          <w:rFonts w:ascii="Arial" w:hAnsi="Arial"/>
        </w:rPr>
        <w:t>”</w:t>
      </w:r>
      <w:r>
        <w:rPr>
          <w:rFonts w:ascii="Arial" w:hAnsi="Arial"/>
        </w:rPr>
        <w:t xml:space="preserve"> There's so much evidence that shows </w:t>
      </w:r>
      <w:r w:rsidR="00233C4E">
        <w:rPr>
          <w:rFonts w:ascii="Arial" w:hAnsi="Arial"/>
        </w:rPr>
        <w:t>Brig-…sorry…</w:t>
      </w:r>
      <w:r>
        <w:rPr>
          <w:rFonts w:ascii="Arial" w:hAnsi="Arial"/>
        </w:rPr>
        <w:t xml:space="preserve">that Joseph Smith did start polygamy. </w:t>
      </w:r>
      <w:r w:rsidR="00AF58A3">
        <w:rPr>
          <w:rFonts w:ascii="Arial" w:hAnsi="Arial"/>
        </w:rPr>
        <w:t>M</w:t>
      </w:r>
      <w:r>
        <w:rPr>
          <w:rFonts w:ascii="Arial" w:hAnsi="Arial"/>
        </w:rPr>
        <w:t>y husband, he's an LDS historian</w:t>
      </w:r>
      <w:r w:rsidR="00233C4E">
        <w:rPr>
          <w:rFonts w:ascii="Arial" w:hAnsi="Arial"/>
        </w:rPr>
        <w:t xml:space="preserve">; he </w:t>
      </w:r>
      <w:r>
        <w:rPr>
          <w:rFonts w:ascii="Arial" w:hAnsi="Arial"/>
        </w:rPr>
        <w:t>has been for decad</w:t>
      </w:r>
      <w:r w:rsidR="0090110B">
        <w:rPr>
          <w:rFonts w:ascii="Arial" w:hAnsi="Arial"/>
        </w:rPr>
        <w:t>es. He knows all the historians—</w:t>
      </w:r>
      <w:r>
        <w:rPr>
          <w:rFonts w:ascii="Arial" w:hAnsi="Arial"/>
        </w:rPr>
        <w:t>I'm now friends with many of them</w:t>
      </w:r>
      <w:r w:rsidR="0090110B">
        <w:rPr>
          <w:rFonts w:ascii="Arial" w:hAnsi="Arial"/>
        </w:rPr>
        <w:t>—</w:t>
      </w:r>
      <w:r>
        <w:rPr>
          <w:rFonts w:ascii="Arial" w:hAnsi="Arial"/>
        </w:rPr>
        <w:t xml:space="preserve">who've written these books and found this information and put it together. </w:t>
      </w:r>
      <w:r w:rsidR="00AF58A3">
        <w:rPr>
          <w:rFonts w:ascii="Arial" w:hAnsi="Arial"/>
        </w:rPr>
        <w:t>T</w:t>
      </w:r>
      <w:r>
        <w:rPr>
          <w:rFonts w:ascii="Arial" w:hAnsi="Arial"/>
        </w:rPr>
        <w:t>here's no question among them</w:t>
      </w:r>
      <w:r w:rsidR="00AF58A3">
        <w:rPr>
          <w:rFonts w:ascii="Arial" w:hAnsi="Arial"/>
        </w:rPr>
        <w:t xml:space="preserve"> w</w:t>
      </w:r>
      <w:r>
        <w:rPr>
          <w:rFonts w:ascii="Arial" w:hAnsi="Arial"/>
        </w:rPr>
        <w:t>hether or not Joseph practice</w:t>
      </w:r>
      <w:r w:rsidR="00AF58A3">
        <w:rPr>
          <w:rFonts w:ascii="Arial" w:hAnsi="Arial"/>
        </w:rPr>
        <w:t>d</w:t>
      </w:r>
      <w:r>
        <w:rPr>
          <w:rFonts w:ascii="Arial" w:hAnsi="Arial"/>
        </w:rPr>
        <w:t xml:space="preserve"> polygamy</w:t>
      </w:r>
      <w:r w:rsidR="00AF58A3">
        <w:rPr>
          <w:rFonts w:ascii="Arial" w:hAnsi="Arial"/>
        </w:rPr>
        <w:t>. T</w:t>
      </w:r>
      <w:r>
        <w:rPr>
          <w:rFonts w:ascii="Arial" w:hAnsi="Arial"/>
        </w:rPr>
        <w:t>hey may question some of the details</w:t>
      </w:r>
      <w:r w:rsidR="00AF58A3">
        <w:rPr>
          <w:rFonts w:ascii="Arial" w:hAnsi="Arial"/>
        </w:rPr>
        <w:t>..</w:t>
      </w:r>
      <w:r>
        <w:rPr>
          <w:rFonts w:ascii="Arial" w:hAnsi="Arial"/>
        </w:rPr>
        <w:t>.</w:t>
      </w:r>
      <w:r w:rsidR="00AF58A3">
        <w:rPr>
          <w:rFonts w:ascii="Arial" w:hAnsi="Arial"/>
        </w:rPr>
        <w:t>t</w:t>
      </w:r>
      <w:r>
        <w:rPr>
          <w:rFonts w:ascii="Arial" w:hAnsi="Arial"/>
        </w:rPr>
        <w:t>hey may argue about some of the small details, but there's no question in any LDS historian</w:t>
      </w:r>
      <w:r w:rsidR="00AF58A3">
        <w:rPr>
          <w:rFonts w:ascii="Arial" w:hAnsi="Arial"/>
        </w:rPr>
        <w:t>’</w:t>
      </w:r>
      <w:r>
        <w:rPr>
          <w:rFonts w:ascii="Arial" w:hAnsi="Arial"/>
        </w:rPr>
        <w:t>s mind as to whether or not he practice</w:t>
      </w:r>
      <w:r w:rsidR="00AF58A3">
        <w:rPr>
          <w:rFonts w:ascii="Arial" w:hAnsi="Arial"/>
        </w:rPr>
        <w:t>d</w:t>
      </w:r>
      <w:r>
        <w:rPr>
          <w:rFonts w:ascii="Arial" w:hAnsi="Arial"/>
        </w:rPr>
        <w:t xml:space="preserve"> polygamy. </w:t>
      </w:r>
      <w:r w:rsidR="00AF58A3">
        <w:rPr>
          <w:rFonts w:ascii="Arial" w:hAnsi="Arial"/>
        </w:rPr>
        <w:t>A</w:t>
      </w:r>
      <w:r>
        <w:rPr>
          <w:rFonts w:ascii="Arial" w:hAnsi="Arial"/>
        </w:rPr>
        <w:t xml:space="preserve">s far as it being for the </w:t>
      </w:r>
      <w:r>
        <w:rPr>
          <w:rFonts w:ascii="Arial" w:hAnsi="Arial"/>
        </w:rPr>
        <w:lastRenderedPageBreak/>
        <w:t>widows</w:t>
      </w:r>
      <w:r w:rsidR="00AF58A3">
        <w:rPr>
          <w:rFonts w:ascii="Arial" w:hAnsi="Arial"/>
        </w:rPr>
        <w:t>, w</w:t>
      </w:r>
      <w:r>
        <w:rPr>
          <w:rFonts w:ascii="Arial" w:hAnsi="Arial"/>
        </w:rPr>
        <w:t>e have many statements from Joseph Smith</w:t>
      </w:r>
      <w:r w:rsidR="00AF58A3">
        <w:rPr>
          <w:rFonts w:ascii="Arial" w:hAnsi="Arial"/>
        </w:rPr>
        <w:t xml:space="preserve"> that </w:t>
      </w:r>
      <w:r>
        <w:rPr>
          <w:rFonts w:ascii="Arial" w:hAnsi="Arial"/>
        </w:rPr>
        <w:t xml:space="preserve">said, </w:t>
      </w:r>
      <w:r w:rsidR="00AF58A3">
        <w:rPr>
          <w:rFonts w:ascii="Arial" w:hAnsi="Arial"/>
        </w:rPr>
        <w:t>“</w:t>
      </w:r>
      <w:r>
        <w:rPr>
          <w:rFonts w:ascii="Arial" w:hAnsi="Arial"/>
        </w:rPr>
        <w:t>Oh, no</w:t>
      </w:r>
      <w:r w:rsidR="00AF58A3">
        <w:rPr>
          <w:rFonts w:ascii="Arial" w:hAnsi="Arial"/>
        </w:rPr>
        <w:t>—</w:t>
      </w:r>
      <w:r>
        <w:rPr>
          <w:rFonts w:ascii="Arial" w:hAnsi="Arial"/>
        </w:rPr>
        <w:t>you need to find yourself a</w:t>
      </w:r>
      <w:r w:rsidR="00AF58A3">
        <w:rPr>
          <w:rFonts w:ascii="Arial" w:hAnsi="Arial"/>
        </w:rPr>
        <w:t xml:space="preserve"> </w:t>
      </w:r>
      <w:r>
        <w:rPr>
          <w:rFonts w:ascii="Arial" w:hAnsi="Arial"/>
        </w:rPr>
        <w:t xml:space="preserve">young </w:t>
      </w:r>
      <w:r w:rsidR="00233C4E">
        <w:rPr>
          <w:rFonts w:ascii="Arial" w:hAnsi="Arial"/>
        </w:rPr>
        <w:t>one</w:t>
      </w:r>
      <w:r w:rsidR="00AF58A3">
        <w:rPr>
          <w:rFonts w:ascii="Arial" w:hAnsi="Arial"/>
        </w:rPr>
        <w:t>—</w:t>
      </w:r>
      <w:r>
        <w:rPr>
          <w:rFonts w:ascii="Arial" w:hAnsi="Arial"/>
        </w:rPr>
        <w:t>a young, attractive woman who you can have babies with.</w:t>
      </w:r>
      <w:r w:rsidR="003C79F3">
        <w:rPr>
          <w:rFonts w:ascii="Arial" w:hAnsi="Arial"/>
        </w:rPr>
        <w:t>”</w:t>
      </w:r>
      <w:r>
        <w:rPr>
          <w:rFonts w:ascii="Arial" w:hAnsi="Arial"/>
        </w:rPr>
        <w:t xml:space="preserve"> </w:t>
      </w:r>
      <w:r w:rsidR="00AF58A3">
        <w:rPr>
          <w:rFonts w:ascii="Arial" w:hAnsi="Arial"/>
        </w:rPr>
        <w:t>S</w:t>
      </w:r>
      <w:r>
        <w:rPr>
          <w:rFonts w:ascii="Arial" w:hAnsi="Arial"/>
        </w:rPr>
        <w:t xml:space="preserve">o it wasn't just about the widows. </w:t>
      </w:r>
      <w:r w:rsidR="00AF58A3">
        <w:rPr>
          <w:rFonts w:ascii="Arial" w:hAnsi="Arial"/>
        </w:rPr>
        <w:t>W</w:t>
      </w:r>
      <w:r>
        <w:rPr>
          <w:rFonts w:ascii="Arial" w:hAnsi="Arial"/>
        </w:rPr>
        <w:t>hen I posted</w:t>
      </w:r>
      <w:r w:rsidR="00AF58A3">
        <w:rPr>
          <w:rFonts w:ascii="Arial" w:hAnsi="Arial"/>
        </w:rPr>
        <w:t>…</w:t>
      </w:r>
      <w:r>
        <w:rPr>
          <w:rFonts w:ascii="Arial" w:hAnsi="Arial"/>
        </w:rPr>
        <w:t>when I originally posted the portraits</w:t>
      </w:r>
      <w:r w:rsidR="003C79F3">
        <w:rPr>
          <w:rFonts w:ascii="Arial" w:hAnsi="Arial"/>
        </w:rPr>
        <w:t>…</w:t>
      </w:r>
      <w:r>
        <w:rPr>
          <w:rFonts w:ascii="Arial" w:hAnsi="Arial"/>
        </w:rPr>
        <w:t>I was painting the portraits</w:t>
      </w:r>
      <w:r w:rsidR="003C79F3">
        <w:rPr>
          <w:rFonts w:ascii="Arial" w:hAnsi="Arial"/>
        </w:rPr>
        <w:t>, and a</w:t>
      </w:r>
      <w:r>
        <w:rPr>
          <w:rFonts w:ascii="Arial" w:hAnsi="Arial"/>
        </w:rPr>
        <w:t>s I would paint one, I would post it on Facebook and I would put a little bit of history of the woman who the portrait was of</w:t>
      </w:r>
      <w:r w:rsidR="00AF58A3">
        <w:rPr>
          <w:rFonts w:ascii="Arial" w:hAnsi="Arial"/>
        </w:rPr>
        <w:t xml:space="preserve">. </w:t>
      </w:r>
      <w:r>
        <w:rPr>
          <w:rFonts w:ascii="Arial" w:hAnsi="Arial"/>
        </w:rPr>
        <w:t>I had some of my LDS friends who</w:t>
      </w:r>
      <w:r w:rsidR="00AF58A3">
        <w:rPr>
          <w:rFonts w:ascii="Arial" w:hAnsi="Arial"/>
        </w:rPr>
        <w:t xml:space="preserve"> </w:t>
      </w:r>
      <w:r>
        <w:rPr>
          <w:rFonts w:ascii="Arial" w:hAnsi="Arial"/>
        </w:rPr>
        <w:t>kind of got on and scolded me for reading anti</w:t>
      </w:r>
      <w:r w:rsidR="00AF58A3">
        <w:rPr>
          <w:rFonts w:ascii="Arial" w:hAnsi="Arial"/>
        </w:rPr>
        <w:t>-</w:t>
      </w:r>
      <w:r>
        <w:rPr>
          <w:rFonts w:ascii="Arial" w:hAnsi="Arial"/>
        </w:rPr>
        <w:t xml:space="preserve">Mormon things. I said, </w:t>
      </w:r>
      <w:r w:rsidR="003C79F3">
        <w:rPr>
          <w:rFonts w:ascii="Arial" w:hAnsi="Arial"/>
        </w:rPr>
        <w:t>“T</w:t>
      </w:r>
      <w:r>
        <w:rPr>
          <w:rFonts w:ascii="Arial" w:hAnsi="Arial"/>
        </w:rPr>
        <w:t xml:space="preserve">his is not </w:t>
      </w:r>
      <w:proofErr w:type="spellStart"/>
      <w:r>
        <w:rPr>
          <w:rFonts w:ascii="Arial" w:hAnsi="Arial"/>
        </w:rPr>
        <w:t>anti Mormon</w:t>
      </w:r>
      <w:proofErr w:type="spellEnd"/>
      <w:r w:rsidR="00AF58A3">
        <w:rPr>
          <w:rFonts w:ascii="Arial" w:hAnsi="Arial"/>
        </w:rPr>
        <w:t>—</w:t>
      </w:r>
      <w:r>
        <w:rPr>
          <w:rFonts w:ascii="Arial" w:hAnsi="Arial"/>
        </w:rPr>
        <w:t>this is our history.</w:t>
      </w:r>
      <w:r w:rsidR="003C79F3">
        <w:rPr>
          <w:rFonts w:ascii="Arial" w:hAnsi="Arial"/>
        </w:rPr>
        <w:t>”</w:t>
      </w:r>
      <w:r>
        <w:rPr>
          <w:rFonts w:ascii="Arial" w:hAnsi="Arial"/>
        </w:rPr>
        <w:t xml:space="preserve"> This is a history that we can </w:t>
      </w:r>
      <w:proofErr w:type="gramStart"/>
      <w:r>
        <w:rPr>
          <w:rFonts w:ascii="Arial" w:hAnsi="Arial"/>
        </w:rPr>
        <w:t>either accept it and</w:t>
      </w:r>
      <w:proofErr w:type="gramEnd"/>
      <w:r>
        <w:rPr>
          <w:rFonts w:ascii="Arial" w:hAnsi="Arial"/>
        </w:rPr>
        <w:t xml:space="preserve"> embrace it, or what</w:t>
      </w:r>
      <w:r w:rsidR="003C79F3">
        <w:rPr>
          <w:rFonts w:ascii="Arial" w:hAnsi="Arial"/>
        </w:rPr>
        <w:t>? What</w:t>
      </w:r>
      <w:r w:rsidR="00AF58A3">
        <w:rPr>
          <w:rFonts w:ascii="Arial" w:hAnsi="Arial"/>
        </w:rPr>
        <w:t xml:space="preserve"> </w:t>
      </w:r>
      <w:r>
        <w:rPr>
          <w:rFonts w:ascii="Arial" w:hAnsi="Arial"/>
        </w:rPr>
        <w:t>happens if we don't</w:t>
      </w:r>
      <w:r w:rsidR="00AF58A3">
        <w:rPr>
          <w:rFonts w:ascii="Arial" w:hAnsi="Arial"/>
        </w:rPr>
        <w:t>?</w:t>
      </w:r>
      <w:r>
        <w:rPr>
          <w:rFonts w:ascii="Arial" w:hAnsi="Arial"/>
        </w:rPr>
        <w:t xml:space="preserve"> </w:t>
      </w:r>
      <w:r w:rsidR="00AF58A3">
        <w:rPr>
          <w:rFonts w:ascii="Arial" w:hAnsi="Arial"/>
        </w:rPr>
        <w:t>T</w:t>
      </w:r>
      <w:r>
        <w:rPr>
          <w:rFonts w:ascii="Arial" w:hAnsi="Arial"/>
        </w:rPr>
        <w:t>hat's why I felt so strongly to get these stories out there and make these stories known</w:t>
      </w:r>
      <w:r w:rsidR="00AF58A3">
        <w:rPr>
          <w:rFonts w:ascii="Arial" w:hAnsi="Arial"/>
        </w:rPr>
        <w:t>,</w:t>
      </w:r>
      <w:r>
        <w:rPr>
          <w:rFonts w:ascii="Arial" w:hAnsi="Arial"/>
        </w:rPr>
        <w:t xml:space="preserve"> because these women are being forgotten. </w:t>
      </w:r>
      <w:proofErr w:type="gramStart"/>
      <w:r w:rsidR="003C79F3">
        <w:rPr>
          <w:rFonts w:ascii="Arial" w:hAnsi="Arial"/>
        </w:rPr>
        <w:t>W</w:t>
      </w:r>
      <w:r>
        <w:rPr>
          <w:rFonts w:ascii="Arial" w:hAnsi="Arial"/>
        </w:rPr>
        <w:t xml:space="preserve">henever somebody says, </w:t>
      </w:r>
      <w:r w:rsidR="00AF58A3">
        <w:rPr>
          <w:rFonts w:ascii="Arial" w:hAnsi="Arial"/>
        </w:rPr>
        <w:t>“</w:t>
      </w:r>
      <w:r>
        <w:rPr>
          <w:rFonts w:ascii="Arial" w:hAnsi="Arial"/>
        </w:rPr>
        <w:t>Oh, that didn't happen.</w:t>
      </w:r>
      <w:r w:rsidR="00AF58A3">
        <w:rPr>
          <w:rFonts w:ascii="Arial" w:hAnsi="Arial"/>
        </w:rPr>
        <w:t>”</w:t>
      </w:r>
      <w:proofErr w:type="gramEnd"/>
      <w:r w:rsidR="00B97038">
        <w:rPr>
          <w:rFonts w:ascii="Arial" w:hAnsi="Arial"/>
        </w:rPr>
        <w:t>—t</w:t>
      </w:r>
      <w:r>
        <w:rPr>
          <w:rFonts w:ascii="Arial" w:hAnsi="Arial"/>
        </w:rPr>
        <w:t xml:space="preserve">his </w:t>
      </w:r>
      <w:r w:rsidR="00AF58A3">
        <w:rPr>
          <w:rFonts w:ascii="Arial" w:hAnsi="Arial"/>
        </w:rPr>
        <w:t xml:space="preserve">is </w:t>
      </w:r>
      <w:r>
        <w:rPr>
          <w:rFonts w:ascii="Arial" w:hAnsi="Arial"/>
        </w:rPr>
        <w:t>our family you're talking about</w:t>
      </w:r>
      <w:r w:rsidR="00AF58A3">
        <w:rPr>
          <w:rFonts w:ascii="Arial" w:hAnsi="Arial"/>
        </w:rPr>
        <w:t xml:space="preserve">, </w:t>
      </w:r>
      <w:r>
        <w:rPr>
          <w:rFonts w:ascii="Arial" w:hAnsi="Arial"/>
        </w:rPr>
        <w:t>this is my husband's relatives, my relatives, my kids</w:t>
      </w:r>
      <w:r w:rsidR="003C79F3">
        <w:rPr>
          <w:rFonts w:ascii="Arial" w:hAnsi="Arial"/>
        </w:rPr>
        <w:t>’</w:t>
      </w:r>
      <w:r>
        <w:rPr>
          <w:rFonts w:ascii="Arial" w:hAnsi="Arial"/>
        </w:rPr>
        <w:t xml:space="preserve"> relatives, and you're saying that what they went through didn't happen</w:t>
      </w:r>
      <w:r w:rsidR="00AF58A3">
        <w:rPr>
          <w:rFonts w:ascii="Arial" w:hAnsi="Arial"/>
        </w:rPr>
        <w:t>.</w:t>
      </w:r>
      <w:r>
        <w:rPr>
          <w:rFonts w:ascii="Arial" w:hAnsi="Arial"/>
        </w:rPr>
        <w:t xml:space="preserve"> </w:t>
      </w:r>
      <w:r w:rsidR="00AF58A3">
        <w:rPr>
          <w:rFonts w:ascii="Arial" w:hAnsi="Arial"/>
        </w:rPr>
        <w:t>T</w:t>
      </w:r>
      <w:r>
        <w:rPr>
          <w:rFonts w:ascii="Arial" w:hAnsi="Arial"/>
        </w:rPr>
        <w:t>hat's kind of a slap in the face to these women who went through so much.</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11:09</w:t>
      </w:r>
      <w:proofErr w:type="gramEnd"/>
    </w:p>
    <w:p w:rsidR="003C79F3" w:rsidRDefault="00E64045">
      <w:pPr>
        <w:spacing w:after="0"/>
        <w:rPr>
          <w:rFonts w:ascii="Arial" w:hAnsi="Arial"/>
        </w:rPr>
      </w:pPr>
      <w:proofErr w:type="gramStart"/>
      <w:r>
        <w:rPr>
          <w:rFonts w:ascii="Arial" w:hAnsi="Arial"/>
        </w:rPr>
        <w:t>Right.</w:t>
      </w:r>
      <w:proofErr w:type="gramEnd"/>
      <w:r>
        <w:rPr>
          <w:rFonts w:ascii="Arial" w:hAnsi="Arial"/>
        </w:rPr>
        <w:t xml:space="preserve"> So in Community of Christ, because the RLDS church</w:t>
      </w:r>
      <w:r w:rsidR="00B97038">
        <w:rPr>
          <w:rFonts w:ascii="Arial" w:hAnsi="Arial"/>
        </w:rPr>
        <w:t xml:space="preserve">—kind of </w:t>
      </w:r>
      <w:r>
        <w:rPr>
          <w:rFonts w:ascii="Arial" w:hAnsi="Arial"/>
        </w:rPr>
        <w:t>as its core DNA</w:t>
      </w:r>
      <w:r w:rsidR="00B97038">
        <w:rPr>
          <w:rFonts w:ascii="Arial" w:hAnsi="Arial"/>
        </w:rPr>
        <w:t>—</w:t>
      </w:r>
      <w:r>
        <w:rPr>
          <w:rFonts w:ascii="Arial" w:hAnsi="Arial"/>
        </w:rPr>
        <w:t>was anti</w:t>
      </w:r>
      <w:r w:rsidR="0068224C">
        <w:rPr>
          <w:rFonts w:ascii="Arial" w:hAnsi="Arial"/>
        </w:rPr>
        <w:t>-</w:t>
      </w:r>
      <w:r>
        <w:rPr>
          <w:rFonts w:ascii="Arial" w:hAnsi="Arial"/>
        </w:rPr>
        <w:t>polygamy</w:t>
      </w:r>
      <w:r w:rsidR="0068224C">
        <w:rPr>
          <w:rFonts w:ascii="Arial" w:hAnsi="Arial"/>
        </w:rPr>
        <w:t>, a</w:t>
      </w:r>
      <w:r>
        <w:rPr>
          <w:rFonts w:ascii="Arial" w:hAnsi="Arial"/>
        </w:rPr>
        <w:t>nd as part of that denied that Joseph Smith had any participation in it, many Community of Christ folks</w:t>
      </w:r>
      <w:r w:rsidR="00B97038">
        <w:rPr>
          <w:rFonts w:ascii="Arial" w:hAnsi="Arial"/>
        </w:rPr>
        <w:t>…</w:t>
      </w:r>
      <w:r>
        <w:rPr>
          <w:rFonts w:ascii="Arial" w:hAnsi="Arial"/>
        </w:rPr>
        <w:t>older folks</w:t>
      </w:r>
      <w:r w:rsidR="00B97038">
        <w:rPr>
          <w:rFonts w:ascii="Arial" w:hAnsi="Arial"/>
        </w:rPr>
        <w:t>…</w:t>
      </w:r>
      <w:r>
        <w:rPr>
          <w:rFonts w:ascii="Arial" w:hAnsi="Arial"/>
        </w:rPr>
        <w:t xml:space="preserve">just don't want to hear it. </w:t>
      </w:r>
      <w:r w:rsidR="0068224C">
        <w:rPr>
          <w:rFonts w:ascii="Arial" w:hAnsi="Arial"/>
        </w:rPr>
        <w:t>I</w:t>
      </w:r>
      <w:r>
        <w:rPr>
          <w:rFonts w:ascii="Arial" w:hAnsi="Arial"/>
        </w:rPr>
        <w:t>t's kind of a fingers</w:t>
      </w:r>
      <w:r w:rsidR="0068224C">
        <w:rPr>
          <w:rFonts w:ascii="Arial" w:hAnsi="Arial"/>
        </w:rPr>
        <w:t>-</w:t>
      </w:r>
      <w:r>
        <w:rPr>
          <w:rFonts w:ascii="Arial" w:hAnsi="Arial"/>
        </w:rPr>
        <w:t>in</w:t>
      </w:r>
      <w:r w:rsidR="0068224C">
        <w:rPr>
          <w:rFonts w:ascii="Arial" w:hAnsi="Arial"/>
        </w:rPr>
        <w:t>-</w:t>
      </w:r>
      <w:r>
        <w:rPr>
          <w:rFonts w:ascii="Arial" w:hAnsi="Arial"/>
        </w:rPr>
        <w:t>the</w:t>
      </w:r>
      <w:r w:rsidR="0068224C">
        <w:rPr>
          <w:rFonts w:ascii="Arial" w:hAnsi="Arial"/>
        </w:rPr>
        <w:t>-</w:t>
      </w:r>
      <w:r>
        <w:rPr>
          <w:rFonts w:ascii="Arial" w:hAnsi="Arial"/>
        </w:rPr>
        <w:t>ears</w:t>
      </w:r>
      <w:r w:rsidR="0068224C">
        <w:rPr>
          <w:rFonts w:ascii="Arial" w:hAnsi="Arial"/>
        </w:rPr>
        <w:t xml:space="preserve"> “l</w:t>
      </w:r>
      <w:r>
        <w:rPr>
          <w:rFonts w:ascii="Arial" w:hAnsi="Arial"/>
        </w:rPr>
        <w:t>a</w:t>
      </w:r>
      <w:r w:rsidR="0068224C">
        <w:rPr>
          <w:rFonts w:ascii="Arial" w:hAnsi="Arial"/>
        </w:rPr>
        <w:t>-</w:t>
      </w:r>
      <w:r>
        <w:rPr>
          <w:rFonts w:ascii="Arial" w:hAnsi="Arial"/>
        </w:rPr>
        <w:t>la</w:t>
      </w:r>
      <w:r w:rsidR="0068224C">
        <w:rPr>
          <w:rFonts w:ascii="Arial" w:hAnsi="Arial"/>
        </w:rPr>
        <w:t>-</w:t>
      </w:r>
      <w:r>
        <w:rPr>
          <w:rFonts w:ascii="Arial" w:hAnsi="Arial"/>
        </w:rPr>
        <w:t>la</w:t>
      </w:r>
      <w:r w:rsidR="0068224C">
        <w:rPr>
          <w:rFonts w:ascii="Arial" w:hAnsi="Arial"/>
        </w:rPr>
        <w:t>-</w:t>
      </w:r>
      <w:r>
        <w:rPr>
          <w:rFonts w:ascii="Arial" w:hAnsi="Arial"/>
        </w:rPr>
        <w:t>la</w:t>
      </w:r>
      <w:r w:rsidR="0068224C">
        <w:rPr>
          <w:rFonts w:ascii="Arial" w:hAnsi="Arial"/>
        </w:rPr>
        <w:t>-</w:t>
      </w:r>
      <w:r>
        <w:rPr>
          <w:rFonts w:ascii="Arial" w:hAnsi="Arial"/>
        </w:rPr>
        <w:t>la, I can't hear what you're saying.</w:t>
      </w:r>
      <w:r w:rsidR="0068224C">
        <w:rPr>
          <w:rFonts w:ascii="Arial" w:hAnsi="Arial"/>
        </w:rPr>
        <w:t>”</w:t>
      </w:r>
      <w:r>
        <w:rPr>
          <w:rFonts w:ascii="Arial" w:hAnsi="Arial"/>
        </w:rPr>
        <w:t xml:space="preserve"> But in the recent couple of decades, our official church history has begun to acknowledge that </w:t>
      </w:r>
      <w:proofErr w:type="gramStart"/>
      <w:r>
        <w:rPr>
          <w:rFonts w:ascii="Arial" w:hAnsi="Arial"/>
        </w:rPr>
        <w:t>yes,</w:t>
      </w:r>
      <w:proofErr w:type="gramEnd"/>
      <w:r>
        <w:rPr>
          <w:rFonts w:ascii="Arial" w:hAnsi="Arial"/>
        </w:rPr>
        <w:t xml:space="preserve"> the preponderance of evidence</w:t>
      </w:r>
      <w:r w:rsidR="0068224C">
        <w:rPr>
          <w:rFonts w:ascii="Arial" w:hAnsi="Arial"/>
        </w:rPr>
        <w:t>—</w:t>
      </w:r>
      <w:r>
        <w:rPr>
          <w:rFonts w:ascii="Arial" w:hAnsi="Arial"/>
        </w:rPr>
        <w:t>as you have stated</w:t>
      </w:r>
      <w:r w:rsidR="0068224C">
        <w:rPr>
          <w:rFonts w:ascii="Arial" w:hAnsi="Arial"/>
        </w:rPr>
        <w:t>—</w:t>
      </w:r>
      <w:r>
        <w:rPr>
          <w:rFonts w:ascii="Arial" w:hAnsi="Arial"/>
        </w:rPr>
        <w:t xml:space="preserve">points that </w:t>
      </w:r>
      <w:r w:rsidR="0068224C">
        <w:rPr>
          <w:rFonts w:ascii="Arial" w:hAnsi="Arial"/>
        </w:rPr>
        <w:t xml:space="preserve">he </w:t>
      </w:r>
      <w:r>
        <w:rPr>
          <w:rFonts w:ascii="Arial" w:hAnsi="Arial"/>
        </w:rPr>
        <w:t xml:space="preserve">did participate in this for whatever reasons. </w:t>
      </w:r>
      <w:r w:rsidR="0068224C">
        <w:rPr>
          <w:rFonts w:ascii="Arial" w:hAnsi="Arial"/>
        </w:rPr>
        <w:t>P</w:t>
      </w:r>
      <w:r>
        <w:rPr>
          <w:rFonts w:ascii="Arial" w:hAnsi="Arial"/>
        </w:rPr>
        <w:t>eople are finding that in the three</w:t>
      </w:r>
      <w:r w:rsidR="0068224C">
        <w:rPr>
          <w:rFonts w:ascii="Arial" w:hAnsi="Arial"/>
        </w:rPr>
        <w:t>-</w:t>
      </w:r>
      <w:r>
        <w:rPr>
          <w:rFonts w:ascii="Arial" w:hAnsi="Arial"/>
        </w:rPr>
        <w:t xml:space="preserve">volume </w:t>
      </w:r>
      <w:r w:rsidR="0068224C" w:rsidRPr="0068224C">
        <w:rPr>
          <w:rFonts w:ascii="Arial" w:hAnsi="Arial"/>
          <w:i/>
        </w:rPr>
        <w:t>J</w:t>
      </w:r>
      <w:r w:rsidRPr="0068224C">
        <w:rPr>
          <w:rFonts w:ascii="Arial" w:hAnsi="Arial"/>
          <w:i/>
        </w:rPr>
        <w:t xml:space="preserve">ourney of </w:t>
      </w:r>
      <w:proofErr w:type="gramStart"/>
      <w:r w:rsidR="0068224C" w:rsidRPr="0068224C">
        <w:rPr>
          <w:rFonts w:ascii="Arial" w:hAnsi="Arial"/>
          <w:i/>
        </w:rPr>
        <w:t>A</w:t>
      </w:r>
      <w:proofErr w:type="gramEnd"/>
      <w:r w:rsidR="0068224C" w:rsidRPr="0068224C">
        <w:rPr>
          <w:rFonts w:ascii="Arial" w:hAnsi="Arial"/>
          <w:i/>
        </w:rPr>
        <w:t xml:space="preserve"> P</w:t>
      </w:r>
      <w:r w:rsidRPr="0068224C">
        <w:rPr>
          <w:rFonts w:ascii="Arial" w:hAnsi="Arial"/>
          <w:i/>
        </w:rPr>
        <w:t>eople</w:t>
      </w:r>
      <w:r>
        <w:rPr>
          <w:rFonts w:ascii="Arial" w:hAnsi="Arial"/>
        </w:rPr>
        <w:t xml:space="preserve"> Community of Christ history, and the first one deals with the 1830 to 1844 time period. </w:t>
      </w:r>
      <w:r w:rsidR="0068224C">
        <w:rPr>
          <w:rFonts w:ascii="Arial" w:hAnsi="Arial"/>
        </w:rPr>
        <w:t>A</w:t>
      </w:r>
      <w:r>
        <w:rPr>
          <w:rFonts w:ascii="Arial" w:hAnsi="Arial"/>
        </w:rPr>
        <w:t xml:space="preserve">lso for the first time in one of our smaller resources that we hand out pretty regularly called </w:t>
      </w:r>
      <w:r w:rsidR="0068224C" w:rsidRPr="0068224C">
        <w:rPr>
          <w:rFonts w:ascii="Arial" w:hAnsi="Arial"/>
          <w:i/>
        </w:rPr>
        <w:t>T</w:t>
      </w:r>
      <w:r w:rsidRPr="0068224C">
        <w:rPr>
          <w:rFonts w:ascii="Arial" w:hAnsi="Arial"/>
          <w:i/>
        </w:rPr>
        <w:t xml:space="preserve">he </w:t>
      </w:r>
      <w:r w:rsidR="0068224C" w:rsidRPr="0068224C">
        <w:rPr>
          <w:rFonts w:ascii="Arial" w:hAnsi="Arial"/>
          <w:i/>
        </w:rPr>
        <w:t>I</w:t>
      </w:r>
      <w:r w:rsidRPr="0068224C">
        <w:rPr>
          <w:rFonts w:ascii="Arial" w:hAnsi="Arial"/>
          <w:i/>
        </w:rPr>
        <w:t xml:space="preserve">llustrated </w:t>
      </w:r>
      <w:r w:rsidR="0068224C" w:rsidRPr="0068224C">
        <w:rPr>
          <w:rFonts w:ascii="Arial" w:hAnsi="Arial"/>
          <w:i/>
        </w:rPr>
        <w:t>H</w:t>
      </w:r>
      <w:r w:rsidRPr="0068224C">
        <w:rPr>
          <w:rFonts w:ascii="Arial" w:hAnsi="Arial"/>
          <w:i/>
        </w:rPr>
        <w:t xml:space="preserve">istory of the </w:t>
      </w:r>
      <w:r w:rsidR="0068224C" w:rsidRPr="0068224C">
        <w:rPr>
          <w:rFonts w:ascii="Arial" w:hAnsi="Arial"/>
          <w:i/>
        </w:rPr>
        <w:t>C</w:t>
      </w:r>
      <w:r w:rsidRPr="0068224C">
        <w:rPr>
          <w:rFonts w:ascii="Arial" w:hAnsi="Arial"/>
          <w:i/>
        </w:rPr>
        <w:t>hurch</w:t>
      </w:r>
      <w:r w:rsidR="003C79F3">
        <w:rPr>
          <w:rFonts w:ascii="Arial" w:hAnsi="Arial"/>
        </w:rPr>
        <w:t>,</w:t>
      </w:r>
      <w:r>
        <w:rPr>
          <w:rFonts w:ascii="Arial" w:hAnsi="Arial"/>
        </w:rPr>
        <w:t xml:space="preserve"> </w:t>
      </w:r>
      <w:r w:rsidR="003C79F3">
        <w:rPr>
          <w:rFonts w:ascii="Arial" w:hAnsi="Arial"/>
        </w:rPr>
        <w:t>w</w:t>
      </w:r>
      <w:r>
        <w:rPr>
          <w:rFonts w:ascii="Arial" w:hAnsi="Arial"/>
        </w:rPr>
        <w:t>e try to paint an authentic picture of that and acknowledge that in that text as well, trying to get that informatio</w:t>
      </w:r>
      <w:r w:rsidR="003C79F3">
        <w:rPr>
          <w:rFonts w:ascii="Arial" w:hAnsi="Arial"/>
        </w:rPr>
        <w:t>n into the hands of people even…</w:t>
      </w:r>
    </w:p>
    <w:p w:rsidR="003C79F3" w:rsidRDefault="003C79F3" w:rsidP="003C79F3">
      <w:pPr>
        <w:spacing w:after="0"/>
      </w:pPr>
    </w:p>
    <w:p w:rsidR="003C79F3" w:rsidRDefault="003C79F3" w:rsidP="003C79F3">
      <w:pPr>
        <w:spacing w:after="0"/>
      </w:pPr>
      <w:r>
        <w:rPr>
          <w:rFonts w:ascii="Arial" w:hAnsi="Arial"/>
          <w:b/>
        </w:rPr>
        <w:t xml:space="preserve">Kelly </w:t>
      </w:r>
      <w:proofErr w:type="gramStart"/>
      <w:r>
        <w:rPr>
          <w:rFonts w:ascii="Arial" w:hAnsi="Arial"/>
          <w:b/>
        </w:rPr>
        <w:t xml:space="preserve">McAfee  </w:t>
      </w:r>
      <w:r>
        <w:rPr>
          <w:rFonts w:ascii="Arial" w:hAnsi="Arial"/>
          <w:color w:val="5D7284"/>
        </w:rPr>
        <w:t>12:22</w:t>
      </w:r>
      <w:proofErr w:type="gramEnd"/>
    </w:p>
    <w:p w:rsidR="003C79F3" w:rsidRDefault="003C79F3">
      <w:pPr>
        <w:spacing w:after="0"/>
        <w:rPr>
          <w:rFonts w:ascii="Arial" w:hAnsi="Arial"/>
        </w:rPr>
      </w:pPr>
      <w:r>
        <w:rPr>
          <w:rFonts w:ascii="Arial" w:hAnsi="Arial"/>
        </w:rPr>
        <w:t xml:space="preserve">I </w:t>
      </w:r>
      <w:r w:rsidR="00E64045">
        <w:rPr>
          <w:rFonts w:ascii="Arial" w:hAnsi="Arial"/>
        </w:rPr>
        <w:t>think that</w:t>
      </w:r>
      <w:r>
        <w:rPr>
          <w:rFonts w:ascii="Arial" w:hAnsi="Arial"/>
        </w:rPr>
        <w:t>’s so important.</w:t>
      </w:r>
    </w:p>
    <w:p w:rsidR="003C79F3" w:rsidRDefault="003C79F3" w:rsidP="003C79F3">
      <w:pPr>
        <w:spacing w:after="0"/>
      </w:pPr>
    </w:p>
    <w:p w:rsidR="003C79F3" w:rsidRDefault="003C79F3" w:rsidP="003C79F3">
      <w:pPr>
        <w:spacing w:after="0"/>
      </w:pPr>
      <w:r>
        <w:rPr>
          <w:rFonts w:ascii="Arial" w:hAnsi="Arial"/>
          <w:b/>
        </w:rPr>
        <w:t xml:space="preserve">Karin </w:t>
      </w:r>
      <w:proofErr w:type="gramStart"/>
      <w:r>
        <w:rPr>
          <w:rFonts w:ascii="Arial" w:hAnsi="Arial"/>
          <w:b/>
        </w:rPr>
        <w:t xml:space="preserve">Peter  </w:t>
      </w:r>
      <w:r>
        <w:rPr>
          <w:rFonts w:ascii="Arial" w:hAnsi="Arial"/>
          <w:color w:val="5D7284"/>
        </w:rPr>
        <w:t>12:23</w:t>
      </w:r>
      <w:proofErr w:type="gramEnd"/>
    </w:p>
    <w:p w:rsidR="0050342B" w:rsidRDefault="003C79F3">
      <w:pPr>
        <w:spacing w:after="0"/>
      </w:pPr>
      <w:r>
        <w:rPr>
          <w:rFonts w:ascii="Arial" w:hAnsi="Arial"/>
        </w:rPr>
        <w:t>…</w:t>
      </w:r>
      <w:r w:rsidR="00F772A4">
        <w:rPr>
          <w:rFonts w:ascii="Arial" w:hAnsi="Arial"/>
        </w:rPr>
        <w:t xml:space="preserve">people who don’t take the </w:t>
      </w:r>
      <w:r>
        <w:rPr>
          <w:rFonts w:ascii="Arial" w:hAnsi="Arial"/>
        </w:rPr>
        <w:t>history</w:t>
      </w:r>
      <w:r w:rsidR="00E64045">
        <w:rPr>
          <w:rFonts w:ascii="Arial" w:hAnsi="Arial"/>
        </w:rPr>
        <w:t xml:space="preserve">, </w:t>
      </w:r>
      <w:r>
        <w:rPr>
          <w:rFonts w:ascii="Arial" w:hAnsi="Arial"/>
        </w:rPr>
        <w:t xml:space="preserve">so </w:t>
      </w:r>
      <w:r w:rsidR="00E64045">
        <w:rPr>
          <w:rFonts w:ascii="Arial" w:hAnsi="Arial"/>
        </w:rPr>
        <w:t xml:space="preserve">you </w:t>
      </w:r>
      <w:r>
        <w:rPr>
          <w:rFonts w:ascii="Arial" w:hAnsi="Arial"/>
        </w:rPr>
        <w:t>don’t have to</w:t>
      </w:r>
      <w:r w:rsidR="00E64045">
        <w:rPr>
          <w:rFonts w:ascii="Arial" w:hAnsi="Arial"/>
        </w:rPr>
        <w:t xml:space="preserve"> </w:t>
      </w:r>
      <w:r>
        <w:rPr>
          <w:rFonts w:ascii="Arial" w:hAnsi="Arial"/>
        </w:rPr>
        <w:t xml:space="preserve">take a class, you can </w:t>
      </w:r>
      <w:r w:rsidR="00E64045">
        <w:rPr>
          <w:rFonts w:ascii="Arial" w:hAnsi="Arial"/>
        </w:rPr>
        <w:t>find it yourself. But our tradition of denial comes from the fact that we are out of</w:t>
      </w:r>
      <w:r w:rsidR="0068224C">
        <w:rPr>
          <w:rFonts w:ascii="Arial" w:hAnsi="Arial"/>
        </w:rPr>
        <w:t>—</w:t>
      </w:r>
      <w:r w:rsidR="00E64045">
        <w:rPr>
          <w:rFonts w:ascii="Arial" w:hAnsi="Arial"/>
        </w:rPr>
        <w:t>we're Emma's church</w:t>
      </w:r>
      <w:r w:rsidR="0068224C">
        <w:rPr>
          <w:rFonts w:ascii="Arial" w:hAnsi="Arial"/>
        </w:rPr>
        <w:t>;</w:t>
      </w:r>
      <w:r w:rsidR="00E64045">
        <w:rPr>
          <w:rFonts w:ascii="Arial" w:hAnsi="Arial"/>
        </w:rPr>
        <w:t xml:space="preserve"> we</w:t>
      </w:r>
      <w:r w:rsidR="0068224C">
        <w:rPr>
          <w:rFonts w:ascii="Arial" w:hAnsi="Arial"/>
        </w:rPr>
        <w:t>’</w:t>
      </w:r>
      <w:r w:rsidR="00E64045">
        <w:rPr>
          <w:rFonts w:ascii="Arial" w:hAnsi="Arial"/>
        </w:rPr>
        <w:t xml:space="preserve">re the people that didn't go west or some of the other places with some of the other leaders from the </w:t>
      </w:r>
      <w:r w:rsidR="00F772A4">
        <w:rPr>
          <w:rFonts w:ascii="Arial" w:hAnsi="Arial"/>
        </w:rPr>
        <w:t>succession</w:t>
      </w:r>
      <w:r w:rsidR="00E64045">
        <w:rPr>
          <w:rFonts w:ascii="Arial" w:hAnsi="Arial"/>
        </w:rPr>
        <w:t xml:space="preserve"> crisis. Emma throughout her life proclaim</w:t>
      </w:r>
      <w:r w:rsidR="0068224C">
        <w:rPr>
          <w:rFonts w:ascii="Arial" w:hAnsi="Arial"/>
        </w:rPr>
        <w:t>ed</w:t>
      </w:r>
      <w:r w:rsidR="00E64045">
        <w:rPr>
          <w:rFonts w:ascii="Arial" w:hAnsi="Arial"/>
        </w:rPr>
        <w:t xml:space="preserve"> that she was the only wife of Joseph Smith Jr. and the church based its </w:t>
      </w:r>
      <w:r w:rsidR="0068224C">
        <w:rPr>
          <w:rFonts w:ascii="Arial" w:hAnsi="Arial"/>
        </w:rPr>
        <w:t>“</w:t>
      </w:r>
      <w:r w:rsidR="00E64045">
        <w:rPr>
          <w:rFonts w:ascii="Arial" w:hAnsi="Arial"/>
        </w:rPr>
        <w:t>Joseph didn't do it</w:t>
      </w:r>
      <w:r w:rsidR="0068224C">
        <w:rPr>
          <w:rFonts w:ascii="Arial" w:hAnsi="Arial"/>
        </w:rPr>
        <w:t>”</w:t>
      </w:r>
      <w:r w:rsidR="00E64045">
        <w:rPr>
          <w:rFonts w:ascii="Arial" w:hAnsi="Arial"/>
        </w:rPr>
        <w:t xml:space="preserve"> claim on those denials</w:t>
      </w:r>
      <w:r w:rsidR="001E4D91">
        <w:rPr>
          <w:rFonts w:ascii="Arial" w:hAnsi="Arial"/>
        </w:rPr>
        <w:t xml:space="preserve"> that</w:t>
      </w:r>
      <w:r w:rsidR="0068224C">
        <w:rPr>
          <w:rFonts w:ascii="Arial" w:hAnsi="Arial"/>
        </w:rPr>
        <w:t>…</w:t>
      </w:r>
      <w:r w:rsidR="001E4D91">
        <w:rPr>
          <w:rFonts w:ascii="Arial" w:hAnsi="Arial"/>
        </w:rPr>
        <w:t>those</w:t>
      </w:r>
      <w:r w:rsidR="00E64045">
        <w:rPr>
          <w:rFonts w:ascii="Arial" w:hAnsi="Arial"/>
        </w:rPr>
        <w:t xml:space="preserve"> proclamations. </w:t>
      </w:r>
      <w:r w:rsidR="0068224C">
        <w:rPr>
          <w:rFonts w:ascii="Arial" w:hAnsi="Arial"/>
        </w:rPr>
        <w:t>W</w:t>
      </w:r>
      <w:r w:rsidR="00E64045">
        <w:rPr>
          <w:rFonts w:ascii="Arial" w:hAnsi="Arial"/>
        </w:rPr>
        <w:t>hat do you think about Emma, when you went through this and these denials? What do you think she knew? Or what did she not want to know?</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13:09</w:t>
      </w:r>
      <w:proofErr w:type="gramEnd"/>
    </w:p>
    <w:p w:rsidR="00B97038" w:rsidRDefault="00E64045">
      <w:pPr>
        <w:spacing w:after="0"/>
        <w:rPr>
          <w:rFonts w:ascii="Arial" w:hAnsi="Arial"/>
        </w:rPr>
      </w:pPr>
      <w:r>
        <w:rPr>
          <w:rFonts w:ascii="Arial" w:hAnsi="Arial"/>
        </w:rPr>
        <w:t>Emma's sto</w:t>
      </w:r>
      <w:r w:rsidR="001E4D91">
        <w:rPr>
          <w:rFonts w:ascii="Arial" w:hAnsi="Arial"/>
        </w:rPr>
        <w:t>ry breaks my heart. I love Emma and e</w:t>
      </w:r>
      <w:r>
        <w:rPr>
          <w:rFonts w:ascii="Arial" w:hAnsi="Arial"/>
        </w:rPr>
        <w:t>very once in a while, somebody will say something negative about Emma Smith, and I say “You may not talk about her in front of me</w:t>
      </w:r>
      <w:r w:rsidR="001E4D91">
        <w:rPr>
          <w:rFonts w:ascii="Arial" w:hAnsi="Arial"/>
        </w:rPr>
        <w:t xml:space="preserve"> like that</w:t>
      </w:r>
      <w:r>
        <w:rPr>
          <w:rFonts w:ascii="Arial" w:hAnsi="Arial"/>
        </w:rPr>
        <w:t xml:space="preserve">.” Don't talk about </w:t>
      </w:r>
      <w:r w:rsidR="001E4D91">
        <w:rPr>
          <w:rFonts w:ascii="Arial" w:hAnsi="Arial"/>
        </w:rPr>
        <w:t>Emma</w:t>
      </w:r>
      <w:r>
        <w:rPr>
          <w:rFonts w:ascii="Arial" w:hAnsi="Arial"/>
        </w:rPr>
        <w:t xml:space="preserve"> in front of me like </w:t>
      </w:r>
      <w:proofErr w:type="gramStart"/>
      <w:r>
        <w:rPr>
          <w:rFonts w:ascii="Arial" w:hAnsi="Arial"/>
        </w:rPr>
        <w:t>that,</w:t>
      </w:r>
      <w:proofErr w:type="gramEnd"/>
      <w:r>
        <w:rPr>
          <w:rFonts w:ascii="Arial" w:hAnsi="Arial"/>
        </w:rPr>
        <w:t xml:space="preserve"> because whatever she went through and whatever she did, she was an abused woman. She was</w:t>
      </w:r>
      <w:r w:rsidR="00B97038">
        <w:rPr>
          <w:rFonts w:ascii="Arial" w:hAnsi="Arial"/>
        </w:rPr>
        <w:t xml:space="preserve"> abused from the very beginning. This</w:t>
      </w:r>
      <w:r>
        <w:rPr>
          <w:rFonts w:ascii="Arial" w:hAnsi="Arial"/>
        </w:rPr>
        <w:t xml:space="preserve"> is my perspective</w:t>
      </w:r>
      <w:r w:rsidR="00B97038">
        <w:rPr>
          <w:rFonts w:ascii="Arial" w:hAnsi="Arial"/>
        </w:rPr>
        <w:t>, s</w:t>
      </w:r>
      <w:r>
        <w:rPr>
          <w:rFonts w:ascii="Arial" w:hAnsi="Arial"/>
        </w:rPr>
        <w:t xml:space="preserve">o I apologize to anybody who's listening who doesn't have the same perspective. She had a </w:t>
      </w:r>
      <w:proofErr w:type="gramStart"/>
      <w:r>
        <w:rPr>
          <w:rFonts w:ascii="Arial" w:hAnsi="Arial"/>
        </w:rPr>
        <w:t>husband</w:t>
      </w:r>
      <w:proofErr w:type="gramEnd"/>
      <w:r>
        <w:rPr>
          <w:rFonts w:ascii="Arial" w:hAnsi="Arial"/>
        </w:rPr>
        <w:t xml:space="preserve"> who had all of these affairs, and he called him marriages, but she didn't know about it</w:t>
      </w:r>
      <w:r w:rsidR="001E4D91">
        <w:rPr>
          <w:rFonts w:ascii="Arial" w:hAnsi="Arial"/>
        </w:rPr>
        <w:t>, so th</w:t>
      </w:r>
      <w:r>
        <w:rPr>
          <w:rFonts w:ascii="Arial" w:hAnsi="Arial"/>
        </w:rPr>
        <w:t xml:space="preserve">at's still an affair, even if he </w:t>
      </w:r>
      <w:r w:rsidR="00B97038">
        <w:rPr>
          <w:rFonts w:ascii="Arial" w:hAnsi="Arial"/>
        </w:rPr>
        <w:t>felt like he was married to these</w:t>
      </w:r>
      <w:r>
        <w:rPr>
          <w:rFonts w:ascii="Arial" w:hAnsi="Arial"/>
        </w:rPr>
        <w:t xml:space="preserve"> woman and had a right to be with them. </w:t>
      </w:r>
      <w:r w:rsidR="001E4D91">
        <w:rPr>
          <w:rFonts w:ascii="Arial" w:hAnsi="Arial"/>
        </w:rPr>
        <w:t>T</w:t>
      </w:r>
      <w:r>
        <w:rPr>
          <w:rFonts w:ascii="Arial" w:hAnsi="Arial"/>
        </w:rPr>
        <w:t xml:space="preserve">o me, it was still an </w:t>
      </w:r>
      <w:r>
        <w:rPr>
          <w:rFonts w:ascii="Arial" w:hAnsi="Arial"/>
        </w:rPr>
        <w:lastRenderedPageBreak/>
        <w:t>affair. She had women who lived in her home—many, many women who lived in her home</w:t>
      </w:r>
      <w:r w:rsidR="001E4D91">
        <w:rPr>
          <w:rFonts w:ascii="Arial" w:hAnsi="Arial"/>
        </w:rPr>
        <w:t>; t</w:t>
      </w:r>
      <w:r>
        <w:rPr>
          <w:rFonts w:ascii="Arial" w:hAnsi="Arial"/>
        </w:rPr>
        <w:t>eenage girls who she treated like daughter's</w:t>
      </w:r>
      <w:r w:rsidR="001E4D91">
        <w:rPr>
          <w:rFonts w:ascii="Arial" w:hAnsi="Arial"/>
        </w:rPr>
        <w:t>;</w:t>
      </w:r>
      <w:r>
        <w:rPr>
          <w:rFonts w:ascii="Arial" w:hAnsi="Arial"/>
        </w:rPr>
        <w:t xml:space="preserve"> good friends who worked with her in the Relief Society, who behind her back were married to her</w:t>
      </w:r>
      <w:r w:rsidR="00B97038">
        <w:rPr>
          <w:rFonts w:ascii="Arial" w:hAnsi="Arial"/>
        </w:rPr>
        <w:t xml:space="preserve"> husband. That's heartbreaking.</w:t>
      </w:r>
    </w:p>
    <w:p w:rsidR="00B97038" w:rsidRDefault="00B97038">
      <w:pPr>
        <w:spacing w:after="0"/>
        <w:rPr>
          <w:rFonts w:ascii="Arial" w:hAnsi="Arial"/>
        </w:rPr>
      </w:pPr>
    </w:p>
    <w:p w:rsidR="00B97038" w:rsidRDefault="00E64045">
      <w:pPr>
        <w:spacing w:after="0"/>
        <w:rPr>
          <w:rFonts w:ascii="Arial" w:hAnsi="Arial"/>
        </w:rPr>
      </w:pPr>
      <w:r>
        <w:rPr>
          <w:rFonts w:ascii="Arial" w:hAnsi="Arial"/>
        </w:rPr>
        <w:t>Then she discovered it…she discovered these affairs along the way. She would get angry and she would kick these women out of the house. Other…her husband and other men from the church were telling her what a terrible person she was, how God was going to curse her and send her to hell because she wouldn't accept polygamy when she finally was told about it. She went…she met a friend out in the street</w:t>
      </w:r>
      <w:r w:rsidR="001E4D91">
        <w:rPr>
          <w:rFonts w:ascii="Arial" w:hAnsi="Arial"/>
        </w:rPr>
        <w:t>—this is his report:</w:t>
      </w:r>
      <w:r>
        <w:rPr>
          <w:rFonts w:ascii="Arial" w:hAnsi="Arial"/>
        </w:rPr>
        <w:t xml:space="preserve"> </w:t>
      </w:r>
      <w:r w:rsidR="001E4D91">
        <w:rPr>
          <w:rFonts w:ascii="Arial" w:hAnsi="Arial"/>
        </w:rPr>
        <w:t>s</w:t>
      </w:r>
      <w:r>
        <w:rPr>
          <w:rFonts w:ascii="Arial" w:hAnsi="Arial"/>
        </w:rPr>
        <w:t>he said, “He tells me that that I'm going to be cursed if I don't accept it. So I guess I have to accept it.” And she really tried</w:t>
      </w:r>
      <w:r w:rsidR="00547EE3">
        <w:rPr>
          <w:rFonts w:ascii="Arial" w:hAnsi="Arial"/>
        </w:rPr>
        <w:t>—</w:t>
      </w:r>
      <w:r>
        <w:rPr>
          <w:rFonts w:ascii="Arial" w:hAnsi="Arial"/>
        </w:rPr>
        <w:t>she tried</w:t>
      </w:r>
      <w:r w:rsidR="00547EE3">
        <w:rPr>
          <w:rFonts w:ascii="Arial" w:hAnsi="Arial"/>
        </w:rPr>
        <w:t>.</w:t>
      </w:r>
      <w:r>
        <w:rPr>
          <w:rFonts w:ascii="Arial" w:hAnsi="Arial"/>
        </w:rPr>
        <w:t xml:space="preserve"> </w:t>
      </w:r>
      <w:r w:rsidR="00547EE3">
        <w:rPr>
          <w:rFonts w:ascii="Arial" w:hAnsi="Arial"/>
        </w:rPr>
        <w:t>T</w:t>
      </w:r>
      <w:r>
        <w:rPr>
          <w:rFonts w:ascii="Arial" w:hAnsi="Arial"/>
        </w:rPr>
        <w:t>her</w:t>
      </w:r>
      <w:r w:rsidR="00547EE3">
        <w:rPr>
          <w:rFonts w:ascii="Arial" w:hAnsi="Arial"/>
        </w:rPr>
        <w:t>e</w:t>
      </w:r>
      <w:r>
        <w:rPr>
          <w:rFonts w:ascii="Arial" w:hAnsi="Arial"/>
        </w:rPr>
        <w:t xml:space="preserve"> </w:t>
      </w:r>
      <w:r w:rsidR="00547EE3">
        <w:rPr>
          <w:rFonts w:ascii="Arial" w:hAnsi="Arial"/>
        </w:rPr>
        <w:t xml:space="preserve">were </w:t>
      </w:r>
      <w:r>
        <w:rPr>
          <w:rFonts w:ascii="Arial" w:hAnsi="Arial"/>
        </w:rPr>
        <w:t>sisters who were living in their home</w:t>
      </w:r>
      <w:r w:rsidR="00547EE3">
        <w:rPr>
          <w:rFonts w:ascii="Arial" w:hAnsi="Arial"/>
        </w:rPr>
        <w:t xml:space="preserve"> a</w:t>
      </w:r>
      <w:r>
        <w:rPr>
          <w:rFonts w:ascii="Arial" w:hAnsi="Arial"/>
        </w:rPr>
        <w:t xml:space="preserve">nd Joseph married these sisters without Emma's knowledge. </w:t>
      </w:r>
      <w:r w:rsidR="00547EE3">
        <w:rPr>
          <w:rFonts w:ascii="Arial" w:hAnsi="Arial"/>
        </w:rPr>
        <w:t>T</w:t>
      </w:r>
      <w:r>
        <w:rPr>
          <w:rFonts w:ascii="Arial" w:hAnsi="Arial"/>
        </w:rPr>
        <w:t xml:space="preserve">hen he came to her and said, </w:t>
      </w:r>
      <w:r w:rsidR="00547EE3">
        <w:rPr>
          <w:rFonts w:ascii="Arial" w:hAnsi="Arial"/>
        </w:rPr>
        <w:t>“Y</w:t>
      </w:r>
      <w:r>
        <w:rPr>
          <w:rFonts w:ascii="Arial" w:hAnsi="Arial"/>
        </w:rPr>
        <w:t>ou know, we've got this polygamy thing that we're supposed to be following</w:t>
      </w:r>
      <w:r w:rsidR="00547EE3">
        <w:rPr>
          <w:rFonts w:ascii="Arial" w:hAnsi="Arial"/>
        </w:rPr>
        <w:t>, s</w:t>
      </w:r>
      <w:r>
        <w:rPr>
          <w:rFonts w:ascii="Arial" w:hAnsi="Arial"/>
        </w:rPr>
        <w:t xml:space="preserve">o you need to let me marry other </w:t>
      </w:r>
      <w:proofErr w:type="gramStart"/>
      <w:r>
        <w:rPr>
          <w:rFonts w:ascii="Arial" w:hAnsi="Arial"/>
        </w:rPr>
        <w:t>women</w:t>
      </w:r>
      <w:r w:rsidR="001E4D91">
        <w:rPr>
          <w:rFonts w:ascii="Arial" w:hAnsi="Arial"/>
        </w:rPr>
        <w:t>—</w:t>
      </w:r>
      <w:r>
        <w:rPr>
          <w:rFonts w:ascii="Arial" w:hAnsi="Arial"/>
        </w:rPr>
        <w:t>who can I</w:t>
      </w:r>
      <w:proofErr w:type="gramEnd"/>
      <w:r>
        <w:rPr>
          <w:rFonts w:ascii="Arial" w:hAnsi="Arial"/>
        </w:rPr>
        <w:t xml:space="preserve"> marry</w:t>
      </w:r>
      <w:r w:rsidR="001E4D91">
        <w:rPr>
          <w:rFonts w:ascii="Arial" w:hAnsi="Arial"/>
        </w:rPr>
        <w:t>?</w:t>
      </w:r>
      <w:r w:rsidR="00547EE3">
        <w:rPr>
          <w:rFonts w:ascii="Arial" w:hAnsi="Arial"/>
        </w:rPr>
        <w:t>”</w:t>
      </w:r>
      <w:r>
        <w:rPr>
          <w:rFonts w:ascii="Arial" w:hAnsi="Arial"/>
        </w:rPr>
        <w:t xml:space="preserve"> </w:t>
      </w:r>
      <w:r w:rsidR="00547EE3">
        <w:rPr>
          <w:rFonts w:ascii="Arial" w:hAnsi="Arial"/>
        </w:rPr>
        <w:t>S</w:t>
      </w:r>
      <w:r>
        <w:rPr>
          <w:rFonts w:ascii="Arial" w:hAnsi="Arial"/>
        </w:rPr>
        <w:t>he agreed to let him marry those sisters</w:t>
      </w:r>
      <w:r w:rsidR="00547EE3">
        <w:rPr>
          <w:rFonts w:ascii="Arial" w:hAnsi="Arial"/>
        </w:rPr>
        <w:t>,</w:t>
      </w:r>
      <w:r>
        <w:rPr>
          <w:rFonts w:ascii="Arial" w:hAnsi="Arial"/>
        </w:rPr>
        <w:t xml:space="preserve"> not knowing he'd already married them the week before. </w:t>
      </w:r>
      <w:r w:rsidR="00547EE3">
        <w:rPr>
          <w:rFonts w:ascii="Arial" w:hAnsi="Arial"/>
        </w:rPr>
        <w:t>S</w:t>
      </w:r>
      <w:r>
        <w:rPr>
          <w:rFonts w:ascii="Arial" w:hAnsi="Arial"/>
        </w:rPr>
        <w:t xml:space="preserve">o then he had a fake ceremony with her there, where she handed them off to her husband. </w:t>
      </w:r>
      <w:r w:rsidR="00547EE3">
        <w:rPr>
          <w:rFonts w:ascii="Arial" w:hAnsi="Arial"/>
        </w:rPr>
        <w:t>I</w:t>
      </w:r>
      <w:r>
        <w:rPr>
          <w:rFonts w:ascii="Arial" w:hAnsi="Arial"/>
        </w:rPr>
        <w:t>t about killed her</w:t>
      </w:r>
      <w:r w:rsidR="001E4D91">
        <w:rPr>
          <w:rFonts w:ascii="Arial" w:hAnsi="Arial"/>
        </w:rPr>
        <w:t>—</w:t>
      </w:r>
      <w:r>
        <w:rPr>
          <w:rFonts w:ascii="Arial" w:hAnsi="Arial"/>
        </w:rPr>
        <w:t>within a week</w:t>
      </w:r>
      <w:r w:rsidR="001E4D91">
        <w:rPr>
          <w:rFonts w:ascii="Arial" w:hAnsi="Arial"/>
        </w:rPr>
        <w:t xml:space="preserve"> s</w:t>
      </w:r>
      <w:r>
        <w:rPr>
          <w:rFonts w:ascii="Arial" w:hAnsi="Arial"/>
        </w:rPr>
        <w:t xml:space="preserve">he said, </w:t>
      </w:r>
      <w:r w:rsidR="00547EE3">
        <w:rPr>
          <w:rFonts w:ascii="Arial" w:hAnsi="Arial"/>
        </w:rPr>
        <w:t>“</w:t>
      </w:r>
      <w:r>
        <w:rPr>
          <w:rFonts w:ascii="Arial" w:hAnsi="Arial"/>
        </w:rPr>
        <w:t>No, I can't have them here. I can't do this</w:t>
      </w:r>
      <w:r w:rsidR="00547EE3">
        <w:rPr>
          <w:rFonts w:ascii="Arial" w:hAnsi="Arial"/>
        </w:rPr>
        <w:t>,” and sent</w:t>
      </w:r>
      <w:r>
        <w:rPr>
          <w:rFonts w:ascii="Arial" w:hAnsi="Arial"/>
        </w:rPr>
        <w:t xml:space="preserve"> them out of the house.</w:t>
      </w:r>
    </w:p>
    <w:p w:rsidR="00B97038" w:rsidRDefault="00B97038">
      <w:pPr>
        <w:spacing w:after="0"/>
        <w:rPr>
          <w:rFonts w:ascii="Arial" w:hAnsi="Arial"/>
        </w:rPr>
      </w:pPr>
    </w:p>
    <w:p w:rsidR="0050342B" w:rsidRDefault="001E4D91">
      <w:pPr>
        <w:spacing w:after="0"/>
      </w:pPr>
      <w:r>
        <w:rPr>
          <w:rFonts w:ascii="Arial" w:hAnsi="Arial"/>
        </w:rPr>
        <w:t>H</w:t>
      </w:r>
      <w:r w:rsidR="00E64045">
        <w:rPr>
          <w:rFonts w:ascii="Arial" w:hAnsi="Arial"/>
        </w:rPr>
        <w:t xml:space="preserve">er story is heartbreaking. </w:t>
      </w:r>
      <w:r w:rsidR="00B97038">
        <w:rPr>
          <w:rFonts w:ascii="Arial" w:hAnsi="Arial"/>
        </w:rPr>
        <w:t xml:space="preserve">Then </w:t>
      </w:r>
      <w:r w:rsidR="00E64045">
        <w:rPr>
          <w:rFonts w:ascii="Arial" w:hAnsi="Arial"/>
        </w:rPr>
        <w:t>I look at the fact that she then denied</w:t>
      </w:r>
      <w:r w:rsidR="00547EE3">
        <w:rPr>
          <w:rFonts w:ascii="Arial" w:hAnsi="Arial"/>
        </w:rPr>
        <w:t>…</w:t>
      </w:r>
      <w:r w:rsidR="00E64045">
        <w:rPr>
          <w:rFonts w:ascii="Arial" w:hAnsi="Arial"/>
        </w:rPr>
        <w:t>denied all of it. She didn't want her kids to know, that's obvious to me</w:t>
      </w:r>
      <w:r>
        <w:rPr>
          <w:rFonts w:ascii="Arial" w:hAnsi="Arial"/>
        </w:rPr>
        <w:t>—s</w:t>
      </w:r>
      <w:r w:rsidR="00E64045">
        <w:rPr>
          <w:rFonts w:ascii="Arial" w:hAnsi="Arial"/>
        </w:rPr>
        <w:t xml:space="preserve">he did not want her children to know. I think just for that reason alone, she would have gone to her grave saying </w:t>
      </w:r>
      <w:r w:rsidR="00547EE3">
        <w:rPr>
          <w:rFonts w:ascii="Arial" w:hAnsi="Arial"/>
        </w:rPr>
        <w:t>“N</w:t>
      </w:r>
      <w:r w:rsidR="00E64045">
        <w:rPr>
          <w:rFonts w:ascii="Arial" w:hAnsi="Arial"/>
        </w:rPr>
        <w:t>o, it never happened.</w:t>
      </w:r>
      <w:r w:rsidR="00547EE3">
        <w:rPr>
          <w:rFonts w:ascii="Arial" w:hAnsi="Arial"/>
        </w:rPr>
        <w:t>”</w:t>
      </w:r>
      <w:r w:rsidR="00E64045">
        <w:rPr>
          <w:rFonts w:ascii="Arial" w:hAnsi="Arial"/>
        </w:rPr>
        <w:t xml:space="preserve"> I also believe that she was embarrassed, she was hurt by it, she was embarrassed that she lived through that</w:t>
      </w:r>
      <w:r w:rsidR="00547EE3">
        <w:rPr>
          <w:rFonts w:ascii="Arial" w:hAnsi="Arial"/>
        </w:rPr>
        <w:t>,</w:t>
      </w:r>
      <w:r w:rsidR="00E64045">
        <w:rPr>
          <w:rFonts w:ascii="Arial" w:hAnsi="Arial"/>
        </w:rPr>
        <w:t xml:space="preserve"> and that she accepted that to some extent. I think that's where the denial comes from.</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15:53</w:t>
      </w:r>
      <w:proofErr w:type="gramEnd"/>
    </w:p>
    <w:p w:rsidR="0050342B" w:rsidRDefault="00547EE3">
      <w:pPr>
        <w:spacing w:after="0"/>
      </w:pPr>
      <w:r>
        <w:rPr>
          <w:rFonts w:ascii="Arial" w:hAnsi="Arial"/>
        </w:rPr>
        <w:t>W</w:t>
      </w:r>
      <w:r w:rsidR="00E64045">
        <w:rPr>
          <w:rFonts w:ascii="Arial" w:hAnsi="Arial"/>
        </w:rPr>
        <w:t>e see in the news cycles</w:t>
      </w:r>
      <w:r>
        <w:rPr>
          <w:rFonts w:ascii="Arial" w:hAnsi="Arial"/>
        </w:rPr>
        <w:t>…</w:t>
      </w:r>
      <w:r w:rsidR="00E64045">
        <w:rPr>
          <w:rFonts w:ascii="Arial" w:hAnsi="Arial"/>
        </w:rPr>
        <w:t>we read about women</w:t>
      </w:r>
      <w:r w:rsidR="001E4D91">
        <w:rPr>
          <w:rFonts w:ascii="Arial" w:hAnsi="Arial"/>
        </w:rPr>
        <w:t>…</w:t>
      </w:r>
      <w:r w:rsidR="00E64045">
        <w:rPr>
          <w:rFonts w:ascii="Arial" w:hAnsi="Arial"/>
        </w:rPr>
        <w:t xml:space="preserve">men, women, </w:t>
      </w:r>
      <w:proofErr w:type="gramStart"/>
      <w:r w:rsidR="00E64045">
        <w:rPr>
          <w:rFonts w:ascii="Arial" w:hAnsi="Arial"/>
        </w:rPr>
        <w:t>people</w:t>
      </w:r>
      <w:proofErr w:type="gramEnd"/>
      <w:r w:rsidR="001E4D91">
        <w:rPr>
          <w:rFonts w:ascii="Arial" w:hAnsi="Arial"/>
        </w:rPr>
        <w:t>…</w:t>
      </w:r>
      <w:r w:rsidR="00E64045">
        <w:rPr>
          <w:rFonts w:ascii="Arial" w:hAnsi="Arial"/>
        </w:rPr>
        <w:t xml:space="preserve">in situations where sexual abuse takes place, whether it's emotional abuse, or physical abuse, and we have a hard time naming it as such. </w:t>
      </w:r>
      <w:r>
        <w:rPr>
          <w:rFonts w:ascii="Arial" w:hAnsi="Arial"/>
        </w:rPr>
        <w:t>S</w:t>
      </w:r>
      <w:r w:rsidR="00E64045">
        <w:rPr>
          <w:rFonts w:ascii="Arial" w:hAnsi="Arial"/>
        </w:rPr>
        <w:t>o your comment that she was abused will be unsettling to Community of Christ women who view her as strong and willful and determined and a definite counterbalance to her husband's erratic behavior</w:t>
      </w:r>
      <w:r>
        <w:rPr>
          <w:rFonts w:ascii="Arial" w:hAnsi="Arial"/>
        </w:rPr>
        <w:t>—</w:t>
      </w:r>
      <w:r w:rsidR="00E64045">
        <w:rPr>
          <w:rFonts w:ascii="Arial" w:hAnsi="Arial"/>
        </w:rPr>
        <w:t xml:space="preserve">that she was this strong, stable rock. </w:t>
      </w:r>
      <w:r>
        <w:rPr>
          <w:rFonts w:ascii="Arial" w:hAnsi="Arial"/>
        </w:rPr>
        <w:t>C</w:t>
      </w:r>
      <w:r w:rsidR="00E64045">
        <w:rPr>
          <w:rFonts w:ascii="Arial" w:hAnsi="Arial"/>
        </w:rPr>
        <w:t xml:space="preserve">an you be a strong woman and still suffer emotional, or sexual abuse? I think we can look in our current narrative </w:t>
      </w:r>
      <w:r>
        <w:rPr>
          <w:rFonts w:ascii="Arial" w:hAnsi="Arial"/>
        </w:rPr>
        <w:t xml:space="preserve">in </w:t>
      </w:r>
      <w:r w:rsidR="001E4D91">
        <w:rPr>
          <w:rFonts w:ascii="Arial" w:hAnsi="Arial"/>
        </w:rPr>
        <w:t xml:space="preserve">the </w:t>
      </w:r>
      <w:r w:rsidR="00E64045">
        <w:rPr>
          <w:rFonts w:ascii="Arial" w:hAnsi="Arial"/>
        </w:rPr>
        <w:t>United States and say it happens all the time.</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16:44</w:t>
      </w:r>
      <w:proofErr w:type="gramEnd"/>
    </w:p>
    <w:p w:rsidR="0050342B" w:rsidRDefault="00E64045">
      <w:pPr>
        <w:spacing w:after="0"/>
      </w:pPr>
      <w:r>
        <w:rPr>
          <w:rFonts w:ascii="Arial" w:hAnsi="Arial"/>
        </w:rPr>
        <w:t>Yeah. I think she was one of the strongest women ever. She survived it</w:t>
      </w:r>
      <w:r w:rsidR="00726E78">
        <w:rPr>
          <w:rFonts w:ascii="Arial" w:hAnsi="Arial"/>
        </w:rPr>
        <w:t>—</w:t>
      </w:r>
      <w:r>
        <w:rPr>
          <w:rFonts w:ascii="Arial" w:hAnsi="Arial"/>
        </w:rPr>
        <w:t xml:space="preserve">she survived. </w:t>
      </w:r>
      <w:r w:rsidR="00D3088A">
        <w:rPr>
          <w:rFonts w:ascii="Arial" w:hAnsi="Arial"/>
        </w:rPr>
        <w:t>S</w:t>
      </w:r>
      <w:r>
        <w:rPr>
          <w:rFonts w:ascii="Arial" w:hAnsi="Arial"/>
        </w:rPr>
        <w:t>he accepted some of it because she was told that's what God wanted from her</w:t>
      </w:r>
      <w:r w:rsidR="00D3088A">
        <w:rPr>
          <w:rFonts w:ascii="Arial" w:hAnsi="Arial"/>
        </w:rPr>
        <w:t>, a</w:t>
      </w:r>
      <w:r>
        <w:rPr>
          <w:rFonts w:ascii="Arial" w:hAnsi="Arial"/>
        </w:rPr>
        <w:t>nd she tried her best to accept that because she was a faithful woman, which is a good quality</w:t>
      </w:r>
      <w:r w:rsidR="005520E3">
        <w:rPr>
          <w:rFonts w:ascii="Arial" w:hAnsi="Arial"/>
        </w:rPr>
        <w:t>…</w:t>
      </w:r>
      <w:r w:rsidR="00726E78">
        <w:rPr>
          <w:rFonts w:ascii="Arial" w:hAnsi="Arial"/>
        </w:rPr>
        <w:t>yes?</w:t>
      </w:r>
      <w:r w:rsidR="005520E3">
        <w:rPr>
          <w:rFonts w:ascii="Arial" w:hAnsi="Arial"/>
        </w:rPr>
        <w:t xml:space="preserve"> Yes, </w:t>
      </w:r>
      <w:r w:rsidR="00D3088A">
        <w:rPr>
          <w:rFonts w:ascii="Arial" w:hAnsi="Arial"/>
        </w:rPr>
        <w:t xml:space="preserve">a </w:t>
      </w:r>
      <w:r>
        <w:rPr>
          <w:rFonts w:ascii="Arial" w:hAnsi="Arial"/>
        </w:rPr>
        <w:t>good quality. It was killing her on the inside. It was a betrayal, one after the other betrayals from her husband and from these other leaders of the church as well</w:t>
      </w:r>
      <w:r w:rsidR="00D3088A">
        <w:rPr>
          <w:rFonts w:ascii="Arial" w:hAnsi="Arial"/>
        </w:rPr>
        <w:t>, who…</w:t>
      </w:r>
      <w:r>
        <w:rPr>
          <w:rFonts w:ascii="Arial" w:hAnsi="Arial"/>
        </w:rPr>
        <w:t xml:space="preserve">there was one point where they were accusing her of trying to poison her husband. I thought to myself, </w:t>
      </w:r>
      <w:r w:rsidR="00D3088A">
        <w:rPr>
          <w:rFonts w:ascii="Arial" w:hAnsi="Arial"/>
        </w:rPr>
        <w:t>“W</w:t>
      </w:r>
      <w:r>
        <w:rPr>
          <w:rFonts w:ascii="Arial" w:hAnsi="Arial"/>
        </w:rPr>
        <w:t>ell if she did, he might have deserved it.</w:t>
      </w:r>
      <w:r w:rsidR="00D3088A">
        <w:rPr>
          <w:rFonts w:ascii="Arial" w:hAnsi="Arial"/>
        </w:rPr>
        <w:t>”</w:t>
      </w:r>
      <w:r>
        <w:rPr>
          <w:rFonts w:ascii="Arial" w:hAnsi="Arial"/>
        </w:rPr>
        <w:t xml:space="preserve"> </w:t>
      </w:r>
      <w:r w:rsidR="00D3088A">
        <w:rPr>
          <w:rFonts w:ascii="Arial" w:hAnsi="Arial"/>
        </w:rPr>
        <w:t>O</w:t>
      </w:r>
      <w:r>
        <w:rPr>
          <w:rFonts w:ascii="Arial" w:hAnsi="Arial"/>
        </w:rPr>
        <w:t>f that's what he was doing, then</w:t>
      </w:r>
      <w:r w:rsidR="00D3088A">
        <w:rPr>
          <w:rFonts w:ascii="Arial" w:hAnsi="Arial"/>
        </w:rPr>
        <w:t xml:space="preserve"> </w:t>
      </w:r>
      <w:r>
        <w:rPr>
          <w:rFonts w:ascii="Arial" w:hAnsi="Arial"/>
        </w:rPr>
        <w:t xml:space="preserve">maybe she </w:t>
      </w:r>
      <w:proofErr w:type="gramStart"/>
      <w:r>
        <w:rPr>
          <w:rFonts w:ascii="Arial" w:hAnsi="Arial"/>
        </w:rPr>
        <w:t>got</w:t>
      </w:r>
      <w:proofErr w:type="gramEnd"/>
      <w:r>
        <w:rPr>
          <w:rFonts w:ascii="Arial" w:hAnsi="Arial"/>
        </w:rPr>
        <w:t xml:space="preserve"> that angry. </w:t>
      </w:r>
      <w:r w:rsidR="005520E3">
        <w:rPr>
          <w:rFonts w:ascii="Arial" w:hAnsi="Arial"/>
        </w:rPr>
        <w:t>(</w:t>
      </w:r>
      <w:r>
        <w:rPr>
          <w:rFonts w:ascii="Arial" w:hAnsi="Arial"/>
        </w:rPr>
        <w:t>I don't think she really did it. Some people do though.</w:t>
      </w:r>
      <w:r w:rsidR="005520E3">
        <w:rPr>
          <w:rFonts w:ascii="Arial" w:hAnsi="Arial"/>
        </w:rPr>
        <w:t>)</w:t>
      </w:r>
      <w:r>
        <w:rPr>
          <w:rFonts w:ascii="Arial" w:hAnsi="Arial"/>
        </w:rPr>
        <w:t xml:space="preserve"> </w:t>
      </w:r>
      <w:r w:rsidR="005520E3">
        <w:rPr>
          <w:rFonts w:ascii="Arial" w:hAnsi="Arial"/>
        </w:rPr>
        <w:t>S</w:t>
      </w:r>
      <w:r>
        <w:rPr>
          <w:rFonts w:ascii="Arial" w:hAnsi="Arial"/>
        </w:rPr>
        <w:t>he had a lot of strength to be able to make it through what she did. She didn't just lie back and accept it all</w:t>
      </w:r>
      <w:r w:rsidR="005520E3">
        <w:rPr>
          <w:rFonts w:ascii="Arial" w:hAnsi="Arial"/>
        </w:rPr>
        <w:t>—s</w:t>
      </w:r>
      <w:r>
        <w:rPr>
          <w:rFonts w:ascii="Arial" w:hAnsi="Arial"/>
        </w:rPr>
        <w:t>he pushed back as much as she felt like she could.</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17:42</w:t>
      </w:r>
      <w:proofErr w:type="gramEnd"/>
    </w:p>
    <w:p w:rsidR="0050342B" w:rsidRDefault="00E64045">
      <w:pPr>
        <w:spacing w:after="0"/>
      </w:pPr>
      <w:r>
        <w:rPr>
          <w:rFonts w:ascii="Arial" w:hAnsi="Arial"/>
        </w:rPr>
        <w:lastRenderedPageBreak/>
        <w:t>Yes, she did quite often</w:t>
      </w:r>
      <w:r w:rsidR="005520E3">
        <w:rPr>
          <w:rFonts w:ascii="Arial" w:hAnsi="Arial"/>
        </w:rPr>
        <w:t>.</w:t>
      </w:r>
      <w:r>
        <w:rPr>
          <w:rFonts w:ascii="Arial" w:hAnsi="Arial"/>
        </w:rPr>
        <w:t xml:space="preserve"> </w:t>
      </w:r>
      <w:r w:rsidR="005520E3">
        <w:rPr>
          <w:rFonts w:ascii="Arial" w:hAnsi="Arial"/>
        </w:rPr>
        <w:t>N</w:t>
      </w:r>
      <w:r>
        <w:rPr>
          <w:rFonts w:ascii="Arial" w:hAnsi="Arial"/>
        </w:rPr>
        <w:t>ow</w:t>
      </w:r>
      <w:r w:rsidR="005520E3">
        <w:rPr>
          <w:rFonts w:ascii="Arial" w:hAnsi="Arial"/>
        </w:rPr>
        <w:t xml:space="preserve"> </w:t>
      </w:r>
      <w:r>
        <w:rPr>
          <w:rFonts w:ascii="Arial" w:hAnsi="Arial"/>
        </w:rPr>
        <w:t>let's go back to your project</w:t>
      </w:r>
      <w:r w:rsidR="00D3088A">
        <w:rPr>
          <w:rFonts w:ascii="Arial" w:hAnsi="Arial"/>
        </w:rPr>
        <w:t>—</w:t>
      </w:r>
      <w:r>
        <w:rPr>
          <w:rFonts w:ascii="Arial" w:hAnsi="Arial"/>
        </w:rPr>
        <w:t>your five</w:t>
      </w:r>
      <w:r w:rsidR="00D3088A">
        <w:rPr>
          <w:rFonts w:ascii="Arial" w:hAnsi="Arial"/>
        </w:rPr>
        <w:t>-</w:t>
      </w:r>
      <w:r>
        <w:rPr>
          <w:rFonts w:ascii="Arial" w:hAnsi="Arial"/>
        </w:rPr>
        <w:t>week project</w:t>
      </w:r>
      <w:r w:rsidR="005520E3">
        <w:rPr>
          <w:rFonts w:ascii="Arial" w:hAnsi="Arial"/>
        </w:rPr>
        <w:t xml:space="preserve"> c</w:t>
      </w:r>
      <w:r>
        <w:rPr>
          <w:rFonts w:ascii="Arial" w:hAnsi="Arial"/>
        </w:rPr>
        <w:t>onstructing these dolls</w:t>
      </w:r>
      <w:r w:rsidR="005520E3">
        <w:rPr>
          <w:rFonts w:ascii="Arial" w:hAnsi="Arial"/>
        </w:rPr>
        <w:t>. W</w:t>
      </w:r>
      <w:r>
        <w:rPr>
          <w:rFonts w:ascii="Arial" w:hAnsi="Arial"/>
        </w:rPr>
        <w:t xml:space="preserve">hat did you discover, just in general, about the </w:t>
      </w:r>
      <w:r w:rsidR="00D3088A">
        <w:rPr>
          <w:rFonts w:ascii="Arial" w:hAnsi="Arial"/>
        </w:rPr>
        <w:t>R</w:t>
      </w:r>
      <w:r>
        <w:rPr>
          <w:rFonts w:ascii="Arial" w:hAnsi="Arial"/>
        </w:rPr>
        <w:t xml:space="preserve">estoration movement, about </w:t>
      </w:r>
      <w:r w:rsidR="005520E3">
        <w:rPr>
          <w:rFonts w:ascii="Arial" w:hAnsi="Arial"/>
        </w:rPr>
        <w:t>church</w:t>
      </w:r>
      <w:r>
        <w:rPr>
          <w:rFonts w:ascii="Arial" w:hAnsi="Arial"/>
        </w:rPr>
        <w:t xml:space="preserve"> history</w:t>
      </w:r>
      <w:r w:rsidR="005520E3">
        <w:rPr>
          <w:rFonts w:ascii="Arial" w:hAnsi="Arial"/>
        </w:rPr>
        <w:t>,</w:t>
      </w:r>
      <w:r>
        <w:rPr>
          <w:rFonts w:ascii="Arial" w:hAnsi="Arial"/>
        </w:rPr>
        <w:t xml:space="preserve"> about your place in that as you were going through the five weeks of creating these dolls?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18:04</w:t>
      </w:r>
      <w:proofErr w:type="gramEnd"/>
    </w:p>
    <w:p w:rsidR="0050342B" w:rsidRDefault="00E64045">
      <w:pPr>
        <w:spacing w:after="0"/>
      </w:pPr>
      <w:r>
        <w:rPr>
          <w:rFonts w:ascii="Arial" w:hAnsi="Arial"/>
        </w:rPr>
        <w:t>That's a really tough question. I don't know that I discovered anything new</w:t>
      </w:r>
      <w:r w:rsidR="00D3088A">
        <w:rPr>
          <w:rFonts w:ascii="Arial" w:hAnsi="Arial"/>
        </w:rPr>
        <w:t>, b</w:t>
      </w:r>
      <w:r>
        <w:rPr>
          <w:rFonts w:ascii="Arial" w:hAnsi="Arial"/>
        </w:rPr>
        <w:t>ut I remember the moment</w:t>
      </w:r>
      <w:r w:rsidR="008964C6">
        <w:rPr>
          <w:rFonts w:ascii="Arial" w:hAnsi="Arial"/>
        </w:rPr>
        <w:t>…</w:t>
      </w:r>
      <w:r>
        <w:rPr>
          <w:rFonts w:ascii="Arial" w:hAnsi="Arial"/>
        </w:rPr>
        <w:t>I was putting the dolls on bookshelves</w:t>
      </w:r>
      <w:r w:rsidR="00D3088A">
        <w:rPr>
          <w:rFonts w:ascii="Arial" w:hAnsi="Arial"/>
        </w:rPr>
        <w:t>—</w:t>
      </w:r>
      <w:r>
        <w:rPr>
          <w:rFonts w:ascii="Arial" w:hAnsi="Arial"/>
        </w:rPr>
        <w:t>I had two empty bookshelves that I was putting the dolls on as I finished them. I remember filling up one shelf</w:t>
      </w:r>
      <w:r w:rsidR="00D3088A">
        <w:rPr>
          <w:rFonts w:ascii="Arial" w:hAnsi="Arial"/>
        </w:rPr>
        <w:t xml:space="preserve"> and </w:t>
      </w:r>
      <w:r>
        <w:rPr>
          <w:rFonts w:ascii="Arial" w:hAnsi="Arial"/>
        </w:rPr>
        <w:t xml:space="preserve">I looked up there and I said, </w:t>
      </w:r>
      <w:r w:rsidR="00D3088A">
        <w:rPr>
          <w:rFonts w:ascii="Arial" w:hAnsi="Arial"/>
        </w:rPr>
        <w:t>“T</w:t>
      </w:r>
      <w:r>
        <w:rPr>
          <w:rFonts w:ascii="Arial" w:hAnsi="Arial"/>
        </w:rPr>
        <w:t>hat's not even half the wives</w:t>
      </w:r>
      <w:r w:rsidR="007C5698">
        <w:rPr>
          <w:rFonts w:ascii="Arial" w:hAnsi="Arial"/>
        </w:rPr>
        <w:t>, I</w:t>
      </w:r>
      <w:r>
        <w:rPr>
          <w:rFonts w:ascii="Arial" w:hAnsi="Arial"/>
        </w:rPr>
        <w:t xml:space="preserve"> think I'm not even halfway done.</w:t>
      </w:r>
      <w:r w:rsidR="007C5698">
        <w:rPr>
          <w:rFonts w:ascii="Arial" w:hAnsi="Arial"/>
        </w:rPr>
        <w:t>”</w:t>
      </w:r>
      <w:r>
        <w:rPr>
          <w:rFonts w:ascii="Arial" w:hAnsi="Arial"/>
        </w:rPr>
        <w:t xml:space="preserve"> I told my husband, I said, </w:t>
      </w:r>
      <w:r w:rsidR="007C5698">
        <w:rPr>
          <w:rFonts w:ascii="Arial" w:hAnsi="Arial"/>
        </w:rPr>
        <w:t>“D</w:t>
      </w:r>
      <w:r>
        <w:rPr>
          <w:rFonts w:ascii="Arial" w:hAnsi="Arial"/>
        </w:rPr>
        <w:t>arn it, if he hadn't had so many wives, I'd have a lot less work to do.</w:t>
      </w:r>
      <w:r w:rsidR="007C5698">
        <w:rPr>
          <w:rFonts w:ascii="Arial" w:hAnsi="Arial"/>
        </w:rPr>
        <w:t>”</w:t>
      </w:r>
      <w:r>
        <w:rPr>
          <w:rFonts w:ascii="Arial" w:hAnsi="Arial"/>
        </w:rPr>
        <w:t xml:space="preserve"> </w:t>
      </w:r>
      <w:r w:rsidR="007C5698">
        <w:rPr>
          <w:rFonts w:ascii="Arial" w:hAnsi="Arial"/>
        </w:rPr>
        <w:t>W</w:t>
      </w:r>
      <w:r>
        <w:rPr>
          <w:rFonts w:ascii="Arial" w:hAnsi="Arial"/>
        </w:rPr>
        <w:t>hen I finished all of the dolls</w:t>
      </w:r>
      <w:r w:rsidR="007C5698">
        <w:rPr>
          <w:rFonts w:ascii="Arial" w:hAnsi="Arial"/>
        </w:rPr>
        <w:t xml:space="preserve"> </w:t>
      </w:r>
      <w:r>
        <w:rPr>
          <w:rFonts w:ascii="Arial" w:hAnsi="Arial"/>
        </w:rPr>
        <w:t>and I put them out on the table to take the photographs</w:t>
      </w:r>
      <w:r w:rsidR="007C5698">
        <w:rPr>
          <w:rFonts w:ascii="Arial" w:hAnsi="Arial"/>
        </w:rPr>
        <w:t>—</w:t>
      </w:r>
      <w:r>
        <w:rPr>
          <w:rFonts w:ascii="Arial" w:hAnsi="Arial"/>
        </w:rPr>
        <w:t>which are the photographs that I sent to you</w:t>
      </w:r>
      <w:r w:rsidR="007C5698">
        <w:rPr>
          <w:rFonts w:ascii="Arial" w:hAnsi="Arial"/>
        </w:rPr>
        <w:t>—i</w:t>
      </w:r>
      <w:r>
        <w:rPr>
          <w:rFonts w:ascii="Arial" w:hAnsi="Arial"/>
        </w:rPr>
        <w:t>t was just overwhelming to look at that and to see all of their faces and I just</w:t>
      </w:r>
      <w:r w:rsidR="008964C6">
        <w:rPr>
          <w:rFonts w:ascii="Arial" w:hAnsi="Arial"/>
        </w:rPr>
        <w:t>…</w:t>
      </w:r>
      <w:r>
        <w:rPr>
          <w:rFonts w:ascii="Arial" w:hAnsi="Arial"/>
        </w:rPr>
        <w:t xml:space="preserve">I kept wondering what </w:t>
      </w:r>
      <w:proofErr w:type="gramStart"/>
      <w:r>
        <w:rPr>
          <w:rFonts w:ascii="Arial" w:hAnsi="Arial"/>
        </w:rPr>
        <w:t>were they</w:t>
      </w:r>
      <w:proofErr w:type="gramEnd"/>
      <w:r>
        <w:rPr>
          <w:rFonts w:ascii="Arial" w:hAnsi="Arial"/>
        </w:rPr>
        <w:t xml:space="preserve"> thinking. Some of them were thrilled to marry the Prophet of the church. </w:t>
      </w:r>
      <w:r w:rsidR="007C5698">
        <w:rPr>
          <w:rFonts w:ascii="Arial" w:hAnsi="Arial"/>
        </w:rPr>
        <w:t>T</w:t>
      </w:r>
      <w:r>
        <w:rPr>
          <w:rFonts w:ascii="Arial" w:hAnsi="Arial"/>
        </w:rPr>
        <w:t xml:space="preserve">hey loved and admired him and it was a status thing for them. Some families were happy to give their daughters to Joseph Smith as his wife. So I just wondered what were they all </w:t>
      </w:r>
      <w:proofErr w:type="gramStart"/>
      <w:r>
        <w:rPr>
          <w:rFonts w:ascii="Arial" w:hAnsi="Arial"/>
        </w:rPr>
        <w:t>thinking?</w:t>
      </w:r>
      <w:proofErr w:type="gramEnd"/>
      <w:r>
        <w:rPr>
          <w:rFonts w:ascii="Arial" w:hAnsi="Arial"/>
        </w:rPr>
        <w:t xml:space="preserve"> </w:t>
      </w:r>
      <w:r w:rsidR="007C5698">
        <w:rPr>
          <w:rFonts w:ascii="Arial" w:hAnsi="Arial"/>
        </w:rPr>
        <w:t>S</w:t>
      </w:r>
      <w:r>
        <w:rPr>
          <w:rFonts w:ascii="Arial" w:hAnsi="Arial"/>
        </w:rPr>
        <w:t>ome are not happy. Some we</w:t>
      </w:r>
      <w:r w:rsidR="007C5698">
        <w:rPr>
          <w:rFonts w:ascii="Arial" w:hAnsi="Arial"/>
        </w:rPr>
        <w:t>re not happy about it. And some…</w:t>
      </w:r>
      <w:r>
        <w:rPr>
          <w:rFonts w:ascii="Arial" w:hAnsi="Arial"/>
        </w:rPr>
        <w:t>Helen Mark Kimball if you read her accounts of what happened, it's heartbreaking. She's actually my husband's aunt</w:t>
      </w:r>
      <w:r w:rsidR="007C5698">
        <w:rPr>
          <w:rFonts w:ascii="Arial" w:hAnsi="Arial"/>
        </w:rPr>
        <w:t xml:space="preserve"> a</w:t>
      </w:r>
      <w:r>
        <w:rPr>
          <w:rFonts w:ascii="Arial" w:hAnsi="Arial"/>
        </w:rPr>
        <w:t xml:space="preserve">nd so she has a very special place in our heart. </w:t>
      </w:r>
      <w:r w:rsidR="007C5698">
        <w:rPr>
          <w:rFonts w:ascii="Arial" w:hAnsi="Arial"/>
        </w:rPr>
        <w:t>S</w:t>
      </w:r>
      <w:r>
        <w:rPr>
          <w:rFonts w:ascii="Arial" w:hAnsi="Arial"/>
        </w:rPr>
        <w:t xml:space="preserve">he talks about how her dad gave away his ewe lamb. He sacrificed his ewe lamb to Joseph Smith. She was 14 years old when she married him and she said </w:t>
      </w:r>
      <w:r w:rsidR="007C5698">
        <w:rPr>
          <w:rFonts w:ascii="Arial" w:hAnsi="Arial"/>
        </w:rPr>
        <w:t>“I</w:t>
      </w:r>
      <w:r>
        <w:rPr>
          <w:rFonts w:ascii="Arial" w:hAnsi="Arial"/>
        </w:rPr>
        <w:t>f I had known it came with everything marriage comes with, I never would have agreed to it.</w:t>
      </w:r>
      <w:r w:rsidR="007C5698">
        <w:rPr>
          <w:rFonts w:ascii="Arial" w:hAnsi="Arial"/>
        </w:rPr>
        <w:t>”</w:t>
      </w:r>
      <w:r>
        <w:rPr>
          <w:rFonts w:ascii="Arial" w:hAnsi="Arial"/>
        </w:rPr>
        <w:t xml:space="preserve"> </w:t>
      </w:r>
      <w:r w:rsidR="007C5698">
        <w:rPr>
          <w:rFonts w:ascii="Arial" w:hAnsi="Arial"/>
        </w:rPr>
        <w:t>A</w:t>
      </w:r>
      <w:r>
        <w:rPr>
          <w:rFonts w:ascii="Arial" w:hAnsi="Arial"/>
        </w:rPr>
        <w:t>nd again, she was told this</w:t>
      </w:r>
      <w:r w:rsidR="008964C6">
        <w:rPr>
          <w:rFonts w:ascii="Arial" w:hAnsi="Arial"/>
        </w:rPr>
        <w:t>…</w:t>
      </w:r>
      <w:r w:rsidR="007C5698">
        <w:rPr>
          <w:rFonts w:ascii="Arial" w:hAnsi="Arial"/>
        </w:rPr>
        <w:t>th</w:t>
      </w:r>
      <w:r>
        <w:rPr>
          <w:rFonts w:ascii="Arial" w:hAnsi="Arial"/>
        </w:rPr>
        <w:t>at the salvation of your family depends on this. So she felt like she needed to do it.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19:50</w:t>
      </w:r>
      <w:proofErr w:type="gramEnd"/>
    </w:p>
    <w:p w:rsidR="0050342B" w:rsidRDefault="008964C6">
      <w:pPr>
        <w:spacing w:after="0"/>
      </w:pPr>
      <w:r>
        <w:rPr>
          <w:rFonts w:ascii="Arial" w:hAnsi="Arial"/>
        </w:rPr>
        <w:t>W</w:t>
      </w:r>
      <w:r w:rsidR="00E64045">
        <w:rPr>
          <w:rFonts w:ascii="Arial" w:hAnsi="Arial"/>
        </w:rPr>
        <w:t>hat did you learn about yourself</w:t>
      </w:r>
      <w:r>
        <w:rPr>
          <w:rFonts w:ascii="Arial" w:hAnsi="Arial"/>
        </w:rPr>
        <w:t xml:space="preserve"> d</w:t>
      </w:r>
      <w:r w:rsidR="00E64045">
        <w:rPr>
          <w:rFonts w:ascii="Arial" w:hAnsi="Arial"/>
        </w:rPr>
        <w:t>oing this project?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19:55</w:t>
      </w:r>
      <w:proofErr w:type="gramEnd"/>
    </w:p>
    <w:p w:rsidR="0050342B" w:rsidRDefault="00E64045">
      <w:pPr>
        <w:spacing w:after="0"/>
      </w:pPr>
      <w:r>
        <w:rPr>
          <w:rFonts w:ascii="Arial" w:hAnsi="Arial"/>
        </w:rPr>
        <w:t>I learned that</w:t>
      </w:r>
      <w:r w:rsidR="008964C6">
        <w:rPr>
          <w:rFonts w:ascii="Arial" w:hAnsi="Arial"/>
        </w:rPr>
        <w:t>…</w:t>
      </w:r>
      <w:r>
        <w:rPr>
          <w:rFonts w:ascii="Arial" w:hAnsi="Arial"/>
        </w:rPr>
        <w:t>the fact that I did it in five weeks</w:t>
      </w:r>
      <w:r w:rsidR="008964C6">
        <w:rPr>
          <w:rFonts w:ascii="Arial" w:hAnsi="Arial"/>
        </w:rPr>
        <w:t>…</w:t>
      </w:r>
      <w:r>
        <w:rPr>
          <w:rFonts w:ascii="Arial" w:hAnsi="Arial"/>
        </w:rPr>
        <w:t>I learned that I'm definitely passionate about this subject. It really opened up some wounds of my own abusive relationships from the past. I've had to face some things that I put away for a very long time. But like I said</w:t>
      </w:r>
      <w:r w:rsidR="00AB05F6">
        <w:rPr>
          <w:rFonts w:ascii="Arial" w:hAnsi="Arial"/>
        </w:rPr>
        <w:t>,</w:t>
      </w:r>
      <w:r>
        <w:rPr>
          <w:rFonts w:ascii="Arial" w:hAnsi="Arial"/>
        </w:rPr>
        <w:t xml:space="preserve"> </w:t>
      </w:r>
      <w:r w:rsidR="00AB05F6">
        <w:rPr>
          <w:rFonts w:ascii="Arial" w:hAnsi="Arial"/>
        </w:rPr>
        <w:t>these women…</w:t>
      </w:r>
      <w:r>
        <w:rPr>
          <w:rFonts w:ascii="Arial" w:hAnsi="Arial"/>
        </w:rPr>
        <w:t>they were so faithful and they had so much strength to go through what they went through</w:t>
      </w:r>
      <w:r w:rsidR="00AB05F6">
        <w:rPr>
          <w:rFonts w:ascii="Arial" w:hAnsi="Arial"/>
        </w:rPr>
        <w:t>.</w:t>
      </w:r>
      <w:r w:rsidR="007C5698">
        <w:rPr>
          <w:rFonts w:ascii="Arial" w:hAnsi="Arial"/>
        </w:rPr>
        <w:t xml:space="preserve"> </w:t>
      </w:r>
      <w:r>
        <w:rPr>
          <w:rFonts w:ascii="Arial" w:hAnsi="Arial"/>
        </w:rPr>
        <w:t>I gained from that</w:t>
      </w:r>
      <w:r w:rsidR="007C5698">
        <w:rPr>
          <w:rFonts w:ascii="Arial" w:hAnsi="Arial"/>
        </w:rPr>
        <w:t>—</w:t>
      </w:r>
      <w:r>
        <w:rPr>
          <w:rFonts w:ascii="Arial" w:hAnsi="Arial"/>
        </w:rPr>
        <w:t>I gained from their strength, if that makes sense.</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20:30</w:t>
      </w:r>
      <w:proofErr w:type="gramEnd"/>
    </w:p>
    <w:p w:rsidR="0050342B" w:rsidRDefault="00E64045">
      <w:pPr>
        <w:spacing w:after="0"/>
      </w:pPr>
      <w:r>
        <w:rPr>
          <w:rFonts w:ascii="Arial" w:hAnsi="Arial"/>
        </w:rPr>
        <w:t>Yeah, it does make sense</w:t>
      </w:r>
      <w:r w:rsidR="00AB05F6">
        <w:rPr>
          <w:rFonts w:ascii="Arial" w:hAnsi="Arial"/>
        </w:rPr>
        <w:t>.</w:t>
      </w:r>
      <w:r>
        <w:rPr>
          <w:rFonts w:ascii="Arial" w:hAnsi="Arial"/>
        </w:rPr>
        <w:t xml:space="preserve"> </w:t>
      </w:r>
      <w:r w:rsidR="00AB05F6">
        <w:rPr>
          <w:rFonts w:ascii="Arial" w:hAnsi="Arial"/>
        </w:rPr>
        <w:t>I</w:t>
      </w:r>
      <w:r>
        <w:rPr>
          <w:rFonts w:ascii="Arial" w:hAnsi="Arial"/>
        </w:rPr>
        <w:t>n reading about the plural wives and in listening to Linds</w:t>
      </w:r>
      <w:r w:rsidR="007C5698">
        <w:rPr>
          <w:rFonts w:ascii="Arial" w:hAnsi="Arial"/>
        </w:rPr>
        <w:t>a</w:t>
      </w:r>
      <w:r>
        <w:rPr>
          <w:rFonts w:ascii="Arial" w:hAnsi="Arial"/>
        </w:rPr>
        <w:t>y Hans</w:t>
      </w:r>
      <w:r w:rsidR="007C5698">
        <w:rPr>
          <w:rFonts w:ascii="Arial" w:hAnsi="Arial"/>
        </w:rPr>
        <w:t>e</w:t>
      </w:r>
      <w:r>
        <w:rPr>
          <w:rFonts w:ascii="Arial" w:hAnsi="Arial"/>
        </w:rPr>
        <w:t xml:space="preserve">n </w:t>
      </w:r>
      <w:r w:rsidR="007C5698">
        <w:rPr>
          <w:rFonts w:ascii="Arial" w:hAnsi="Arial"/>
        </w:rPr>
        <w:t>P</w:t>
      </w:r>
      <w:r>
        <w:rPr>
          <w:rFonts w:ascii="Arial" w:hAnsi="Arial"/>
        </w:rPr>
        <w:t>arks</w:t>
      </w:r>
      <w:r w:rsidR="007C5698">
        <w:rPr>
          <w:rFonts w:ascii="Arial" w:hAnsi="Arial"/>
        </w:rPr>
        <w:t>’</w:t>
      </w:r>
      <w:r>
        <w:rPr>
          <w:rFonts w:ascii="Arial" w:hAnsi="Arial"/>
        </w:rPr>
        <w:t xml:space="preserve"> </w:t>
      </w:r>
      <w:r w:rsidR="007C5698">
        <w:rPr>
          <w:rFonts w:ascii="Arial" w:hAnsi="Arial"/>
        </w:rPr>
        <w:t>Yea</w:t>
      </w:r>
      <w:r>
        <w:rPr>
          <w:rFonts w:ascii="Arial" w:hAnsi="Arial"/>
        </w:rPr>
        <w:t xml:space="preserve">r of </w:t>
      </w:r>
      <w:r w:rsidR="007C5698">
        <w:rPr>
          <w:rFonts w:ascii="Arial" w:hAnsi="Arial"/>
        </w:rPr>
        <w:t>P</w:t>
      </w:r>
      <w:r>
        <w:rPr>
          <w:rFonts w:ascii="Arial" w:hAnsi="Arial"/>
        </w:rPr>
        <w:t>olygamy podcast that she did</w:t>
      </w:r>
      <w:r w:rsidR="00AB05F6">
        <w:rPr>
          <w:rFonts w:ascii="Arial" w:hAnsi="Arial"/>
        </w:rPr>
        <w:t>—y</w:t>
      </w:r>
      <w:r>
        <w:rPr>
          <w:rFonts w:ascii="Arial" w:hAnsi="Arial"/>
        </w:rPr>
        <w:t xml:space="preserve">ou do learn from them, you have an affinity for them, you have a respect for them, you have empathy, you have pity. </w:t>
      </w:r>
      <w:r w:rsidR="007C5698">
        <w:rPr>
          <w:rFonts w:ascii="Arial" w:hAnsi="Arial"/>
        </w:rPr>
        <w:t>I</w:t>
      </w:r>
      <w:r>
        <w:rPr>
          <w:rFonts w:ascii="Arial" w:hAnsi="Arial"/>
        </w:rPr>
        <w:t xml:space="preserve">t's all of that </w:t>
      </w:r>
      <w:r w:rsidR="00456641">
        <w:rPr>
          <w:rFonts w:ascii="Arial" w:hAnsi="Arial"/>
        </w:rPr>
        <w:t>[inaudible]…</w:t>
      </w:r>
      <w:r>
        <w:rPr>
          <w:rFonts w:ascii="Arial" w:hAnsi="Arial"/>
        </w:rPr>
        <w:t xml:space="preserve">experience. </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20:57</w:t>
      </w:r>
      <w:proofErr w:type="gramEnd"/>
    </w:p>
    <w:p w:rsidR="0050342B" w:rsidRDefault="00456641">
      <w:pPr>
        <w:spacing w:after="0"/>
      </w:pPr>
      <w:r>
        <w:rPr>
          <w:rFonts w:ascii="Arial" w:hAnsi="Arial"/>
        </w:rPr>
        <w:t>I</w:t>
      </w:r>
      <w:r w:rsidR="00E64045">
        <w:rPr>
          <w:rFonts w:ascii="Arial" w:hAnsi="Arial"/>
        </w:rPr>
        <w:t>t made me love them more</w:t>
      </w:r>
      <w:r>
        <w:rPr>
          <w:rFonts w:ascii="Arial" w:hAnsi="Arial"/>
        </w:rPr>
        <w:t>.</w:t>
      </w:r>
      <w:r w:rsidR="00E64045">
        <w:rPr>
          <w:rFonts w:ascii="Arial" w:hAnsi="Arial"/>
        </w:rPr>
        <w:t xml:space="preserve"> </w:t>
      </w:r>
      <w:r>
        <w:rPr>
          <w:rFonts w:ascii="Arial" w:hAnsi="Arial"/>
        </w:rPr>
        <w:t>D</w:t>
      </w:r>
      <w:r w:rsidR="00E64045">
        <w:rPr>
          <w:rFonts w:ascii="Arial" w:hAnsi="Arial"/>
        </w:rPr>
        <w:t>oing the portraits I was falling in love with these women</w:t>
      </w:r>
      <w:r>
        <w:rPr>
          <w:rFonts w:ascii="Arial" w:hAnsi="Arial"/>
        </w:rPr>
        <w:t>; making the dolls it is…</w:t>
      </w:r>
      <w:r w:rsidR="00E64045">
        <w:rPr>
          <w:rFonts w:ascii="Arial" w:hAnsi="Arial"/>
        </w:rPr>
        <w:t>for whatever reason that 3</w:t>
      </w:r>
      <w:r w:rsidR="007C5698">
        <w:rPr>
          <w:rFonts w:ascii="Arial" w:hAnsi="Arial"/>
        </w:rPr>
        <w:t>D</w:t>
      </w:r>
      <w:r w:rsidR="00E64045">
        <w:rPr>
          <w:rFonts w:ascii="Arial" w:hAnsi="Arial"/>
        </w:rPr>
        <w:t xml:space="preserve"> </w:t>
      </w:r>
      <w:r w:rsidR="007C5698">
        <w:rPr>
          <w:rFonts w:ascii="Arial" w:hAnsi="Arial"/>
        </w:rPr>
        <w:t>i</w:t>
      </w:r>
      <w:r w:rsidR="00E64045">
        <w:rPr>
          <w:rFonts w:ascii="Arial" w:hAnsi="Arial"/>
        </w:rPr>
        <w:t>mage of these women and dressing them and doing their hair</w:t>
      </w:r>
      <w:r w:rsidR="007C5698">
        <w:rPr>
          <w:rFonts w:ascii="Arial" w:hAnsi="Arial"/>
        </w:rPr>
        <w:t>,</w:t>
      </w:r>
      <w:r w:rsidR="00E64045">
        <w:rPr>
          <w:rFonts w:ascii="Arial" w:hAnsi="Arial"/>
        </w:rPr>
        <w:t xml:space="preserve"> painting on their faces</w:t>
      </w:r>
      <w:r>
        <w:rPr>
          <w:rFonts w:ascii="Arial" w:hAnsi="Arial"/>
        </w:rPr>
        <w:t>—</w:t>
      </w:r>
      <w:r w:rsidR="00E64045">
        <w:rPr>
          <w:rFonts w:ascii="Arial" w:hAnsi="Arial"/>
        </w:rPr>
        <w:t xml:space="preserve">and I tried very hard for the ones we had photographs of to make them look as much like the women as I could. It just made me love them more and appreciate what they went through. I go to the Kirtland Temple, and many of the </w:t>
      </w:r>
      <w:r>
        <w:rPr>
          <w:rFonts w:ascii="Arial" w:hAnsi="Arial"/>
        </w:rPr>
        <w:t xml:space="preserve">dolls </w:t>
      </w:r>
      <w:r w:rsidR="00E64045">
        <w:rPr>
          <w:rFonts w:ascii="Arial" w:hAnsi="Arial"/>
        </w:rPr>
        <w:t>that I've made were here</w:t>
      </w:r>
      <w:r>
        <w:rPr>
          <w:rFonts w:ascii="Arial" w:hAnsi="Arial"/>
        </w:rPr>
        <w:t>—they were</w:t>
      </w:r>
      <w:r w:rsidR="007C5698">
        <w:rPr>
          <w:rFonts w:ascii="Arial" w:hAnsi="Arial"/>
        </w:rPr>
        <w:t xml:space="preserve"> </w:t>
      </w:r>
      <w:r w:rsidR="00E64045">
        <w:rPr>
          <w:rFonts w:ascii="Arial" w:hAnsi="Arial"/>
        </w:rPr>
        <w:t>in t</w:t>
      </w:r>
      <w:r>
        <w:rPr>
          <w:rFonts w:ascii="Arial" w:hAnsi="Arial"/>
        </w:rPr>
        <w:t xml:space="preserve">his </w:t>
      </w:r>
      <w:r>
        <w:rPr>
          <w:rFonts w:ascii="Arial" w:hAnsi="Arial"/>
        </w:rPr>
        <w:lastRenderedPageBreak/>
        <w:t>building that I get to walk…</w:t>
      </w:r>
      <w:r w:rsidR="00E64045">
        <w:rPr>
          <w:rFonts w:ascii="Arial" w:hAnsi="Arial"/>
        </w:rPr>
        <w:t>this building that I get to sit in and to reflect and I'm sitting on the same pews where they sat. It's really kind of overwhelming and a very special experience that I get to have here.</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21:45</w:t>
      </w:r>
      <w:proofErr w:type="gramEnd"/>
    </w:p>
    <w:p w:rsidR="0050342B" w:rsidRDefault="008D148A">
      <w:pPr>
        <w:spacing w:after="0"/>
      </w:pPr>
      <w:r>
        <w:rPr>
          <w:rFonts w:ascii="Arial" w:hAnsi="Arial"/>
        </w:rPr>
        <w:t>It</w:t>
      </w:r>
      <w:r w:rsidR="00E64045">
        <w:rPr>
          <w:rFonts w:ascii="Arial" w:hAnsi="Arial"/>
        </w:rPr>
        <w:t xml:space="preserve"> brings it into the forefront of a history that was recorded by and for men</w:t>
      </w:r>
      <w:r w:rsidR="00F5665B">
        <w:rPr>
          <w:rFonts w:ascii="Arial" w:hAnsi="Arial"/>
        </w:rPr>
        <w:t>—wh</w:t>
      </w:r>
      <w:r w:rsidR="00E64045">
        <w:rPr>
          <w:rFonts w:ascii="Arial" w:hAnsi="Arial"/>
        </w:rPr>
        <w:t>ere men are the players</w:t>
      </w:r>
      <w:r w:rsidR="00F5665B">
        <w:rPr>
          <w:rFonts w:ascii="Arial" w:hAnsi="Arial"/>
        </w:rPr>
        <w:t>,</w:t>
      </w:r>
      <w:r w:rsidR="00E64045">
        <w:rPr>
          <w:rFonts w:ascii="Arial" w:hAnsi="Arial"/>
        </w:rPr>
        <w:t xml:space="preserve"> men are the doers </w:t>
      </w:r>
      <w:r w:rsidR="00F5665B">
        <w:rPr>
          <w:rFonts w:ascii="Arial" w:hAnsi="Arial"/>
        </w:rPr>
        <w:t>and women were the accompanie</w:t>
      </w:r>
      <w:r w:rsidR="00E64045">
        <w:rPr>
          <w:rFonts w:ascii="Arial" w:hAnsi="Arial"/>
        </w:rPr>
        <w:t>rs.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22:00</w:t>
      </w:r>
      <w:proofErr w:type="gramEnd"/>
    </w:p>
    <w:p w:rsidR="0050342B" w:rsidRDefault="008D148A">
      <w:pPr>
        <w:spacing w:after="0"/>
      </w:pPr>
      <w:r>
        <w:rPr>
          <w:rFonts w:ascii="Arial" w:hAnsi="Arial"/>
        </w:rPr>
        <w:t>Yes</w:t>
      </w:r>
      <w:r>
        <w:rPr>
          <w:rFonts w:ascii="Arial" w:hAnsi="Arial"/>
        </w:rPr>
        <w:t xml:space="preserve">, </w:t>
      </w:r>
      <w:r w:rsidR="00413C3A">
        <w:rPr>
          <w:rFonts w:ascii="Arial" w:hAnsi="Arial"/>
        </w:rPr>
        <w:t>a</w:t>
      </w:r>
      <w:r>
        <w:rPr>
          <w:rFonts w:ascii="Arial" w:hAnsi="Arial"/>
        </w:rPr>
        <w:t>bso</w:t>
      </w:r>
      <w:r>
        <w:rPr>
          <w:rFonts w:ascii="Arial" w:hAnsi="Arial"/>
        </w:rPr>
        <w:t>lutely.</w:t>
      </w:r>
      <w:r>
        <w:rPr>
          <w:rFonts w:ascii="Arial" w:hAnsi="Arial"/>
        </w:rPr>
        <w:t xml:space="preserve"> A</w:t>
      </w:r>
      <w:r w:rsidR="00E64045">
        <w:rPr>
          <w:rFonts w:ascii="Arial" w:hAnsi="Arial"/>
        </w:rPr>
        <w:t>nd we're still living that a little bit.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22:03</w:t>
      </w:r>
      <w:proofErr w:type="gramEnd"/>
    </w:p>
    <w:p w:rsidR="0050342B" w:rsidRDefault="008D148A">
      <w:pPr>
        <w:spacing w:after="0"/>
      </w:pPr>
      <w:r>
        <w:rPr>
          <w:rFonts w:ascii="Arial" w:hAnsi="Arial"/>
        </w:rPr>
        <w:t xml:space="preserve">We are…women in religious </w:t>
      </w:r>
      <w:proofErr w:type="gramStart"/>
      <w:r>
        <w:rPr>
          <w:rFonts w:ascii="Arial" w:hAnsi="Arial"/>
        </w:rPr>
        <w:t>communities,</w:t>
      </w:r>
      <w:proofErr w:type="gramEnd"/>
      <w:r>
        <w:rPr>
          <w:rFonts w:ascii="Arial" w:hAnsi="Arial"/>
        </w:rPr>
        <w:t xml:space="preserve"> women in our culture in general are </w:t>
      </w:r>
      <w:r w:rsidR="00413C3A">
        <w:rPr>
          <w:rFonts w:ascii="Arial" w:hAnsi="Arial"/>
        </w:rPr>
        <w:t xml:space="preserve">still </w:t>
      </w:r>
      <w:r>
        <w:rPr>
          <w:rFonts w:ascii="Arial" w:hAnsi="Arial"/>
        </w:rPr>
        <w:t>fighting for equal rights, equal understanding, equal access.</w:t>
      </w:r>
      <w:r>
        <w:rPr>
          <w:rFonts w:ascii="Arial" w:hAnsi="Arial"/>
        </w:rPr>
        <w:t xml:space="preserve"> </w:t>
      </w:r>
      <w:r w:rsidR="00F5665B">
        <w:rPr>
          <w:rFonts w:ascii="Arial" w:hAnsi="Arial"/>
        </w:rPr>
        <w:t>W</w:t>
      </w:r>
      <w:r w:rsidR="00E64045">
        <w:rPr>
          <w:rFonts w:ascii="Arial" w:hAnsi="Arial"/>
        </w:rPr>
        <w:t xml:space="preserve">hen I think about women in the </w:t>
      </w:r>
      <w:r w:rsidR="00F5665B">
        <w:rPr>
          <w:rFonts w:ascii="Arial" w:hAnsi="Arial"/>
        </w:rPr>
        <w:t>R</w:t>
      </w:r>
      <w:r w:rsidR="00E64045">
        <w:rPr>
          <w:rFonts w:ascii="Arial" w:hAnsi="Arial"/>
        </w:rPr>
        <w:t>estoration tradition and what we've learned, it's very different in the LDS tradition</w:t>
      </w:r>
      <w:r w:rsidR="00F5665B">
        <w:rPr>
          <w:rFonts w:ascii="Arial" w:hAnsi="Arial"/>
        </w:rPr>
        <w:t xml:space="preserve"> tha</w:t>
      </w:r>
      <w:r w:rsidR="00E64045">
        <w:rPr>
          <w:rFonts w:ascii="Arial" w:hAnsi="Arial"/>
        </w:rPr>
        <w:t>n how that learning has affected the Community of Christ tradition. But both of them</w:t>
      </w:r>
      <w:r w:rsidR="00F5665B">
        <w:rPr>
          <w:rFonts w:ascii="Arial" w:hAnsi="Arial"/>
        </w:rPr>
        <w:t>…</w:t>
      </w:r>
      <w:r w:rsidR="00E64045">
        <w:rPr>
          <w:rFonts w:ascii="Arial" w:hAnsi="Arial"/>
        </w:rPr>
        <w:t>the roles of women in both of these traditions</w:t>
      </w:r>
      <w:r w:rsidR="00F5665B">
        <w:rPr>
          <w:rFonts w:ascii="Arial" w:hAnsi="Arial"/>
        </w:rPr>
        <w:t>—</w:t>
      </w:r>
      <w:r w:rsidR="00E64045">
        <w:rPr>
          <w:rFonts w:ascii="Arial" w:hAnsi="Arial"/>
        </w:rPr>
        <w:t>as different as they are</w:t>
      </w:r>
      <w:r w:rsidR="00F5665B">
        <w:rPr>
          <w:rFonts w:ascii="Arial" w:hAnsi="Arial"/>
        </w:rPr>
        <w:t>—</w:t>
      </w:r>
      <w:r w:rsidR="00E64045">
        <w:rPr>
          <w:rFonts w:ascii="Arial" w:hAnsi="Arial"/>
        </w:rPr>
        <w:t xml:space="preserve">have stemmed from this experience of polygamy. </w:t>
      </w:r>
      <w:r w:rsidR="00F5665B">
        <w:rPr>
          <w:rFonts w:ascii="Arial" w:hAnsi="Arial"/>
        </w:rPr>
        <w:t>I</w:t>
      </w:r>
      <w:r w:rsidR="00E64045">
        <w:rPr>
          <w:rFonts w:ascii="Arial" w:hAnsi="Arial"/>
        </w:rPr>
        <w:t>n the LDS tradition, what do you think that this experience that these women went through</w:t>
      </w:r>
      <w:r w:rsidR="00F5665B">
        <w:rPr>
          <w:rFonts w:ascii="Arial" w:hAnsi="Arial"/>
        </w:rPr>
        <w:t>—h</w:t>
      </w:r>
      <w:r w:rsidR="00E64045">
        <w:rPr>
          <w:rFonts w:ascii="Arial" w:hAnsi="Arial"/>
        </w:rPr>
        <w:t>ow does it resonate in the experience of women today, in the LDS tradition</w:t>
      </w:r>
      <w:r w:rsidR="00F5665B">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23:00</w:t>
      </w:r>
      <w:proofErr w:type="gramEnd"/>
    </w:p>
    <w:p w:rsidR="00C414CE" w:rsidRDefault="00F5665B">
      <w:pPr>
        <w:spacing w:after="0"/>
        <w:rPr>
          <w:rFonts w:ascii="Arial" w:hAnsi="Arial"/>
        </w:rPr>
      </w:pPr>
      <w:r>
        <w:rPr>
          <w:rFonts w:ascii="Arial" w:hAnsi="Arial"/>
        </w:rPr>
        <w:t>T</w:t>
      </w:r>
      <w:r w:rsidR="00E64045">
        <w:rPr>
          <w:rFonts w:ascii="Arial" w:hAnsi="Arial"/>
        </w:rPr>
        <w:t>here was so much that I didn't recognize when I was in the church</w:t>
      </w:r>
      <w:r w:rsidR="008D148A">
        <w:rPr>
          <w:rFonts w:ascii="Arial" w:hAnsi="Arial"/>
        </w:rPr>
        <w:t>—</w:t>
      </w:r>
      <w:r w:rsidR="00E64045">
        <w:rPr>
          <w:rFonts w:ascii="Arial" w:hAnsi="Arial"/>
        </w:rPr>
        <w:t>that I recognize outside</w:t>
      </w:r>
      <w:r w:rsidR="008D148A">
        <w:rPr>
          <w:rFonts w:ascii="Arial" w:hAnsi="Arial"/>
        </w:rPr>
        <w:t>—</w:t>
      </w:r>
      <w:r w:rsidR="00E64045">
        <w:rPr>
          <w:rFonts w:ascii="Arial" w:hAnsi="Arial"/>
        </w:rPr>
        <w:t xml:space="preserve">because I chose not to look at it. </w:t>
      </w:r>
      <w:r w:rsidR="008D148A">
        <w:rPr>
          <w:rFonts w:ascii="Arial" w:hAnsi="Arial"/>
        </w:rPr>
        <w:t>P</w:t>
      </w:r>
      <w:r w:rsidR="00E64045">
        <w:rPr>
          <w:rFonts w:ascii="Arial" w:hAnsi="Arial"/>
        </w:rPr>
        <w:t>olygamy was one of those things that I chose not to look at. Somebody pointed out to me recently that polygamy still exists in the Mormon church</w:t>
      </w:r>
      <w:r w:rsidR="006E0301">
        <w:rPr>
          <w:rFonts w:ascii="Arial" w:hAnsi="Arial"/>
        </w:rPr>
        <w:t>—i</w:t>
      </w:r>
      <w:r w:rsidR="00E64045">
        <w:rPr>
          <w:rFonts w:ascii="Arial" w:hAnsi="Arial"/>
        </w:rPr>
        <w:t>t's not done on earth</w:t>
      </w:r>
      <w:r w:rsidR="00C414CE">
        <w:rPr>
          <w:rFonts w:ascii="Arial" w:hAnsi="Arial"/>
        </w:rPr>
        <w:t>,</w:t>
      </w:r>
      <w:r w:rsidR="006E0301">
        <w:rPr>
          <w:rFonts w:ascii="Arial" w:hAnsi="Arial"/>
        </w:rPr>
        <w:t xml:space="preserve"> b</w:t>
      </w:r>
      <w:r w:rsidR="00E64045">
        <w:rPr>
          <w:rFonts w:ascii="Arial" w:hAnsi="Arial"/>
        </w:rPr>
        <w:t>ut if a man is married to one woman and that woman dies or he leaves her for some reason, he can marry another woman</w:t>
      </w:r>
      <w:r w:rsidR="00C414CE">
        <w:rPr>
          <w:rFonts w:ascii="Arial" w:hAnsi="Arial"/>
        </w:rPr>
        <w:t xml:space="preserve"> and t</w:t>
      </w:r>
      <w:r w:rsidR="00E64045">
        <w:rPr>
          <w:rFonts w:ascii="Arial" w:hAnsi="Arial"/>
        </w:rPr>
        <w:t>hen he has two wives, or three wives</w:t>
      </w:r>
      <w:r w:rsidR="006E0301">
        <w:rPr>
          <w:rFonts w:ascii="Arial" w:hAnsi="Arial"/>
        </w:rPr>
        <w:t>,</w:t>
      </w:r>
      <w:r w:rsidR="00E64045">
        <w:rPr>
          <w:rFonts w:ascii="Arial" w:hAnsi="Arial"/>
        </w:rPr>
        <w:t xml:space="preserve"> or four wives. </w:t>
      </w:r>
      <w:r w:rsidR="006E0301">
        <w:rPr>
          <w:rFonts w:ascii="Arial" w:hAnsi="Arial"/>
        </w:rPr>
        <w:t>W</w:t>
      </w:r>
      <w:r w:rsidR="00E64045">
        <w:rPr>
          <w:rFonts w:ascii="Arial" w:hAnsi="Arial"/>
        </w:rPr>
        <w:t>e're taught that in heaven, we will be in these polygamous relationships. So it's still being practiced in a way in the LDS faith</w:t>
      </w:r>
      <w:r w:rsidR="006E0301">
        <w:rPr>
          <w:rFonts w:ascii="Arial" w:hAnsi="Arial"/>
        </w:rPr>
        <w:t>, an</w:t>
      </w:r>
      <w:r w:rsidR="00E64045">
        <w:rPr>
          <w:rFonts w:ascii="Arial" w:hAnsi="Arial"/>
        </w:rPr>
        <w:t xml:space="preserve">d that's damaging </w:t>
      </w:r>
      <w:r w:rsidR="006E0301">
        <w:rPr>
          <w:rFonts w:ascii="Arial" w:hAnsi="Arial"/>
        </w:rPr>
        <w:t xml:space="preserve">in </w:t>
      </w:r>
      <w:r w:rsidR="00E64045">
        <w:rPr>
          <w:rFonts w:ascii="Arial" w:hAnsi="Arial"/>
        </w:rPr>
        <w:t>my perspective</w:t>
      </w:r>
      <w:r w:rsidR="006E0301">
        <w:rPr>
          <w:rFonts w:ascii="Arial" w:hAnsi="Arial"/>
        </w:rPr>
        <w:t>.</w:t>
      </w:r>
      <w:r w:rsidR="00E64045">
        <w:rPr>
          <w:rFonts w:ascii="Arial" w:hAnsi="Arial"/>
        </w:rPr>
        <w:t xml:space="preserve"> I don't believe that God commanded Joseph</w:t>
      </w:r>
      <w:r w:rsidR="006E0301">
        <w:rPr>
          <w:rFonts w:ascii="Arial" w:hAnsi="Arial"/>
        </w:rPr>
        <w:t>—</w:t>
      </w:r>
      <w:r w:rsidR="00E64045">
        <w:rPr>
          <w:rFonts w:ascii="Arial" w:hAnsi="Arial"/>
        </w:rPr>
        <w:t>and other people can believe what they want</w:t>
      </w:r>
      <w:r w:rsidR="006E0301">
        <w:rPr>
          <w:rFonts w:ascii="Arial" w:hAnsi="Arial"/>
        </w:rPr>
        <w:t>—</w:t>
      </w:r>
      <w:r w:rsidR="00E64045">
        <w:rPr>
          <w:rFonts w:ascii="Arial" w:hAnsi="Arial"/>
        </w:rPr>
        <w:t>I don't believe God commanded Joseph to practice polygamy, I believe he was a man who had his own thoughts and ideas about it</w:t>
      </w:r>
      <w:r w:rsidR="006E0301">
        <w:rPr>
          <w:rFonts w:ascii="Arial" w:hAnsi="Arial"/>
        </w:rPr>
        <w:t>, a</w:t>
      </w:r>
      <w:r w:rsidR="00E64045">
        <w:rPr>
          <w:rFonts w:ascii="Arial" w:hAnsi="Arial"/>
        </w:rPr>
        <w:t xml:space="preserve">nd that was a way to make it okay. </w:t>
      </w:r>
      <w:r w:rsidR="006E0301">
        <w:rPr>
          <w:rFonts w:ascii="Arial" w:hAnsi="Arial"/>
        </w:rPr>
        <w:t>M</w:t>
      </w:r>
      <w:r w:rsidR="00E64045">
        <w:rPr>
          <w:rFonts w:ascii="Arial" w:hAnsi="Arial"/>
        </w:rPr>
        <w:t>aybe there was a point where he believed it was coming from God, I'm not sure. But I certainly</w:t>
      </w:r>
      <w:r w:rsidR="00C414CE">
        <w:rPr>
          <w:rFonts w:ascii="Arial" w:hAnsi="Arial"/>
        </w:rPr>
        <w:t xml:space="preserve"> don't believe it was from God.</w:t>
      </w:r>
    </w:p>
    <w:p w:rsidR="00C414CE" w:rsidRDefault="00C414CE">
      <w:pPr>
        <w:spacing w:after="0"/>
        <w:rPr>
          <w:rFonts w:ascii="Arial" w:hAnsi="Arial"/>
        </w:rPr>
      </w:pPr>
    </w:p>
    <w:p w:rsidR="0050342B" w:rsidRDefault="00E64045">
      <w:pPr>
        <w:spacing w:after="0"/>
      </w:pPr>
      <w:r>
        <w:rPr>
          <w:rFonts w:ascii="Arial" w:hAnsi="Arial"/>
        </w:rPr>
        <w:t xml:space="preserve">I think that just that mindset of polygamous relationships and thinking that you will be one of many wives to your husband, I think that's very damaging. I think it puts women in a role of being </w:t>
      </w:r>
      <w:r w:rsidR="006E0301">
        <w:rPr>
          <w:rFonts w:ascii="Arial" w:hAnsi="Arial"/>
        </w:rPr>
        <w:t>‘</w:t>
      </w:r>
      <w:r>
        <w:rPr>
          <w:rFonts w:ascii="Arial" w:hAnsi="Arial"/>
        </w:rPr>
        <w:t>less than</w:t>
      </w:r>
      <w:r w:rsidR="006E0301">
        <w:rPr>
          <w:rFonts w:ascii="Arial" w:hAnsi="Arial"/>
        </w:rPr>
        <w:t>’</w:t>
      </w:r>
      <w:r>
        <w:rPr>
          <w:rFonts w:ascii="Arial" w:hAnsi="Arial"/>
        </w:rPr>
        <w:t xml:space="preserve"> and you see that in the LDS church, with women not holding any leadership roles. </w:t>
      </w:r>
      <w:r w:rsidR="006E0301">
        <w:rPr>
          <w:rFonts w:ascii="Arial" w:hAnsi="Arial"/>
        </w:rPr>
        <w:t>W</w:t>
      </w:r>
      <w:r>
        <w:rPr>
          <w:rFonts w:ascii="Arial" w:hAnsi="Arial"/>
        </w:rPr>
        <w:t>e looked at General Conference this last weekend, and I think there were four women who spoke and</w:t>
      </w:r>
      <w:r w:rsidR="006E0301">
        <w:rPr>
          <w:rFonts w:ascii="Arial" w:hAnsi="Arial"/>
        </w:rPr>
        <w:t>—how many men</w:t>
      </w:r>
      <w:proofErr w:type="gramStart"/>
      <w:r w:rsidR="00C414CE">
        <w:rPr>
          <w:rFonts w:ascii="Arial" w:hAnsi="Arial"/>
        </w:rPr>
        <w:t>?</w:t>
      </w:r>
      <w:r w:rsidR="006E0301">
        <w:rPr>
          <w:rFonts w:ascii="Arial" w:hAnsi="Arial"/>
        </w:rPr>
        <w:t>…</w:t>
      </w:r>
      <w:proofErr w:type="gramEnd"/>
      <w:r>
        <w:rPr>
          <w:rFonts w:ascii="Arial" w:hAnsi="Arial"/>
        </w:rPr>
        <w:t>a dozen</w:t>
      </w:r>
      <w:r w:rsidR="006E0301">
        <w:rPr>
          <w:rFonts w:ascii="Arial" w:hAnsi="Arial"/>
        </w:rPr>
        <w:t>?</w:t>
      </w:r>
      <w:r>
        <w:rPr>
          <w:rFonts w:ascii="Arial" w:hAnsi="Arial"/>
        </w:rPr>
        <w:t xml:space="preserve"> </w:t>
      </w:r>
      <w:proofErr w:type="gramStart"/>
      <w:r w:rsidR="002652C4">
        <w:rPr>
          <w:rFonts w:ascii="Arial" w:hAnsi="Arial"/>
        </w:rPr>
        <w:t>sixteen</w:t>
      </w:r>
      <w:proofErr w:type="gramEnd"/>
      <w:r w:rsidR="002652C4">
        <w:rPr>
          <w:rFonts w:ascii="Arial" w:hAnsi="Arial"/>
        </w:rPr>
        <w:t xml:space="preserve"> m</w:t>
      </w:r>
      <w:r>
        <w:rPr>
          <w:rFonts w:ascii="Arial" w:hAnsi="Arial"/>
        </w:rPr>
        <w:t>en</w:t>
      </w:r>
      <w:r w:rsidR="002652C4">
        <w:rPr>
          <w:rFonts w:ascii="Arial" w:hAnsi="Arial"/>
        </w:rPr>
        <w:t>?—</w:t>
      </w:r>
      <w:r>
        <w:rPr>
          <w:rFonts w:ascii="Arial" w:hAnsi="Arial"/>
        </w:rPr>
        <w:t>however many men spoke</w:t>
      </w:r>
      <w:r w:rsidR="00413C3A">
        <w:rPr>
          <w:rFonts w:ascii="Arial" w:hAnsi="Arial"/>
        </w:rPr>
        <w:t>.</w:t>
      </w:r>
      <w:r>
        <w:rPr>
          <w:rFonts w:ascii="Arial" w:hAnsi="Arial"/>
        </w:rPr>
        <w:t xml:space="preserve"> I remember being in meetings in church, when our ideas may or may not be even listened to because we're women, and what do we know? </w:t>
      </w:r>
      <w:r w:rsidR="002652C4">
        <w:rPr>
          <w:rFonts w:ascii="Arial" w:hAnsi="Arial"/>
        </w:rPr>
        <w:t>I</w:t>
      </w:r>
      <w:r>
        <w:rPr>
          <w:rFonts w:ascii="Arial" w:hAnsi="Arial"/>
        </w:rPr>
        <w:t>t was always up to the men</w:t>
      </w:r>
      <w:r w:rsidR="002652C4">
        <w:rPr>
          <w:rFonts w:ascii="Arial" w:hAnsi="Arial"/>
        </w:rPr>
        <w:t>,</w:t>
      </w:r>
      <w:r>
        <w:rPr>
          <w:rFonts w:ascii="Arial" w:hAnsi="Arial"/>
        </w:rPr>
        <w:t xml:space="preserve"> and the young men are getting money to do their activities and they're going on all these big camps and these expensive things</w:t>
      </w:r>
      <w:r w:rsidR="002652C4">
        <w:rPr>
          <w:rFonts w:ascii="Arial" w:hAnsi="Arial"/>
        </w:rPr>
        <w:t>, a</w:t>
      </w:r>
      <w:r>
        <w:rPr>
          <w:rFonts w:ascii="Arial" w:hAnsi="Arial"/>
        </w:rPr>
        <w:t xml:space="preserve">nd the young women are told we have to do whatever's free. </w:t>
      </w:r>
      <w:r w:rsidR="00C414CE">
        <w:rPr>
          <w:rFonts w:ascii="Arial" w:hAnsi="Arial"/>
        </w:rPr>
        <w:t>E</w:t>
      </w:r>
      <w:r>
        <w:rPr>
          <w:rFonts w:ascii="Arial" w:hAnsi="Arial"/>
        </w:rPr>
        <w:t>ven the money that's allocated to the young men vers</w:t>
      </w:r>
      <w:r w:rsidR="00C414CE">
        <w:rPr>
          <w:rFonts w:ascii="Arial" w:hAnsi="Arial"/>
        </w:rPr>
        <w:t>us the young women is not equal, s</w:t>
      </w:r>
      <w:r>
        <w:rPr>
          <w:rFonts w:ascii="Arial" w:hAnsi="Arial"/>
        </w:rPr>
        <w:t>o I still see a lot of damage created from that sort of mindset.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25:18</w:t>
      </w:r>
      <w:proofErr w:type="gramEnd"/>
    </w:p>
    <w:p w:rsidR="0050342B" w:rsidRDefault="00E64045">
      <w:pPr>
        <w:spacing w:after="0"/>
      </w:pPr>
      <w:r>
        <w:rPr>
          <w:rFonts w:ascii="Arial" w:hAnsi="Arial"/>
        </w:rPr>
        <w:lastRenderedPageBreak/>
        <w:t xml:space="preserve">So if you ran the world, </w:t>
      </w:r>
      <w:proofErr w:type="gramStart"/>
      <w:r>
        <w:rPr>
          <w:rFonts w:ascii="Arial" w:hAnsi="Arial"/>
        </w:rPr>
        <w:t>Kelly,</w:t>
      </w:r>
      <w:r w:rsidR="002652C4">
        <w:rPr>
          <w:rFonts w:ascii="Arial" w:hAnsi="Arial"/>
        </w:rPr>
        <w:t xml:space="preserve"> …</w:t>
      </w:r>
      <w:proofErr w:type="gramEnd"/>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25:21</w:t>
      </w:r>
      <w:proofErr w:type="gramEnd"/>
    </w:p>
    <w:p w:rsidR="0050342B" w:rsidRDefault="00E64045">
      <w:pPr>
        <w:spacing w:after="0"/>
      </w:pPr>
      <w:r>
        <w:rPr>
          <w:rFonts w:ascii="Arial" w:hAnsi="Arial"/>
        </w:rPr>
        <w:t xml:space="preserve">Yes, </w:t>
      </w:r>
      <w:r w:rsidR="00C414CE">
        <w:rPr>
          <w:rFonts w:ascii="Arial" w:hAnsi="Arial"/>
        </w:rPr>
        <w:t>[inaudible]…</w:t>
      </w:r>
      <w:r>
        <w:rPr>
          <w:rFonts w:ascii="Arial" w:hAnsi="Arial"/>
        </w:rPr>
        <w:t xml:space="preserve"> right there.</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25:27</w:t>
      </w:r>
      <w:proofErr w:type="gramEnd"/>
    </w:p>
    <w:p w:rsidR="0050342B" w:rsidRDefault="002652C4">
      <w:pPr>
        <w:spacing w:after="0"/>
      </w:pPr>
      <w:r>
        <w:rPr>
          <w:rFonts w:ascii="Arial" w:hAnsi="Arial"/>
        </w:rPr>
        <w:t>…a</w:t>
      </w:r>
      <w:r w:rsidR="00E64045">
        <w:rPr>
          <w:rFonts w:ascii="Arial" w:hAnsi="Arial"/>
        </w:rPr>
        <w:t xml:space="preserve">nd you could </w:t>
      </w:r>
      <w:proofErr w:type="gramStart"/>
      <w:r w:rsidR="00E64045">
        <w:rPr>
          <w:rFonts w:ascii="Arial" w:hAnsi="Arial"/>
        </w:rPr>
        <w:t>say,</w:t>
      </w:r>
      <w:proofErr w:type="gramEnd"/>
      <w:r w:rsidR="00E64045">
        <w:rPr>
          <w:rFonts w:ascii="Arial" w:hAnsi="Arial"/>
        </w:rPr>
        <w:t xml:space="preserve"> here's what I would want for women in religious traditions, what would that look like?</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25:37</w:t>
      </w:r>
      <w:proofErr w:type="gramEnd"/>
    </w:p>
    <w:p w:rsidR="0050342B" w:rsidRDefault="00E64045">
      <w:pPr>
        <w:spacing w:after="0"/>
      </w:pPr>
      <w:r>
        <w:rPr>
          <w:rFonts w:ascii="Arial" w:hAnsi="Arial"/>
        </w:rPr>
        <w:t xml:space="preserve">Well, there would be </w:t>
      </w:r>
      <w:r w:rsidR="00F546F0">
        <w:rPr>
          <w:rFonts w:ascii="Arial" w:hAnsi="Arial"/>
        </w:rPr>
        <w:t>e</w:t>
      </w:r>
      <w:r>
        <w:rPr>
          <w:rFonts w:ascii="Arial" w:hAnsi="Arial"/>
        </w:rPr>
        <w:t>quality</w:t>
      </w:r>
      <w:r w:rsidR="00C414CE">
        <w:rPr>
          <w:rFonts w:ascii="Arial" w:hAnsi="Arial"/>
        </w:rPr>
        <w:t>…</w:t>
      </w:r>
      <w:r w:rsidR="00F546F0">
        <w:rPr>
          <w:rFonts w:ascii="Arial" w:hAnsi="Arial"/>
        </w:rPr>
        <w:t xml:space="preserve">in </w:t>
      </w:r>
      <w:r>
        <w:rPr>
          <w:rFonts w:ascii="Arial" w:hAnsi="Arial"/>
        </w:rPr>
        <w:t>religious tradition, life in general. Women are just as intelligent as men. We're just as strong as men</w:t>
      </w:r>
      <w:r w:rsidR="00C414CE">
        <w:rPr>
          <w:rFonts w:ascii="Arial" w:hAnsi="Arial"/>
        </w:rPr>
        <w:t>—</w:t>
      </w:r>
      <w:r>
        <w:rPr>
          <w:rFonts w:ascii="Arial" w:hAnsi="Arial"/>
        </w:rPr>
        <w:t>physically</w:t>
      </w:r>
      <w:r w:rsidR="00C414CE">
        <w:rPr>
          <w:rFonts w:ascii="Arial" w:hAnsi="Arial"/>
        </w:rPr>
        <w:t xml:space="preserve"> n</w:t>
      </w:r>
      <w:r>
        <w:rPr>
          <w:rFonts w:ascii="Arial" w:hAnsi="Arial"/>
        </w:rPr>
        <w:t>o, that's just biology</w:t>
      </w:r>
      <w:r w:rsidR="00F546F0">
        <w:rPr>
          <w:rFonts w:ascii="Arial" w:hAnsi="Arial"/>
        </w:rPr>
        <w:t>—b</w:t>
      </w:r>
      <w:r>
        <w:rPr>
          <w:rFonts w:ascii="Arial" w:hAnsi="Arial"/>
        </w:rPr>
        <w:t>ut just as strong emotionally</w:t>
      </w:r>
      <w:r w:rsidR="00F546F0">
        <w:rPr>
          <w:rFonts w:ascii="Arial" w:hAnsi="Arial"/>
        </w:rPr>
        <w:t>. O</w:t>
      </w:r>
      <w:r>
        <w:rPr>
          <w:rFonts w:ascii="Arial" w:hAnsi="Arial"/>
        </w:rPr>
        <w:t>ur ideas are just as good</w:t>
      </w:r>
      <w:r w:rsidR="00F546F0">
        <w:rPr>
          <w:rFonts w:ascii="Arial" w:hAnsi="Arial"/>
        </w:rPr>
        <w:t>.</w:t>
      </w:r>
      <w:r>
        <w:rPr>
          <w:rFonts w:ascii="Arial" w:hAnsi="Arial"/>
        </w:rPr>
        <w:t xml:space="preserve"> </w:t>
      </w:r>
      <w:r w:rsidR="00F546F0">
        <w:rPr>
          <w:rFonts w:ascii="Arial" w:hAnsi="Arial"/>
        </w:rPr>
        <w:t>I</w:t>
      </w:r>
      <w:r>
        <w:rPr>
          <w:rFonts w:ascii="Arial" w:hAnsi="Arial"/>
        </w:rPr>
        <w:t>f we could manage to work together</w:t>
      </w:r>
      <w:r w:rsidR="00F546F0">
        <w:rPr>
          <w:rFonts w:ascii="Arial" w:hAnsi="Arial"/>
        </w:rPr>
        <w:t xml:space="preserve">, </w:t>
      </w:r>
      <w:r>
        <w:rPr>
          <w:rFonts w:ascii="Arial" w:hAnsi="Arial"/>
        </w:rPr>
        <w:t>men and women</w:t>
      </w:r>
      <w:r w:rsidR="00F546F0">
        <w:rPr>
          <w:rFonts w:ascii="Arial" w:hAnsi="Arial"/>
        </w:rPr>
        <w:t>,</w:t>
      </w:r>
      <w:r>
        <w:rPr>
          <w:rFonts w:ascii="Arial" w:hAnsi="Arial"/>
        </w:rPr>
        <w:t xml:space="preserve"> without there being this sort of push and pull where men feel like we're trying to take over. We're not trying to take </w:t>
      </w:r>
      <w:proofErr w:type="gramStart"/>
      <w:r>
        <w:rPr>
          <w:rFonts w:ascii="Arial" w:hAnsi="Arial"/>
        </w:rPr>
        <w:t>over,</w:t>
      </w:r>
      <w:proofErr w:type="gramEnd"/>
      <w:r>
        <w:rPr>
          <w:rFonts w:ascii="Arial" w:hAnsi="Arial"/>
        </w:rPr>
        <w:t xml:space="preserve"> we're just trying to work together. </w:t>
      </w:r>
      <w:r w:rsidR="00F546F0">
        <w:rPr>
          <w:rFonts w:ascii="Arial" w:hAnsi="Arial"/>
        </w:rPr>
        <w:t>W</w:t>
      </w:r>
      <w:r>
        <w:rPr>
          <w:rFonts w:ascii="Arial" w:hAnsi="Arial"/>
        </w:rPr>
        <w:t>e just</w:t>
      </w:r>
      <w:r w:rsidR="00F546F0">
        <w:rPr>
          <w:rFonts w:ascii="Arial" w:hAnsi="Arial"/>
        </w:rPr>
        <w:t>…</w:t>
      </w:r>
      <w:r>
        <w:rPr>
          <w:rFonts w:ascii="Arial" w:hAnsi="Arial"/>
        </w:rPr>
        <w:t xml:space="preserve">there's so much that has to change. There's so much that has to change. </w:t>
      </w:r>
      <w:r w:rsidR="00F546F0">
        <w:rPr>
          <w:rFonts w:ascii="Arial" w:hAnsi="Arial"/>
        </w:rPr>
        <w:t>J</w:t>
      </w:r>
      <w:r>
        <w:rPr>
          <w:rFonts w:ascii="Arial" w:hAnsi="Arial"/>
        </w:rPr>
        <w:t>ust that equality</w:t>
      </w:r>
      <w:r w:rsidR="00C414CE">
        <w:rPr>
          <w:rFonts w:ascii="Arial" w:hAnsi="Arial"/>
        </w:rPr>
        <w:t>—</w:t>
      </w:r>
      <w:r>
        <w:rPr>
          <w:rFonts w:ascii="Arial" w:hAnsi="Arial"/>
        </w:rPr>
        <w:t>and not just equal pay and equal rights</w:t>
      </w:r>
      <w:r w:rsidR="00C414CE">
        <w:rPr>
          <w:rFonts w:ascii="Arial" w:hAnsi="Arial"/>
        </w:rPr>
        <w:t>—</w:t>
      </w:r>
      <w:r>
        <w:rPr>
          <w:rFonts w:ascii="Arial" w:hAnsi="Arial"/>
        </w:rPr>
        <w:t>but recognizing that w</w:t>
      </w:r>
      <w:r w:rsidR="00C414CE">
        <w:rPr>
          <w:rFonts w:ascii="Arial" w:hAnsi="Arial"/>
        </w:rPr>
        <w:t>e're just as good as each other, a</w:t>
      </w:r>
      <w:r>
        <w:rPr>
          <w:rFonts w:ascii="Arial" w:hAnsi="Arial"/>
        </w:rPr>
        <w:t>nd that if we work together</w:t>
      </w:r>
      <w:r w:rsidR="00F546F0">
        <w:rPr>
          <w:rFonts w:ascii="Arial" w:hAnsi="Arial"/>
        </w:rPr>
        <w:t>—</w:t>
      </w:r>
      <w:r>
        <w:rPr>
          <w:rFonts w:ascii="Arial" w:hAnsi="Arial"/>
        </w:rPr>
        <w:t>wow, what great things we could do in this world.</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26:32</w:t>
      </w:r>
      <w:proofErr w:type="gramEnd"/>
    </w:p>
    <w:p w:rsidR="00C414CE" w:rsidRDefault="00E64045">
      <w:pPr>
        <w:spacing w:after="0"/>
        <w:rPr>
          <w:rFonts w:ascii="Arial" w:hAnsi="Arial"/>
        </w:rPr>
      </w:pPr>
      <w:proofErr w:type="gramStart"/>
      <w:r>
        <w:rPr>
          <w:rFonts w:ascii="Arial" w:hAnsi="Arial"/>
        </w:rPr>
        <w:t>Absolutely.</w:t>
      </w:r>
      <w:proofErr w:type="gramEnd"/>
      <w:r>
        <w:rPr>
          <w:rFonts w:ascii="Arial" w:hAnsi="Arial"/>
        </w:rPr>
        <w:t xml:space="preserve"> I </w:t>
      </w:r>
      <w:r w:rsidR="00C414CE">
        <w:rPr>
          <w:rFonts w:ascii="Arial" w:hAnsi="Arial"/>
        </w:rPr>
        <w:t>c</w:t>
      </w:r>
      <w:r>
        <w:rPr>
          <w:rFonts w:ascii="Arial" w:hAnsi="Arial"/>
        </w:rPr>
        <w:t xml:space="preserve">ould say </w:t>
      </w:r>
      <w:r w:rsidR="00F546F0">
        <w:rPr>
          <w:rFonts w:ascii="Arial" w:hAnsi="Arial"/>
        </w:rPr>
        <w:t>“P</w:t>
      </w:r>
      <w:r>
        <w:rPr>
          <w:rFonts w:ascii="Arial" w:hAnsi="Arial"/>
        </w:rPr>
        <w:t>reach it sister</w:t>
      </w:r>
      <w:r w:rsidR="00F546F0">
        <w:rPr>
          <w:rFonts w:ascii="Arial" w:hAnsi="Arial"/>
        </w:rPr>
        <w:t>!”</w:t>
      </w:r>
    </w:p>
    <w:p w:rsidR="00C414CE" w:rsidRDefault="00C414CE" w:rsidP="00C414CE">
      <w:pPr>
        <w:spacing w:after="0"/>
      </w:pPr>
    </w:p>
    <w:p w:rsidR="00C414CE" w:rsidRDefault="00C414CE" w:rsidP="00C414CE">
      <w:pPr>
        <w:spacing w:after="0"/>
      </w:pPr>
      <w:r>
        <w:rPr>
          <w:rFonts w:ascii="Arial" w:hAnsi="Arial"/>
          <w:b/>
        </w:rPr>
        <w:t xml:space="preserve">Kelly </w:t>
      </w:r>
      <w:proofErr w:type="gramStart"/>
      <w:r>
        <w:rPr>
          <w:rFonts w:ascii="Arial" w:hAnsi="Arial"/>
          <w:b/>
        </w:rPr>
        <w:t xml:space="preserve">McAfee  </w:t>
      </w:r>
      <w:r>
        <w:rPr>
          <w:rFonts w:ascii="Arial" w:hAnsi="Arial"/>
          <w:color w:val="5D7284"/>
        </w:rPr>
        <w:t>26:</w:t>
      </w:r>
      <w:r>
        <w:rPr>
          <w:rFonts w:ascii="Arial" w:hAnsi="Arial"/>
          <w:color w:val="5D7284"/>
        </w:rPr>
        <w:t>35</w:t>
      </w:r>
      <w:proofErr w:type="gramEnd"/>
    </w:p>
    <w:p w:rsidR="00C414CE" w:rsidRDefault="00C414CE">
      <w:pPr>
        <w:spacing w:after="0"/>
        <w:rPr>
          <w:rFonts w:ascii="Arial" w:hAnsi="Arial"/>
        </w:rPr>
      </w:pPr>
      <w:r>
        <w:rPr>
          <w:rFonts w:ascii="Arial" w:hAnsi="Arial"/>
        </w:rPr>
        <w:t>Yeah—t</w:t>
      </w:r>
      <w:r w:rsidR="00E64045">
        <w:rPr>
          <w:rFonts w:ascii="Arial" w:hAnsi="Arial"/>
        </w:rPr>
        <w:t>here you go.</w:t>
      </w:r>
    </w:p>
    <w:p w:rsidR="00C414CE" w:rsidRDefault="00C414CE" w:rsidP="00C414CE">
      <w:pPr>
        <w:spacing w:after="0"/>
      </w:pPr>
    </w:p>
    <w:p w:rsidR="00C414CE" w:rsidRDefault="00C414CE" w:rsidP="00C414CE">
      <w:pPr>
        <w:spacing w:after="0"/>
      </w:pPr>
      <w:r>
        <w:rPr>
          <w:rFonts w:ascii="Arial" w:hAnsi="Arial"/>
          <w:b/>
        </w:rPr>
        <w:t xml:space="preserve">Karin </w:t>
      </w:r>
      <w:proofErr w:type="gramStart"/>
      <w:r>
        <w:rPr>
          <w:rFonts w:ascii="Arial" w:hAnsi="Arial"/>
          <w:b/>
        </w:rPr>
        <w:t xml:space="preserve">Peter  </w:t>
      </w:r>
      <w:r>
        <w:rPr>
          <w:rFonts w:ascii="Arial" w:hAnsi="Arial"/>
          <w:color w:val="5D7284"/>
        </w:rPr>
        <w:t>26:3</w:t>
      </w:r>
      <w:r w:rsidR="007A1652">
        <w:rPr>
          <w:rFonts w:ascii="Arial" w:hAnsi="Arial"/>
          <w:color w:val="5D7284"/>
        </w:rPr>
        <w:t>6</w:t>
      </w:r>
      <w:proofErr w:type="gramEnd"/>
    </w:p>
    <w:p w:rsidR="00C414CE" w:rsidRDefault="00C414CE">
      <w:pPr>
        <w:spacing w:after="0"/>
        <w:rPr>
          <w:rFonts w:ascii="Arial" w:hAnsi="Arial"/>
        </w:rPr>
      </w:pPr>
      <w:r>
        <w:rPr>
          <w:rFonts w:ascii="Arial" w:hAnsi="Arial"/>
        </w:rPr>
        <w:t>So you have kids in the house?</w:t>
      </w:r>
    </w:p>
    <w:p w:rsidR="00C414CE" w:rsidRDefault="00C414CE" w:rsidP="00C414CE">
      <w:pPr>
        <w:spacing w:after="0"/>
      </w:pPr>
    </w:p>
    <w:p w:rsidR="00C414CE" w:rsidRDefault="00C414CE" w:rsidP="00C414CE">
      <w:pPr>
        <w:spacing w:after="0"/>
      </w:pPr>
      <w:r>
        <w:rPr>
          <w:rFonts w:ascii="Arial" w:hAnsi="Arial"/>
          <w:b/>
        </w:rPr>
        <w:t xml:space="preserve">Kelly </w:t>
      </w:r>
      <w:proofErr w:type="gramStart"/>
      <w:r>
        <w:rPr>
          <w:rFonts w:ascii="Arial" w:hAnsi="Arial"/>
          <w:b/>
        </w:rPr>
        <w:t xml:space="preserve">McAfee  </w:t>
      </w:r>
      <w:r>
        <w:rPr>
          <w:rFonts w:ascii="Arial" w:hAnsi="Arial"/>
          <w:color w:val="5D7284"/>
        </w:rPr>
        <w:t>26:</w:t>
      </w:r>
      <w:r w:rsidR="007A1652">
        <w:rPr>
          <w:rFonts w:ascii="Arial" w:hAnsi="Arial"/>
          <w:color w:val="5D7284"/>
        </w:rPr>
        <w:t>38</w:t>
      </w:r>
      <w:proofErr w:type="gramEnd"/>
    </w:p>
    <w:p w:rsidR="00C414CE" w:rsidRDefault="00C414CE" w:rsidP="00C414CE">
      <w:pPr>
        <w:spacing w:after="0"/>
        <w:rPr>
          <w:rFonts w:ascii="Arial" w:hAnsi="Arial"/>
        </w:rPr>
      </w:pPr>
      <w:r>
        <w:rPr>
          <w:rFonts w:ascii="Arial" w:hAnsi="Arial"/>
        </w:rPr>
        <w:t>Yes.</w:t>
      </w:r>
    </w:p>
    <w:p w:rsidR="00C414CE" w:rsidRDefault="00C414CE" w:rsidP="00C414CE">
      <w:pPr>
        <w:spacing w:after="0"/>
      </w:pPr>
    </w:p>
    <w:p w:rsidR="00C414CE" w:rsidRDefault="00C414CE" w:rsidP="00C414CE">
      <w:pPr>
        <w:spacing w:after="0"/>
      </w:pPr>
      <w:r>
        <w:rPr>
          <w:rFonts w:ascii="Arial" w:hAnsi="Arial"/>
          <w:b/>
        </w:rPr>
        <w:t xml:space="preserve">Karin </w:t>
      </w:r>
      <w:proofErr w:type="gramStart"/>
      <w:r>
        <w:rPr>
          <w:rFonts w:ascii="Arial" w:hAnsi="Arial"/>
          <w:b/>
        </w:rPr>
        <w:t xml:space="preserve">Peter  </w:t>
      </w:r>
      <w:r>
        <w:rPr>
          <w:rFonts w:ascii="Arial" w:hAnsi="Arial"/>
          <w:color w:val="5D7284"/>
        </w:rPr>
        <w:t>26:</w:t>
      </w:r>
      <w:r w:rsidR="007A1652">
        <w:rPr>
          <w:rFonts w:ascii="Arial" w:hAnsi="Arial"/>
          <w:color w:val="5D7284"/>
        </w:rPr>
        <w:t>39</w:t>
      </w:r>
      <w:proofErr w:type="gramEnd"/>
    </w:p>
    <w:p w:rsidR="00C414CE" w:rsidRDefault="00E64045">
      <w:pPr>
        <w:spacing w:after="0"/>
        <w:rPr>
          <w:rFonts w:ascii="Arial" w:hAnsi="Arial"/>
        </w:rPr>
      </w:pPr>
      <w:r>
        <w:rPr>
          <w:rFonts w:ascii="Arial" w:hAnsi="Arial"/>
        </w:rPr>
        <w:t xml:space="preserve">And you have a spouse? </w:t>
      </w:r>
    </w:p>
    <w:p w:rsidR="00C414CE" w:rsidRDefault="00C414CE" w:rsidP="00C414CE">
      <w:pPr>
        <w:spacing w:after="0"/>
      </w:pPr>
    </w:p>
    <w:p w:rsidR="00C414CE" w:rsidRDefault="00C414CE" w:rsidP="00C414CE">
      <w:pPr>
        <w:spacing w:after="0"/>
      </w:pPr>
      <w:r>
        <w:rPr>
          <w:rFonts w:ascii="Arial" w:hAnsi="Arial"/>
          <w:b/>
        </w:rPr>
        <w:t xml:space="preserve">Kelly </w:t>
      </w:r>
      <w:proofErr w:type="gramStart"/>
      <w:r>
        <w:rPr>
          <w:rFonts w:ascii="Arial" w:hAnsi="Arial"/>
          <w:b/>
        </w:rPr>
        <w:t xml:space="preserve">McAfee  </w:t>
      </w:r>
      <w:r>
        <w:rPr>
          <w:rFonts w:ascii="Arial" w:hAnsi="Arial"/>
          <w:color w:val="5D7284"/>
        </w:rPr>
        <w:t>26:4</w:t>
      </w:r>
      <w:r w:rsidR="007A1652">
        <w:rPr>
          <w:rFonts w:ascii="Arial" w:hAnsi="Arial"/>
          <w:color w:val="5D7284"/>
        </w:rPr>
        <w:t>1</w:t>
      </w:r>
      <w:proofErr w:type="gramEnd"/>
    </w:p>
    <w:p w:rsidR="00C414CE" w:rsidRDefault="00C414CE">
      <w:pPr>
        <w:spacing w:after="0"/>
        <w:rPr>
          <w:rFonts w:ascii="Arial" w:hAnsi="Arial"/>
        </w:rPr>
      </w:pPr>
      <w:r>
        <w:rPr>
          <w:rFonts w:ascii="Arial" w:hAnsi="Arial"/>
        </w:rPr>
        <w:t>Yes.</w:t>
      </w:r>
    </w:p>
    <w:p w:rsidR="00C414CE" w:rsidRDefault="00C414CE" w:rsidP="00C414CE">
      <w:pPr>
        <w:spacing w:after="0"/>
      </w:pPr>
    </w:p>
    <w:p w:rsidR="00C414CE" w:rsidRDefault="00C414CE" w:rsidP="00C414CE">
      <w:pPr>
        <w:spacing w:after="0"/>
      </w:pPr>
      <w:r>
        <w:rPr>
          <w:rFonts w:ascii="Arial" w:hAnsi="Arial"/>
          <w:b/>
        </w:rPr>
        <w:t xml:space="preserve">Karin </w:t>
      </w:r>
      <w:proofErr w:type="gramStart"/>
      <w:r>
        <w:rPr>
          <w:rFonts w:ascii="Arial" w:hAnsi="Arial"/>
          <w:b/>
        </w:rPr>
        <w:t xml:space="preserve">Peter  </w:t>
      </w:r>
      <w:r>
        <w:rPr>
          <w:rFonts w:ascii="Arial" w:hAnsi="Arial"/>
          <w:color w:val="5D7284"/>
        </w:rPr>
        <w:t>26:</w:t>
      </w:r>
      <w:r w:rsidR="007A1652">
        <w:rPr>
          <w:rFonts w:ascii="Arial" w:hAnsi="Arial"/>
          <w:color w:val="5D7284"/>
        </w:rPr>
        <w:t>42</w:t>
      </w:r>
      <w:proofErr w:type="gramEnd"/>
    </w:p>
    <w:p w:rsidR="0050342B" w:rsidRDefault="00E64045">
      <w:pPr>
        <w:spacing w:after="0"/>
      </w:pPr>
      <w:r>
        <w:rPr>
          <w:rFonts w:ascii="Arial" w:hAnsi="Arial"/>
        </w:rPr>
        <w:t>What do they think about your collection of Joseph's wives?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26:44</w:t>
      </w:r>
      <w:proofErr w:type="gramEnd"/>
    </w:p>
    <w:p w:rsidR="0050342B" w:rsidRDefault="00E64045">
      <w:pPr>
        <w:spacing w:after="0"/>
      </w:pPr>
      <w:r>
        <w:rPr>
          <w:rFonts w:ascii="Arial" w:hAnsi="Arial"/>
        </w:rPr>
        <w:t>Oh, that's a good question. My husband loves it. He thinks it's</w:t>
      </w:r>
      <w:r w:rsidR="00F546F0">
        <w:rPr>
          <w:rFonts w:ascii="Arial" w:hAnsi="Arial"/>
        </w:rPr>
        <w:t>…</w:t>
      </w:r>
      <w:r>
        <w:rPr>
          <w:rFonts w:ascii="Arial" w:hAnsi="Arial"/>
        </w:rPr>
        <w:t xml:space="preserve">he's just so proud of my artwork, and my projects, and he thinks it's fantastic. </w:t>
      </w:r>
      <w:r w:rsidR="00F546F0">
        <w:rPr>
          <w:rFonts w:ascii="Arial" w:hAnsi="Arial"/>
        </w:rPr>
        <w:t>A</w:t>
      </w:r>
      <w:r>
        <w:rPr>
          <w:rFonts w:ascii="Arial" w:hAnsi="Arial"/>
        </w:rPr>
        <w:t xml:space="preserve">ll of </w:t>
      </w:r>
      <w:r w:rsidR="00F546F0">
        <w:rPr>
          <w:rFonts w:ascii="Arial" w:hAnsi="Arial"/>
        </w:rPr>
        <w:t>m</w:t>
      </w:r>
      <w:r>
        <w:rPr>
          <w:rFonts w:ascii="Arial" w:hAnsi="Arial"/>
        </w:rPr>
        <w:t xml:space="preserve">y children, but one, appreciate it. I have one child who is still not sure what they think about the church, and they just don't like anything that might cause </w:t>
      </w:r>
      <w:r>
        <w:rPr>
          <w:rFonts w:ascii="Arial" w:hAnsi="Arial"/>
        </w:rPr>
        <w:lastRenderedPageBreak/>
        <w:t>contention. So it's kind of not</w:t>
      </w:r>
      <w:r w:rsidR="00F546F0">
        <w:rPr>
          <w:rFonts w:ascii="Arial" w:hAnsi="Arial"/>
        </w:rPr>
        <w:t>…</w:t>
      </w:r>
      <w:r>
        <w:rPr>
          <w:rFonts w:ascii="Arial" w:hAnsi="Arial"/>
        </w:rPr>
        <w:t>don't love it</w:t>
      </w:r>
      <w:r w:rsidR="0074416F">
        <w:rPr>
          <w:rFonts w:ascii="Arial" w:hAnsi="Arial"/>
        </w:rPr>
        <w:t>, b</w:t>
      </w:r>
      <w:r>
        <w:rPr>
          <w:rFonts w:ascii="Arial" w:hAnsi="Arial"/>
        </w:rPr>
        <w:t>ut most of them think it's pretty great. I've brought friends in and they love</w:t>
      </w:r>
      <w:r w:rsidR="0074416F">
        <w:rPr>
          <w:rFonts w:ascii="Arial" w:hAnsi="Arial"/>
        </w:rPr>
        <w:t>d</w:t>
      </w:r>
      <w:r>
        <w:rPr>
          <w:rFonts w:ascii="Arial" w:hAnsi="Arial"/>
        </w:rPr>
        <w:t xml:space="preserve"> </w:t>
      </w:r>
      <w:r w:rsidR="0074416F">
        <w:rPr>
          <w:rFonts w:ascii="Arial" w:hAnsi="Arial"/>
        </w:rPr>
        <w:t>it</w:t>
      </w:r>
      <w:r>
        <w:rPr>
          <w:rFonts w:ascii="Arial" w:hAnsi="Arial"/>
        </w:rPr>
        <w:t>, and my aunt who's not</w:t>
      </w:r>
      <w:r w:rsidR="00F546F0">
        <w:rPr>
          <w:rFonts w:ascii="Arial" w:hAnsi="Arial"/>
        </w:rPr>
        <w:t>…</w:t>
      </w:r>
      <w:r>
        <w:rPr>
          <w:rFonts w:ascii="Arial" w:hAnsi="Arial"/>
        </w:rPr>
        <w:t xml:space="preserve">she's not any related to the LDS faith at all, not related to, to any of the expressions of the </w:t>
      </w:r>
      <w:r w:rsidR="00F546F0">
        <w:rPr>
          <w:rFonts w:ascii="Arial" w:hAnsi="Arial"/>
        </w:rPr>
        <w:t>R</w:t>
      </w:r>
      <w:r>
        <w:rPr>
          <w:rFonts w:ascii="Arial" w:hAnsi="Arial"/>
        </w:rPr>
        <w:t xml:space="preserve">estoration at all. </w:t>
      </w:r>
      <w:r w:rsidR="00F546F0">
        <w:rPr>
          <w:rFonts w:ascii="Arial" w:hAnsi="Arial"/>
        </w:rPr>
        <w:t>S</w:t>
      </w:r>
      <w:r>
        <w:rPr>
          <w:rFonts w:ascii="Arial" w:hAnsi="Arial"/>
        </w:rPr>
        <w:t xml:space="preserve">he just absolutely thought it was fantastic. I was telling her the stories, because as I pull out the dolls, I'm like, </w:t>
      </w:r>
      <w:r w:rsidR="00F546F0">
        <w:rPr>
          <w:rFonts w:ascii="Arial" w:hAnsi="Arial"/>
        </w:rPr>
        <w:t>“</w:t>
      </w:r>
      <w:r>
        <w:rPr>
          <w:rFonts w:ascii="Arial" w:hAnsi="Arial"/>
        </w:rPr>
        <w:t>and this is such and such, and this is her story. And this is her story.</w:t>
      </w:r>
      <w:r w:rsidR="00F546F0">
        <w:rPr>
          <w:rFonts w:ascii="Arial" w:hAnsi="Arial"/>
        </w:rPr>
        <w:t>”</w:t>
      </w:r>
      <w:r>
        <w:rPr>
          <w:rFonts w:ascii="Arial" w:hAnsi="Arial"/>
        </w:rPr>
        <w:t xml:space="preserve"> </w:t>
      </w:r>
      <w:r w:rsidR="00F546F0">
        <w:rPr>
          <w:rFonts w:ascii="Arial" w:hAnsi="Arial"/>
        </w:rPr>
        <w:t>S</w:t>
      </w:r>
      <w:r>
        <w:rPr>
          <w:rFonts w:ascii="Arial" w:hAnsi="Arial"/>
        </w:rPr>
        <w:t>he was in tears</w:t>
      </w:r>
      <w:r w:rsidR="00F546F0">
        <w:rPr>
          <w:rFonts w:ascii="Arial" w:hAnsi="Arial"/>
        </w:rPr>
        <w:t>—</w:t>
      </w:r>
      <w:r>
        <w:rPr>
          <w:rFonts w:ascii="Arial" w:hAnsi="Arial"/>
        </w:rPr>
        <w:t>she was in tears.</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27:42</w:t>
      </w:r>
      <w:proofErr w:type="gramEnd"/>
    </w:p>
    <w:p w:rsidR="0050342B" w:rsidRDefault="00E64045">
      <w:pPr>
        <w:spacing w:after="0"/>
      </w:pPr>
      <w:r>
        <w:rPr>
          <w:rFonts w:ascii="Arial" w:hAnsi="Arial"/>
        </w:rPr>
        <w:t>Well, again, especially as we struggle through a culture where women are still striving to be heard, to be believed, to be</w:t>
      </w:r>
      <w:r w:rsidR="006A708B">
        <w:rPr>
          <w:rFonts w:ascii="Arial" w:hAnsi="Arial"/>
        </w:rPr>
        <w:t>…</w:t>
      </w:r>
      <w:r>
        <w:rPr>
          <w:rFonts w:ascii="Arial" w:hAnsi="Arial"/>
        </w:rPr>
        <w:t xml:space="preserve">have their voices </w:t>
      </w:r>
      <w:proofErr w:type="gramStart"/>
      <w:r>
        <w:rPr>
          <w:rFonts w:ascii="Arial" w:hAnsi="Arial"/>
        </w:rPr>
        <w:t>be</w:t>
      </w:r>
      <w:proofErr w:type="gramEnd"/>
      <w:r>
        <w:rPr>
          <w:rFonts w:ascii="Arial" w:hAnsi="Arial"/>
        </w:rPr>
        <w:t xml:space="preserve"> the authentic voice o</w:t>
      </w:r>
      <w:r w:rsidR="009C49FE">
        <w:rPr>
          <w:rFonts w:ascii="Arial" w:hAnsi="Arial"/>
        </w:rPr>
        <w:t>f something that has transpired.</w:t>
      </w:r>
      <w:r>
        <w:rPr>
          <w:rFonts w:ascii="Arial" w:hAnsi="Arial"/>
        </w:rPr>
        <w:t xml:space="preserve"> </w:t>
      </w:r>
      <w:r w:rsidR="009C49FE">
        <w:rPr>
          <w:rFonts w:ascii="Arial" w:hAnsi="Arial"/>
        </w:rPr>
        <w:t>T</w:t>
      </w:r>
      <w:r>
        <w:rPr>
          <w:rFonts w:ascii="Arial" w:hAnsi="Arial"/>
        </w:rPr>
        <w:t>he whole idea of a group of women who lived through this to varying degrees of success, who endured poverty</w:t>
      </w:r>
      <w:r w:rsidR="009C49FE">
        <w:rPr>
          <w:rFonts w:ascii="Arial" w:hAnsi="Arial"/>
        </w:rPr>
        <w:t>,</w:t>
      </w:r>
      <w:r>
        <w:rPr>
          <w:rFonts w:ascii="Arial" w:hAnsi="Arial"/>
        </w:rPr>
        <w:t xml:space="preserve"> who endured, in some cases</w:t>
      </w:r>
      <w:r w:rsidR="009C49FE">
        <w:rPr>
          <w:rFonts w:ascii="Arial" w:hAnsi="Arial"/>
        </w:rPr>
        <w:t>,</w:t>
      </w:r>
      <w:r>
        <w:rPr>
          <w:rFonts w:ascii="Arial" w:hAnsi="Arial"/>
        </w:rPr>
        <w:t xml:space="preserve"> humiliation, in other cases spent their time with Joseph Smith as a time of status or social power</w:t>
      </w:r>
      <w:r w:rsidR="009C49FE">
        <w:rPr>
          <w:rFonts w:ascii="Arial" w:hAnsi="Arial"/>
        </w:rPr>
        <w:t>—a</w:t>
      </w:r>
      <w:r>
        <w:rPr>
          <w:rFonts w:ascii="Arial" w:hAnsi="Arial"/>
        </w:rPr>
        <w:t>ll the different things that happen in community</w:t>
      </w:r>
      <w:r w:rsidR="009C49FE">
        <w:rPr>
          <w:rFonts w:ascii="Arial" w:hAnsi="Arial"/>
        </w:rPr>
        <w:t>.</w:t>
      </w:r>
      <w:r w:rsidR="00413C3A">
        <w:rPr>
          <w:rFonts w:ascii="Arial" w:hAnsi="Arial"/>
        </w:rPr>
        <w:t xml:space="preserve"> </w:t>
      </w:r>
      <w:r w:rsidR="009C49FE">
        <w:rPr>
          <w:rFonts w:ascii="Arial" w:hAnsi="Arial"/>
        </w:rPr>
        <w:t>I</w:t>
      </w:r>
      <w:r>
        <w:rPr>
          <w:rFonts w:ascii="Arial" w:hAnsi="Arial"/>
        </w:rPr>
        <w:t>t's still a group of women who suggest to us the feminine quest to be in community with the divine in the most faithful way they can.</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28:37</w:t>
      </w:r>
      <w:proofErr w:type="gramEnd"/>
    </w:p>
    <w:p w:rsidR="0050342B" w:rsidRDefault="00E64045">
      <w:pPr>
        <w:spacing w:after="0"/>
      </w:pPr>
      <w:proofErr w:type="gramStart"/>
      <w:r>
        <w:rPr>
          <w:rFonts w:ascii="Arial" w:hAnsi="Arial"/>
        </w:rPr>
        <w:t>Absolutely</w:t>
      </w:r>
      <w:r w:rsidR="009C49FE">
        <w:rPr>
          <w:rFonts w:ascii="Arial" w:hAnsi="Arial"/>
        </w:rPr>
        <w:t>.</w:t>
      </w:r>
      <w:proofErr w:type="gramEnd"/>
      <w:r>
        <w:rPr>
          <w:rFonts w:ascii="Arial" w:hAnsi="Arial"/>
        </w:rPr>
        <w:t xml:space="preserve"> </w:t>
      </w:r>
      <w:r w:rsidR="009C49FE">
        <w:rPr>
          <w:rFonts w:ascii="Arial" w:hAnsi="Arial"/>
        </w:rPr>
        <w:t>A</w:t>
      </w:r>
      <w:r>
        <w:rPr>
          <w:rFonts w:ascii="Arial" w:hAnsi="Arial"/>
        </w:rPr>
        <w:t>nd the women of the day back in those times in the church, did have access to the priesthood in ways that women don't know in the LDS church</w:t>
      </w:r>
      <w:r w:rsidR="00FF3306">
        <w:rPr>
          <w:rFonts w:ascii="Arial" w:hAnsi="Arial"/>
        </w:rPr>
        <w:t>—</w:t>
      </w:r>
      <w:r>
        <w:rPr>
          <w:rFonts w:ascii="Arial" w:hAnsi="Arial"/>
        </w:rPr>
        <w:t>they were able to give blessings and they were they were receiving priesthood. I don't know the word for it, but they were</w:t>
      </w:r>
      <w:r w:rsidR="009C7CB2">
        <w:rPr>
          <w:rFonts w:ascii="Arial" w:hAnsi="Arial"/>
        </w:rPr>
        <w:t>…t</w:t>
      </w:r>
      <w:r>
        <w:rPr>
          <w:rFonts w:ascii="Arial" w:hAnsi="Arial"/>
        </w:rPr>
        <w:t>hey were with the men in receiving the priesthood. So it was very different</w:t>
      </w:r>
      <w:r w:rsidR="00FF3306">
        <w:rPr>
          <w:rFonts w:ascii="Arial" w:hAnsi="Arial"/>
        </w:rPr>
        <w:t xml:space="preserve"> f</w:t>
      </w:r>
      <w:r>
        <w:rPr>
          <w:rFonts w:ascii="Arial" w:hAnsi="Arial"/>
        </w:rPr>
        <w:t>or them. Brigham Young, I believe</w:t>
      </w:r>
      <w:r w:rsidR="00FF3306">
        <w:rPr>
          <w:rFonts w:ascii="Arial" w:hAnsi="Arial"/>
        </w:rPr>
        <w:t>,</w:t>
      </w:r>
      <w:r>
        <w:rPr>
          <w:rFonts w:ascii="Arial" w:hAnsi="Arial"/>
        </w:rPr>
        <w:t xml:space="preserve"> is the one who changed that.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29:06</w:t>
      </w:r>
      <w:proofErr w:type="gramEnd"/>
    </w:p>
    <w:p w:rsidR="0050342B" w:rsidRDefault="00E64045">
      <w:pPr>
        <w:spacing w:after="0"/>
      </w:pPr>
      <w:r>
        <w:rPr>
          <w:rFonts w:ascii="Arial" w:hAnsi="Arial"/>
        </w:rPr>
        <w:t>So it was the receiving the laying on of hands for the blessing of the women</w:t>
      </w:r>
      <w:r w:rsidR="00FF3306">
        <w:rPr>
          <w:rFonts w:ascii="Arial" w:hAnsi="Arial"/>
        </w:rPr>
        <w:t>,</w:t>
      </w:r>
      <w:r>
        <w:rPr>
          <w:rFonts w:ascii="Arial" w:hAnsi="Arial"/>
        </w:rPr>
        <w:t xml:space="preserve"> for the ministering to women for giving blessings to women</w:t>
      </w:r>
      <w:r w:rsidR="00FF3306">
        <w:rPr>
          <w:rFonts w:ascii="Arial" w:hAnsi="Arial"/>
        </w:rPr>
        <w:t>,</w:t>
      </w:r>
      <w:r>
        <w:rPr>
          <w:rFonts w:ascii="Arial" w:hAnsi="Arial"/>
        </w:rPr>
        <w:t xml:space="preserve"> for </w:t>
      </w:r>
      <w:r w:rsidR="009C7CB2">
        <w:rPr>
          <w:rFonts w:ascii="Arial" w:hAnsi="Arial"/>
        </w:rPr>
        <w:t xml:space="preserve">teaching </w:t>
      </w:r>
      <w:r>
        <w:rPr>
          <w:rFonts w:ascii="Arial" w:hAnsi="Arial"/>
        </w:rPr>
        <w:t xml:space="preserve">women. </w:t>
      </w:r>
      <w:r w:rsidR="00FF3306">
        <w:rPr>
          <w:rFonts w:ascii="Arial" w:hAnsi="Arial"/>
        </w:rPr>
        <w:t>T</w:t>
      </w:r>
      <w:r>
        <w:rPr>
          <w:rFonts w:ascii="Arial" w:hAnsi="Arial"/>
        </w:rPr>
        <w:t>here's so much about this, whether it's the plural wives, the Relief Society, Emma's role in that</w:t>
      </w:r>
      <w:r w:rsidR="00FF3306">
        <w:rPr>
          <w:rFonts w:ascii="Arial" w:hAnsi="Arial"/>
        </w:rPr>
        <w:t>—</w:t>
      </w:r>
      <w:r>
        <w:rPr>
          <w:rFonts w:ascii="Arial" w:hAnsi="Arial"/>
        </w:rPr>
        <w:t xml:space="preserve">there's so much about that </w:t>
      </w:r>
      <w:r w:rsidR="009C7CB2">
        <w:rPr>
          <w:rFonts w:ascii="Arial" w:hAnsi="Arial"/>
        </w:rPr>
        <w:t xml:space="preserve">that </w:t>
      </w:r>
      <w:r>
        <w:rPr>
          <w:rFonts w:ascii="Arial" w:hAnsi="Arial"/>
        </w:rPr>
        <w:t xml:space="preserve">is absent from the teaching for several generations of Community of Christ women. I'm hoping that your project and our discussion about it will spark some interest in women going back and taking the opportunity to learn more about what </w:t>
      </w:r>
      <w:r w:rsidR="000F6FB3">
        <w:rPr>
          <w:rFonts w:ascii="Arial" w:hAnsi="Arial"/>
        </w:rPr>
        <w:t xml:space="preserve">is </w:t>
      </w:r>
      <w:r>
        <w:rPr>
          <w:rFonts w:ascii="Arial" w:hAnsi="Arial"/>
        </w:rPr>
        <w:t>shared history</w:t>
      </w:r>
      <w:r w:rsidR="00FF3306">
        <w:rPr>
          <w:rFonts w:ascii="Arial" w:hAnsi="Arial"/>
        </w:rPr>
        <w:t>, a</w:t>
      </w:r>
      <w:r>
        <w:rPr>
          <w:rFonts w:ascii="Arial" w:hAnsi="Arial"/>
        </w:rPr>
        <w:t xml:space="preserve">nd to avail </w:t>
      </w:r>
      <w:proofErr w:type="gramStart"/>
      <w:r>
        <w:rPr>
          <w:rFonts w:ascii="Arial" w:hAnsi="Arial"/>
        </w:rPr>
        <w:t>themselves</w:t>
      </w:r>
      <w:proofErr w:type="gramEnd"/>
      <w:r>
        <w:rPr>
          <w:rFonts w:ascii="Arial" w:hAnsi="Arial"/>
        </w:rPr>
        <w:t xml:space="preserve"> of the information for the purpose of having a better idea of women's experience </w:t>
      </w:r>
      <w:r w:rsidR="000F6FB3">
        <w:rPr>
          <w:rFonts w:ascii="Arial" w:hAnsi="Arial"/>
        </w:rPr>
        <w:t xml:space="preserve">in </w:t>
      </w:r>
      <w:r>
        <w:rPr>
          <w:rFonts w:ascii="Arial" w:hAnsi="Arial"/>
        </w:rPr>
        <w:t xml:space="preserve">the </w:t>
      </w:r>
      <w:r w:rsidR="00FF3306">
        <w:rPr>
          <w:rFonts w:ascii="Arial" w:hAnsi="Arial"/>
        </w:rPr>
        <w:t>R</w:t>
      </w:r>
      <w:r>
        <w:rPr>
          <w:rFonts w:ascii="Arial" w:hAnsi="Arial"/>
        </w:rPr>
        <w:t>estoration and women's contributions.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29:58</w:t>
      </w:r>
      <w:proofErr w:type="gramEnd"/>
    </w:p>
    <w:p w:rsidR="0050342B" w:rsidRDefault="00E64045">
      <w:pPr>
        <w:spacing w:after="0"/>
      </w:pPr>
      <w:proofErr w:type="gramStart"/>
      <w:r>
        <w:rPr>
          <w:rFonts w:ascii="Arial" w:hAnsi="Arial"/>
        </w:rPr>
        <w:t>Absolutely.</w:t>
      </w:r>
      <w:proofErr w:type="gramEnd"/>
      <w:r>
        <w:rPr>
          <w:rFonts w:ascii="Arial" w:hAnsi="Arial"/>
        </w:rPr>
        <w:t xml:space="preserve"> There's much </w:t>
      </w:r>
      <w:r w:rsidR="00FF3306">
        <w:rPr>
          <w:rFonts w:ascii="Arial" w:hAnsi="Arial"/>
        </w:rPr>
        <w:t>t</w:t>
      </w:r>
      <w:r>
        <w:rPr>
          <w:rFonts w:ascii="Arial" w:hAnsi="Arial"/>
        </w:rPr>
        <w:t>o learn</w:t>
      </w:r>
      <w:r w:rsidR="000F6FB3">
        <w:rPr>
          <w:rFonts w:ascii="Arial" w:hAnsi="Arial"/>
        </w:rPr>
        <w: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30:01</w:t>
      </w:r>
      <w:proofErr w:type="gramEnd"/>
    </w:p>
    <w:p w:rsidR="0050342B" w:rsidRDefault="000F6FB3">
      <w:pPr>
        <w:spacing w:after="0"/>
      </w:pPr>
      <w:r>
        <w:rPr>
          <w:rFonts w:ascii="Arial" w:hAnsi="Arial"/>
        </w:rPr>
        <w:t>T</w:t>
      </w:r>
      <w:r>
        <w:rPr>
          <w:rFonts w:ascii="Arial" w:hAnsi="Arial"/>
        </w:rPr>
        <w:t>here are…</w:t>
      </w:r>
      <w:r w:rsidR="00E64045">
        <w:rPr>
          <w:rFonts w:ascii="Arial" w:hAnsi="Arial"/>
        </w:rPr>
        <w:t>I have some of my favorite books that touch on this</w:t>
      </w:r>
      <w:r w:rsidR="00FF3306">
        <w:rPr>
          <w:rFonts w:ascii="Arial" w:hAnsi="Arial"/>
        </w:rPr>
        <w:t>—</w:t>
      </w:r>
      <w:r w:rsidR="00E64045" w:rsidRPr="00FF3306">
        <w:rPr>
          <w:rFonts w:ascii="Arial" w:hAnsi="Arial"/>
          <w:i/>
        </w:rPr>
        <w:t>Mormon Enigma</w:t>
      </w:r>
      <w:r w:rsidR="00756963">
        <w:rPr>
          <w:rFonts w:ascii="Arial" w:hAnsi="Arial"/>
          <w:i/>
        </w:rPr>
        <w:t>:</w:t>
      </w:r>
      <w:r w:rsidR="00FF3306">
        <w:rPr>
          <w:rFonts w:ascii="Arial" w:hAnsi="Arial"/>
        </w:rPr>
        <w:t xml:space="preserve"> </w:t>
      </w:r>
      <w:r w:rsidR="00FF3306" w:rsidRPr="00756963">
        <w:rPr>
          <w:rFonts w:ascii="Arial" w:hAnsi="Arial"/>
          <w:i/>
        </w:rPr>
        <w:t>Em</w:t>
      </w:r>
      <w:r w:rsidR="00E64045" w:rsidRPr="00756963">
        <w:rPr>
          <w:rFonts w:ascii="Arial" w:hAnsi="Arial"/>
          <w:i/>
        </w:rPr>
        <w:t>ma H</w:t>
      </w:r>
      <w:r w:rsidR="00756963">
        <w:rPr>
          <w:rFonts w:ascii="Arial" w:hAnsi="Arial"/>
          <w:i/>
        </w:rPr>
        <w:t>ale</w:t>
      </w:r>
      <w:r w:rsidR="00E64045" w:rsidRPr="00756963">
        <w:rPr>
          <w:rFonts w:ascii="Arial" w:hAnsi="Arial"/>
          <w:i/>
        </w:rPr>
        <w:t xml:space="preserve"> Smith</w:t>
      </w:r>
      <w:r w:rsidR="00E64045">
        <w:rPr>
          <w:rFonts w:ascii="Arial" w:hAnsi="Arial"/>
        </w:rPr>
        <w:t xml:space="preserve"> is probably one that is a good beginner for people to see. </w:t>
      </w:r>
      <w:r w:rsidR="00FF3306">
        <w:rPr>
          <w:rFonts w:ascii="Arial" w:hAnsi="Arial"/>
        </w:rPr>
        <w:t>W</w:t>
      </w:r>
      <w:r w:rsidR="00E64045">
        <w:rPr>
          <w:rFonts w:ascii="Arial" w:hAnsi="Arial"/>
        </w:rPr>
        <w:t>hat are some others that you could recommend?</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30:17</w:t>
      </w:r>
      <w:proofErr w:type="gramEnd"/>
    </w:p>
    <w:p w:rsidR="0050342B" w:rsidRDefault="00E64045">
      <w:pPr>
        <w:spacing w:after="0"/>
      </w:pPr>
      <w:r>
        <w:rPr>
          <w:rFonts w:ascii="Arial" w:hAnsi="Arial"/>
        </w:rPr>
        <w:t xml:space="preserve">Okay, </w:t>
      </w:r>
      <w:r w:rsidRPr="00FF3306">
        <w:rPr>
          <w:rFonts w:ascii="Arial" w:hAnsi="Arial"/>
          <w:i/>
        </w:rPr>
        <w:t>Mormon Enigma</w:t>
      </w:r>
      <w:r w:rsidR="00FF3306">
        <w:rPr>
          <w:rFonts w:ascii="Arial" w:hAnsi="Arial"/>
        </w:rPr>
        <w:t>,</w:t>
      </w:r>
      <w:r>
        <w:rPr>
          <w:rFonts w:ascii="Arial" w:hAnsi="Arial"/>
        </w:rPr>
        <w:t xml:space="preserve"> </w:t>
      </w:r>
      <w:r w:rsidR="00FF3306" w:rsidRPr="00FF3306">
        <w:rPr>
          <w:rFonts w:ascii="Arial" w:hAnsi="Arial"/>
          <w:i/>
        </w:rPr>
        <w:t>I</w:t>
      </w:r>
      <w:r w:rsidRPr="00FF3306">
        <w:rPr>
          <w:rFonts w:ascii="Arial" w:hAnsi="Arial"/>
          <w:i/>
        </w:rPr>
        <w:t xml:space="preserve">n </w:t>
      </w:r>
      <w:r w:rsidR="00FF3306" w:rsidRPr="00FF3306">
        <w:rPr>
          <w:rFonts w:ascii="Arial" w:hAnsi="Arial"/>
          <w:i/>
        </w:rPr>
        <w:t>S</w:t>
      </w:r>
      <w:r w:rsidRPr="00FF3306">
        <w:rPr>
          <w:rFonts w:ascii="Arial" w:hAnsi="Arial"/>
          <w:i/>
        </w:rPr>
        <w:t xml:space="preserve">acred </w:t>
      </w:r>
      <w:r w:rsidR="00FF3306" w:rsidRPr="00FF3306">
        <w:rPr>
          <w:rFonts w:ascii="Arial" w:hAnsi="Arial"/>
          <w:i/>
        </w:rPr>
        <w:t>L</w:t>
      </w:r>
      <w:r w:rsidRPr="00FF3306">
        <w:rPr>
          <w:rFonts w:ascii="Arial" w:hAnsi="Arial"/>
          <w:i/>
        </w:rPr>
        <w:t>oneliness</w:t>
      </w:r>
      <w:r w:rsidR="00FF3306">
        <w:rPr>
          <w:rFonts w:ascii="Arial" w:hAnsi="Arial"/>
        </w:rPr>
        <w:t>,</w:t>
      </w:r>
      <w:r>
        <w:rPr>
          <w:rFonts w:ascii="Arial" w:hAnsi="Arial"/>
        </w:rPr>
        <w:t xml:space="preserve"> and </w:t>
      </w:r>
      <w:r w:rsidRPr="00FF3306">
        <w:rPr>
          <w:rFonts w:ascii="Arial" w:hAnsi="Arial"/>
          <w:i/>
        </w:rPr>
        <w:t xml:space="preserve">Nauvoo </w:t>
      </w:r>
      <w:r w:rsidR="00FF3306" w:rsidRPr="00FF3306">
        <w:rPr>
          <w:rFonts w:ascii="Arial" w:hAnsi="Arial"/>
          <w:i/>
        </w:rPr>
        <w:t>P</w:t>
      </w:r>
      <w:r w:rsidRPr="00FF3306">
        <w:rPr>
          <w:rFonts w:ascii="Arial" w:hAnsi="Arial"/>
          <w:i/>
        </w:rPr>
        <w:t>olygamy</w:t>
      </w:r>
      <w:r>
        <w:rPr>
          <w:rFonts w:ascii="Arial" w:hAnsi="Arial"/>
        </w:rPr>
        <w:t xml:space="preserve"> are the top three that I would recommend. I've read all of them. Another fun one to read </w:t>
      </w:r>
      <w:r w:rsidR="000F6FB3">
        <w:rPr>
          <w:rFonts w:ascii="Arial" w:hAnsi="Arial"/>
        </w:rPr>
        <w:t xml:space="preserve">that </w:t>
      </w:r>
      <w:r>
        <w:rPr>
          <w:rFonts w:ascii="Arial" w:hAnsi="Arial"/>
        </w:rPr>
        <w:t>is not necessarily based on historical data</w:t>
      </w:r>
      <w:r w:rsidR="004D7777">
        <w:rPr>
          <w:rFonts w:ascii="Arial" w:hAnsi="Arial"/>
        </w:rPr>
        <w:t>, b</w:t>
      </w:r>
      <w:r>
        <w:rPr>
          <w:rFonts w:ascii="Arial" w:hAnsi="Arial"/>
        </w:rPr>
        <w:t>ut from what I've read of it so far</w:t>
      </w:r>
      <w:r w:rsidR="004D7777">
        <w:rPr>
          <w:rFonts w:ascii="Arial" w:hAnsi="Arial"/>
        </w:rPr>
        <w:t>—</w:t>
      </w:r>
      <w:r>
        <w:rPr>
          <w:rFonts w:ascii="Arial" w:hAnsi="Arial"/>
        </w:rPr>
        <w:t>I'm in the middle of reading it now</w:t>
      </w:r>
      <w:r w:rsidR="004D7777">
        <w:rPr>
          <w:rFonts w:ascii="Arial" w:hAnsi="Arial"/>
        </w:rPr>
        <w:t>—f</w:t>
      </w:r>
      <w:r>
        <w:rPr>
          <w:rFonts w:ascii="Arial" w:hAnsi="Arial"/>
        </w:rPr>
        <w:t xml:space="preserve">rom what I've read of it </w:t>
      </w:r>
      <w:r>
        <w:rPr>
          <w:rFonts w:ascii="Arial" w:hAnsi="Arial"/>
        </w:rPr>
        <w:lastRenderedPageBreak/>
        <w:t xml:space="preserve">so far, it seems pretty accurate. </w:t>
      </w:r>
      <w:r w:rsidR="004D7777">
        <w:rPr>
          <w:rFonts w:ascii="Arial" w:hAnsi="Arial"/>
        </w:rPr>
        <w:t>I</w:t>
      </w:r>
      <w:r>
        <w:rPr>
          <w:rFonts w:ascii="Arial" w:hAnsi="Arial"/>
        </w:rPr>
        <w:t xml:space="preserve">t's written by one of Brigham Young's wives, so she lived through it. </w:t>
      </w:r>
      <w:r w:rsidR="004D7777">
        <w:rPr>
          <w:rFonts w:ascii="Arial" w:hAnsi="Arial"/>
        </w:rPr>
        <w:t>I</w:t>
      </w:r>
      <w:r>
        <w:rPr>
          <w:rFonts w:ascii="Arial" w:hAnsi="Arial"/>
        </w:rPr>
        <w:t xml:space="preserve">t's called </w:t>
      </w:r>
      <w:r w:rsidR="004D7777" w:rsidRPr="004D7777">
        <w:rPr>
          <w:rFonts w:ascii="Arial" w:hAnsi="Arial"/>
          <w:i/>
        </w:rPr>
        <w:t>W</w:t>
      </w:r>
      <w:r w:rsidRPr="004D7777">
        <w:rPr>
          <w:rFonts w:ascii="Arial" w:hAnsi="Arial"/>
          <w:i/>
        </w:rPr>
        <w:t xml:space="preserve">ife </w:t>
      </w:r>
      <w:r w:rsidR="004D7777" w:rsidRPr="004D7777">
        <w:rPr>
          <w:rFonts w:ascii="Arial" w:hAnsi="Arial"/>
          <w:i/>
        </w:rPr>
        <w:t>No.</w:t>
      </w:r>
      <w:r w:rsidRPr="004D7777">
        <w:rPr>
          <w:rFonts w:ascii="Arial" w:hAnsi="Arial"/>
          <w:i/>
        </w:rPr>
        <w:t xml:space="preserve"> 19</w:t>
      </w:r>
      <w:r>
        <w:rPr>
          <w:rFonts w:ascii="Arial" w:hAnsi="Arial"/>
        </w:rPr>
        <w: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30:52</w:t>
      </w:r>
      <w:proofErr w:type="gramEnd"/>
    </w:p>
    <w:p w:rsidR="000F6FB3" w:rsidRDefault="000F6FB3">
      <w:pPr>
        <w:spacing w:after="0"/>
        <w:rPr>
          <w:rFonts w:ascii="Arial" w:hAnsi="Arial"/>
        </w:rPr>
      </w:pPr>
      <w:r>
        <w:rPr>
          <w:rFonts w:ascii="Arial" w:hAnsi="Arial"/>
        </w:rPr>
        <w:t>Ah y</w:t>
      </w:r>
      <w:r w:rsidR="00E64045">
        <w:rPr>
          <w:rFonts w:ascii="Arial" w:hAnsi="Arial"/>
        </w:rPr>
        <w:t xml:space="preserve">es, and it sparked the movie </w:t>
      </w:r>
      <w:r w:rsidR="00E64045" w:rsidRPr="004D7777">
        <w:rPr>
          <w:rFonts w:ascii="Arial" w:hAnsi="Arial"/>
          <w:i/>
        </w:rPr>
        <w:t>The 19th Wife</w:t>
      </w:r>
    </w:p>
    <w:p w:rsidR="000F6FB3" w:rsidRDefault="000F6FB3" w:rsidP="000F6FB3">
      <w:pPr>
        <w:spacing w:after="0"/>
      </w:pPr>
    </w:p>
    <w:p w:rsidR="000F6FB3" w:rsidRPr="000F6FB3" w:rsidRDefault="000F6FB3" w:rsidP="000F6FB3">
      <w:pPr>
        <w:spacing w:after="0"/>
        <w:rPr>
          <w:rFonts w:ascii="Arial" w:hAnsi="Arial"/>
          <w:color w:val="5D7284"/>
        </w:rPr>
      </w:pPr>
      <w:r>
        <w:rPr>
          <w:rFonts w:ascii="Arial" w:hAnsi="Arial"/>
          <w:b/>
        </w:rPr>
        <w:t xml:space="preserve">Kelly </w:t>
      </w:r>
      <w:proofErr w:type="gramStart"/>
      <w:r>
        <w:rPr>
          <w:rFonts w:ascii="Arial" w:hAnsi="Arial"/>
          <w:b/>
        </w:rPr>
        <w:t xml:space="preserve">McAfee  </w:t>
      </w:r>
      <w:r>
        <w:rPr>
          <w:rFonts w:ascii="Arial" w:hAnsi="Arial"/>
          <w:color w:val="5D7284"/>
        </w:rPr>
        <w:t>3</w:t>
      </w:r>
      <w:r>
        <w:rPr>
          <w:rFonts w:ascii="Arial" w:hAnsi="Arial"/>
          <w:color w:val="5D7284"/>
        </w:rPr>
        <w:t>0</w:t>
      </w:r>
      <w:r>
        <w:rPr>
          <w:rFonts w:ascii="Arial" w:hAnsi="Arial"/>
          <w:color w:val="5D7284"/>
        </w:rPr>
        <w:t>:</w:t>
      </w:r>
      <w:r>
        <w:rPr>
          <w:rFonts w:ascii="Arial" w:hAnsi="Arial"/>
          <w:color w:val="5D7284"/>
        </w:rPr>
        <w:t>5</w:t>
      </w:r>
      <w:r>
        <w:rPr>
          <w:rFonts w:ascii="Arial" w:hAnsi="Arial"/>
          <w:color w:val="5D7284"/>
        </w:rPr>
        <w:t>6</w:t>
      </w:r>
      <w:proofErr w:type="gramEnd"/>
    </w:p>
    <w:p w:rsidR="000F6FB3" w:rsidRDefault="000F6FB3">
      <w:pPr>
        <w:spacing w:after="0"/>
        <w:rPr>
          <w:rFonts w:ascii="Arial" w:hAnsi="Arial"/>
        </w:rPr>
      </w:pPr>
      <w:r>
        <w:rPr>
          <w:rFonts w:ascii="Arial" w:hAnsi="Arial"/>
        </w:rPr>
        <w:t>Oh—I didn’t even know that.</w:t>
      </w:r>
    </w:p>
    <w:p w:rsidR="000F6FB3" w:rsidRDefault="000F6FB3" w:rsidP="000F6FB3">
      <w:pPr>
        <w:spacing w:after="0"/>
      </w:pPr>
    </w:p>
    <w:p w:rsidR="000F6FB3" w:rsidRDefault="000F6FB3" w:rsidP="000F6FB3">
      <w:pPr>
        <w:spacing w:after="0"/>
      </w:pPr>
      <w:r>
        <w:rPr>
          <w:rFonts w:ascii="Arial" w:hAnsi="Arial"/>
          <w:b/>
        </w:rPr>
        <w:t xml:space="preserve">Karin </w:t>
      </w:r>
      <w:proofErr w:type="gramStart"/>
      <w:r>
        <w:rPr>
          <w:rFonts w:ascii="Arial" w:hAnsi="Arial"/>
          <w:b/>
        </w:rPr>
        <w:t xml:space="preserve">Peter  </w:t>
      </w:r>
      <w:r>
        <w:rPr>
          <w:rFonts w:ascii="Arial" w:hAnsi="Arial"/>
          <w:color w:val="5D7284"/>
        </w:rPr>
        <w:t>3</w:t>
      </w:r>
      <w:r>
        <w:rPr>
          <w:rFonts w:ascii="Arial" w:hAnsi="Arial"/>
          <w:color w:val="5D7284"/>
        </w:rPr>
        <w:t>0</w:t>
      </w:r>
      <w:r>
        <w:rPr>
          <w:rFonts w:ascii="Arial" w:hAnsi="Arial"/>
          <w:color w:val="5D7284"/>
        </w:rPr>
        <w:t>:</w:t>
      </w:r>
      <w:r>
        <w:rPr>
          <w:rFonts w:ascii="Arial" w:hAnsi="Arial"/>
          <w:color w:val="5D7284"/>
        </w:rPr>
        <w:t>58</w:t>
      </w:r>
      <w:proofErr w:type="gramEnd"/>
    </w:p>
    <w:p w:rsidR="0050342B" w:rsidRDefault="000F6FB3">
      <w:pPr>
        <w:spacing w:after="0"/>
      </w:pPr>
      <w:proofErr w:type="gramStart"/>
      <w:r>
        <w:rPr>
          <w:rFonts w:ascii="Arial" w:hAnsi="Arial"/>
        </w:rPr>
        <w:t>…[</w:t>
      </w:r>
      <w:proofErr w:type="gramEnd"/>
      <w:r>
        <w:rPr>
          <w:rFonts w:ascii="Arial" w:hAnsi="Arial"/>
        </w:rPr>
        <w:t xml:space="preserve">inaudible]…movie </w:t>
      </w:r>
      <w:r w:rsidR="004D7777">
        <w:rPr>
          <w:rFonts w:ascii="Arial" w:hAnsi="Arial"/>
        </w:rPr>
        <w:t>a</w:t>
      </w:r>
      <w:r w:rsidR="00E64045">
        <w:rPr>
          <w:rFonts w:ascii="Arial" w:hAnsi="Arial"/>
        </w:rPr>
        <w:t xml:space="preserve"> long time ago. It compares the fundamentalist polygamous groups that are still active in Utah, to the experience of the wives of Brigham Young</w:t>
      </w:r>
      <w:r w:rsidR="004D7777">
        <w:rPr>
          <w:rFonts w:ascii="Arial" w:hAnsi="Arial"/>
        </w:rPr>
        <w:t>,</w:t>
      </w:r>
      <w:r w:rsidR="00E64045">
        <w:rPr>
          <w:rFonts w:ascii="Arial" w:hAnsi="Arial"/>
        </w:rPr>
        <w:t xml:space="preserve"> who</w:t>
      </w:r>
      <w:r>
        <w:rPr>
          <w:rFonts w:ascii="Arial" w:hAnsi="Arial"/>
        </w:rPr>
        <w:t>…</w:t>
      </w:r>
      <w:r w:rsidR="00E64045">
        <w:rPr>
          <w:rFonts w:ascii="Arial" w:hAnsi="Arial"/>
        </w:rPr>
        <w:t xml:space="preserve">Brigham Young and </w:t>
      </w:r>
      <w:r w:rsidR="00756963">
        <w:rPr>
          <w:rFonts w:ascii="Arial" w:hAnsi="Arial"/>
        </w:rPr>
        <w:t xml:space="preserve">Heber C. </w:t>
      </w:r>
      <w:r w:rsidR="00E64045">
        <w:rPr>
          <w:rFonts w:ascii="Arial" w:hAnsi="Arial"/>
        </w:rPr>
        <w:t xml:space="preserve">Kimball married the wives of Joseph Smith, and in order to kind of take them into their family communities. </w:t>
      </w:r>
      <w:r w:rsidR="004D7777">
        <w:rPr>
          <w:rFonts w:ascii="Arial" w:hAnsi="Arial"/>
        </w:rPr>
        <w:t>S</w:t>
      </w:r>
      <w:r w:rsidR="00E64045">
        <w:rPr>
          <w:rFonts w:ascii="Arial" w:hAnsi="Arial"/>
        </w:rPr>
        <w:t xml:space="preserve">o it's all connected in there. </w:t>
      </w:r>
      <w:r w:rsidR="004D7777">
        <w:rPr>
          <w:rFonts w:ascii="Arial" w:hAnsi="Arial"/>
        </w:rPr>
        <w:t xml:space="preserve">Another </w:t>
      </w:r>
      <w:r w:rsidR="00E64045">
        <w:rPr>
          <w:rFonts w:ascii="Arial" w:hAnsi="Arial"/>
        </w:rPr>
        <w:t>one that would address some comments you made</w:t>
      </w:r>
      <w:r w:rsidR="004D7777">
        <w:rPr>
          <w:rFonts w:ascii="Arial" w:hAnsi="Arial"/>
        </w:rPr>
        <w:t>—</w:t>
      </w:r>
      <w:r w:rsidR="00E64045">
        <w:rPr>
          <w:rFonts w:ascii="Arial" w:hAnsi="Arial"/>
        </w:rPr>
        <w:t xml:space="preserve">Carolyn Pearson wrote </w:t>
      </w:r>
      <w:r w:rsidR="00756963">
        <w:rPr>
          <w:rFonts w:ascii="Arial" w:hAnsi="Arial"/>
          <w:i/>
        </w:rPr>
        <w:t>The G</w:t>
      </w:r>
      <w:r w:rsidR="004D7777" w:rsidRPr="004D7777">
        <w:rPr>
          <w:rFonts w:ascii="Arial" w:hAnsi="Arial"/>
          <w:i/>
        </w:rPr>
        <w:t>host</w:t>
      </w:r>
      <w:r w:rsidR="00E64045" w:rsidRPr="004D7777">
        <w:rPr>
          <w:rFonts w:ascii="Arial" w:hAnsi="Arial"/>
          <w:i/>
        </w:rPr>
        <w:t xml:space="preserve"> </w:t>
      </w:r>
      <w:r w:rsidR="00756963">
        <w:rPr>
          <w:rFonts w:ascii="Arial" w:hAnsi="Arial"/>
          <w:i/>
        </w:rPr>
        <w:t xml:space="preserve">of </w:t>
      </w:r>
      <w:r w:rsidR="004D7777" w:rsidRPr="004D7777">
        <w:rPr>
          <w:rFonts w:ascii="Arial" w:hAnsi="Arial"/>
          <w:i/>
        </w:rPr>
        <w:t>E</w:t>
      </w:r>
      <w:r w:rsidR="00E64045" w:rsidRPr="004D7777">
        <w:rPr>
          <w:rFonts w:ascii="Arial" w:hAnsi="Arial"/>
          <w:i/>
        </w:rPr>
        <w:t>ternal</w:t>
      </w:r>
      <w:r w:rsidR="00756963">
        <w:rPr>
          <w:rFonts w:ascii="Arial" w:hAnsi="Arial"/>
          <w:i/>
        </w:rPr>
        <w:t xml:space="preserve"> Polygamy</w:t>
      </w:r>
      <w:r w:rsidR="00E64045">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31:26</w:t>
      </w:r>
      <w:proofErr w:type="gramEnd"/>
    </w:p>
    <w:p w:rsidR="0050342B" w:rsidRDefault="00E64045">
      <w:pPr>
        <w:spacing w:after="0"/>
      </w:pPr>
      <w:r>
        <w:rPr>
          <w:rFonts w:ascii="Arial" w:hAnsi="Arial"/>
        </w:rPr>
        <w:t>Yes. That was the</w:t>
      </w:r>
      <w:r w:rsidR="004D7777">
        <w:rPr>
          <w:rFonts w:ascii="Arial" w:hAnsi="Arial"/>
        </w:rPr>
        <w:t>…</w:t>
      </w:r>
      <w:r>
        <w:rPr>
          <w:rFonts w:ascii="Arial" w:hAnsi="Arial"/>
        </w:rPr>
        <w:t>my first</w:t>
      </w:r>
      <w:r w:rsidR="000F6FB3">
        <w:rPr>
          <w:rFonts w:ascii="Arial" w:hAnsi="Arial"/>
        </w:rPr>
        <w:t>…</w:t>
      </w:r>
      <w:r>
        <w:rPr>
          <w:rFonts w:ascii="Arial" w:hAnsi="Arial"/>
        </w:rPr>
        <w:t>that was the first one that I read.</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31:33</w:t>
      </w:r>
      <w:proofErr w:type="gramEnd"/>
    </w:p>
    <w:p w:rsidR="0050342B" w:rsidRDefault="000F6FB3">
      <w:pPr>
        <w:spacing w:after="0"/>
      </w:pPr>
      <w:proofErr w:type="gramStart"/>
      <w:r>
        <w:rPr>
          <w:rFonts w:ascii="Arial" w:hAnsi="Arial"/>
        </w:rPr>
        <w:t>…</w:t>
      </w:r>
      <w:r>
        <w:rPr>
          <w:rFonts w:ascii="Arial" w:hAnsi="Arial"/>
        </w:rPr>
        <w:t>really good exploration into that topic.</w:t>
      </w:r>
      <w:proofErr w:type="gramEnd"/>
      <w:r>
        <w:rPr>
          <w:rFonts w:ascii="Arial" w:hAnsi="Arial"/>
        </w:rPr>
        <w:t xml:space="preserve"> </w:t>
      </w:r>
      <w:r w:rsidR="004D7777">
        <w:rPr>
          <w:rFonts w:ascii="Arial" w:hAnsi="Arial"/>
        </w:rPr>
        <w:t>I</w:t>
      </w:r>
      <w:r w:rsidR="00E64045">
        <w:rPr>
          <w:rFonts w:ascii="Arial" w:hAnsi="Arial"/>
        </w:rPr>
        <w:t>s there anything else that you would like to share with us about your experience with this</w:t>
      </w:r>
      <w:r w:rsidR="004D7777">
        <w:rPr>
          <w:rFonts w:ascii="Arial" w:hAnsi="Arial"/>
        </w:rPr>
        <w:t>—</w:t>
      </w:r>
      <w:r w:rsidR="00E64045">
        <w:rPr>
          <w:rFonts w:ascii="Arial" w:hAnsi="Arial"/>
        </w:rPr>
        <w:t>with the making the dolls that are the representation of the w</w:t>
      </w:r>
      <w:r w:rsidR="004D7777">
        <w:rPr>
          <w:rFonts w:ascii="Arial" w:hAnsi="Arial"/>
        </w:rPr>
        <w:t>iv</w:t>
      </w:r>
      <w:r w:rsidR="00E64045">
        <w:rPr>
          <w:rFonts w:ascii="Arial" w:hAnsi="Arial"/>
        </w:rPr>
        <w:t>es?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31:49</w:t>
      </w:r>
      <w:proofErr w:type="gramEnd"/>
    </w:p>
    <w:p w:rsidR="0050342B" w:rsidRDefault="00E64045">
      <w:pPr>
        <w:spacing w:after="0"/>
      </w:pPr>
      <w:r>
        <w:rPr>
          <w:rFonts w:ascii="Arial" w:hAnsi="Arial"/>
        </w:rPr>
        <w:t>Well, I'm sure I'm not finished. We're still finding more wives. There were two that were found recently</w:t>
      </w:r>
      <w:r w:rsidR="004D7777">
        <w:rPr>
          <w:rFonts w:ascii="Arial" w:hAnsi="Arial"/>
        </w:rPr>
        <w:t>,</w:t>
      </w:r>
      <w:r>
        <w:rPr>
          <w:rFonts w:ascii="Arial" w:hAnsi="Arial"/>
        </w:rPr>
        <w:t xml:space="preserve"> that</w:t>
      </w:r>
      <w:r w:rsidR="00424314">
        <w:rPr>
          <w:rFonts w:ascii="Arial" w:hAnsi="Arial"/>
        </w:rPr>
        <w:t>…it’s</w:t>
      </w:r>
      <w:r>
        <w:rPr>
          <w:rFonts w:ascii="Arial" w:hAnsi="Arial"/>
        </w:rPr>
        <w:t xml:space="preserve"> been</w:t>
      </w:r>
      <w:r w:rsidR="00424314">
        <w:rPr>
          <w:rFonts w:ascii="Arial" w:hAnsi="Arial"/>
        </w:rPr>
        <w:t xml:space="preserve"> published that they were found, a</w:t>
      </w:r>
      <w:r>
        <w:rPr>
          <w:rFonts w:ascii="Arial" w:hAnsi="Arial"/>
        </w:rPr>
        <w:t xml:space="preserve">nd so I did make dolls of those two. </w:t>
      </w:r>
      <w:r w:rsidR="004D7777">
        <w:rPr>
          <w:rFonts w:ascii="Arial" w:hAnsi="Arial"/>
        </w:rPr>
        <w:t>T</w:t>
      </w:r>
      <w:r>
        <w:rPr>
          <w:rFonts w:ascii="Arial" w:hAnsi="Arial"/>
        </w:rPr>
        <w:t>here's a third that has not been published yet</w:t>
      </w:r>
      <w:r w:rsidR="004D7777">
        <w:rPr>
          <w:rFonts w:ascii="Arial" w:hAnsi="Arial"/>
        </w:rPr>
        <w:t>, t</w:t>
      </w:r>
      <w:r>
        <w:rPr>
          <w:rFonts w:ascii="Arial" w:hAnsi="Arial"/>
        </w:rPr>
        <w:t>hat was found by a friend of ours who is a historian. I did make a doll of her</w:t>
      </w:r>
      <w:r w:rsidR="004D7777">
        <w:rPr>
          <w:rFonts w:ascii="Arial" w:hAnsi="Arial"/>
        </w:rPr>
        <w:t>;</w:t>
      </w:r>
      <w:r>
        <w:rPr>
          <w:rFonts w:ascii="Arial" w:hAnsi="Arial"/>
        </w:rPr>
        <w:t xml:space="preserve"> I call her </w:t>
      </w:r>
      <w:r w:rsidR="004D7777">
        <w:rPr>
          <w:rFonts w:ascii="Arial" w:hAnsi="Arial"/>
        </w:rPr>
        <w:t>“</w:t>
      </w:r>
      <w:r>
        <w:rPr>
          <w:rFonts w:ascii="Arial" w:hAnsi="Arial"/>
        </w:rPr>
        <w:t>the unknown wife.</w:t>
      </w:r>
      <w:r w:rsidR="004D7777">
        <w:rPr>
          <w:rFonts w:ascii="Arial" w:hAnsi="Arial"/>
        </w:rPr>
        <w:t>”</w:t>
      </w:r>
      <w:r>
        <w:rPr>
          <w:rFonts w:ascii="Arial" w:hAnsi="Arial"/>
        </w:rPr>
        <w:t xml:space="preserve"> I don't know a lot about her</w:t>
      </w:r>
      <w:r w:rsidR="004D7777">
        <w:rPr>
          <w:rFonts w:ascii="Arial" w:hAnsi="Arial"/>
        </w:rPr>
        <w:t>, b</w:t>
      </w:r>
      <w:r>
        <w:rPr>
          <w:rFonts w:ascii="Arial" w:hAnsi="Arial"/>
        </w:rPr>
        <w:t xml:space="preserve">ut what I've been told is that she was living in the Smith home in Nauvoo. Joseph at the time had made a rule that girls could get married at 14 and </w:t>
      </w:r>
      <w:r w:rsidR="004D7777">
        <w:rPr>
          <w:rFonts w:ascii="Arial" w:hAnsi="Arial"/>
        </w:rPr>
        <w:t>b</w:t>
      </w:r>
      <w:r>
        <w:rPr>
          <w:rFonts w:ascii="Arial" w:hAnsi="Arial"/>
        </w:rPr>
        <w:t>oys at 17</w:t>
      </w:r>
      <w:r w:rsidR="004D7777">
        <w:rPr>
          <w:rFonts w:ascii="Arial" w:hAnsi="Arial"/>
        </w:rPr>
        <w:t>, s</w:t>
      </w:r>
      <w:r>
        <w:rPr>
          <w:rFonts w:ascii="Arial" w:hAnsi="Arial"/>
        </w:rPr>
        <w:t>o you couldn't get married if you were younger</w:t>
      </w:r>
      <w:r w:rsidR="004D7777">
        <w:rPr>
          <w:rFonts w:ascii="Arial" w:hAnsi="Arial"/>
        </w:rPr>
        <w:t>.</w:t>
      </w:r>
      <w:r>
        <w:rPr>
          <w:rFonts w:ascii="Arial" w:hAnsi="Arial"/>
        </w:rPr>
        <w:t xml:space="preserve"> He waited for this girl's 14th birthday and then married her.</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32:36</w:t>
      </w:r>
      <w:proofErr w:type="gramEnd"/>
    </w:p>
    <w:p w:rsidR="0050342B" w:rsidRDefault="00E64045">
      <w:pPr>
        <w:spacing w:after="0"/>
      </w:pPr>
      <w:proofErr w:type="gramStart"/>
      <w:r>
        <w:rPr>
          <w:rFonts w:ascii="Arial" w:hAnsi="Arial"/>
        </w:rPr>
        <w:t>Which is one of the issues with this that so many people have such a hard time with</w:t>
      </w:r>
      <w:r w:rsidR="004D7777">
        <w:rPr>
          <w:rFonts w:ascii="Arial" w:hAnsi="Arial"/>
        </w:rPr>
        <w:t>.</w:t>
      </w:r>
      <w:proofErr w:type="gramEnd"/>
      <w:r>
        <w:rPr>
          <w:rFonts w:ascii="Arial" w:hAnsi="Arial"/>
        </w:rPr>
        <w:t xml:space="preserve"> Was marrying of very young girls or the marrying of other men's </w:t>
      </w:r>
      <w:proofErr w:type="gramStart"/>
      <w:r>
        <w:rPr>
          <w:rFonts w:ascii="Arial" w:hAnsi="Arial"/>
        </w:rPr>
        <w:t>wives.</w:t>
      </w:r>
      <w:proofErr w:type="gramEnd"/>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32:46</w:t>
      </w:r>
      <w:proofErr w:type="gramEnd"/>
    </w:p>
    <w:p w:rsidR="0050342B" w:rsidRDefault="00E64045">
      <w:pPr>
        <w:spacing w:after="0"/>
      </w:pPr>
      <w:r>
        <w:rPr>
          <w:rFonts w:ascii="Arial" w:hAnsi="Arial"/>
        </w:rPr>
        <w:t>Yes, yes. That one was quite disturbing to find out.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32:50</w:t>
      </w:r>
      <w:proofErr w:type="gramEnd"/>
    </w:p>
    <w:p w:rsidR="0050342B" w:rsidRDefault="00E64045">
      <w:pPr>
        <w:spacing w:after="0"/>
      </w:pPr>
      <w:r>
        <w:rPr>
          <w:rFonts w:ascii="Arial" w:hAnsi="Arial"/>
        </w:rPr>
        <w:t xml:space="preserve">I think you need another small shelf for the few women that said, </w:t>
      </w:r>
      <w:r w:rsidR="004D7777">
        <w:rPr>
          <w:rFonts w:ascii="Arial" w:hAnsi="Arial"/>
        </w:rPr>
        <w:t>“</w:t>
      </w:r>
      <w:r>
        <w:rPr>
          <w:rFonts w:ascii="Arial" w:hAnsi="Arial"/>
        </w:rPr>
        <w:t>No</w:t>
      </w:r>
      <w:r w:rsidR="004D7777">
        <w:rPr>
          <w:rFonts w:ascii="Arial" w:hAnsi="Arial"/>
        </w:rPr>
        <w:t>,</w:t>
      </w:r>
      <w:r>
        <w:rPr>
          <w:rFonts w:ascii="Arial" w:hAnsi="Arial"/>
        </w:rPr>
        <w:t xml:space="preserve"> thank you.</w:t>
      </w:r>
      <w:r w:rsidR="004D7777">
        <w:rPr>
          <w:rFonts w:ascii="Arial" w:hAnsi="Arial"/>
        </w:rPr>
        <w:t>”</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32:56</w:t>
      </w:r>
      <w:proofErr w:type="gramEnd"/>
    </w:p>
    <w:p w:rsidR="0050342B" w:rsidRDefault="00E64045">
      <w:pPr>
        <w:spacing w:after="0"/>
      </w:pPr>
      <w:r>
        <w:rPr>
          <w:rFonts w:ascii="Arial" w:hAnsi="Arial"/>
        </w:rPr>
        <w:lastRenderedPageBreak/>
        <w:t xml:space="preserve">Yes, I did do a couple portraits of those. </w:t>
      </w:r>
      <w:r w:rsidR="004D7777">
        <w:rPr>
          <w:rFonts w:ascii="Arial" w:hAnsi="Arial"/>
        </w:rPr>
        <w:t>A</w:t>
      </w:r>
      <w:r>
        <w:rPr>
          <w:rFonts w:ascii="Arial" w:hAnsi="Arial"/>
        </w:rPr>
        <w:t xml:space="preserve">nother </w:t>
      </w:r>
      <w:r w:rsidR="004C6873">
        <w:rPr>
          <w:rFonts w:ascii="Arial" w:hAnsi="Arial"/>
        </w:rPr>
        <w:t xml:space="preserve">cute </w:t>
      </w:r>
      <w:r>
        <w:rPr>
          <w:rFonts w:ascii="Arial" w:hAnsi="Arial"/>
        </w:rPr>
        <w:t xml:space="preserve">thing to mention about my dolls, I do have a couple of </w:t>
      </w:r>
      <w:r w:rsidR="004C6873">
        <w:rPr>
          <w:rFonts w:ascii="Arial" w:hAnsi="Arial"/>
        </w:rPr>
        <w:t>‘</w:t>
      </w:r>
      <w:r>
        <w:rPr>
          <w:rFonts w:ascii="Arial" w:hAnsi="Arial"/>
        </w:rPr>
        <w:t>t</w:t>
      </w:r>
      <w:r w:rsidR="004C6873">
        <w:rPr>
          <w:rFonts w:ascii="Arial" w:hAnsi="Arial"/>
        </w:rPr>
        <w:t>e</w:t>
      </w:r>
      <w:r>
        <w:rPr>
          <w:rFonts w:ascii="Arial" w:hAnsi="Arial"/>
        </w:rPr>
        <w:t>l</w:t>
      </w:r>
      <w:r w:rsidR="004C6873">
        <w:rPr>
          <w:rFonts w:ascii="Arial" w:hAnsi="Arial"/>
        </w:rPr>
        <w:t>l</w:t>
      </w:r>
      <w:r>
        <w:rPr>
          <w:rFonts w:ascii="Arial" w:hAnsi="Arial"/>
        </w:rPr>
        <w:t>s</w:t>
      </w:r>
      <w:r w:rsidR="004C6873">
        <w:rPr>
          <w:rFonts w:ascii="Arial" w:hAnsi="Arial"/>
        </w:rPr>
        <w:t>’</w:t>
      </w:r>
      <w:r>
        <w:rPr>
          <w:rFonts w:ascii="Arial" w:hAnsi="Arial"/>
        </w:rPr>
        <w:t xml:space="preserve"> for them. </w:t>
      </w:r>
      <w:r w:rsidR="004D7777">
        <w:rPr>
          <w:rFonts w:ascii="Arial" w:hAnsi="Arial"/>
        </w:rPr>
        <w:t>T</w:t>
      </w:r>
      <w:r>
        <w:rPr>
          <w:rFonts w:ascii="Arial" w:hAnsi="Arial"/>
        </w:rPr>
        <w:t>here were five sets of sisters</w:t>
      </w:r>
      <w:r w:rsidR="004D7777">
        <w:rPr>
          <w:rFonts w:ascii="Arial" w:hAnsi="Arial"/>
        </w:rPr>
        <w:t>;</w:t>
      </w:r>
      <w:r>
        <w:rPr>
          <w:rFonts w:ascii="Arial" w:hAnsi="Arial"/>
        </w:rPr>
        <w:t xml:space="preserve"> all of my sisters have matching dresses. There were two sets of mothers and daughters</w:t>
      </w:r>
      <w:r w:rsidR="004D7777">
        <w:rPr>
          <w:rFonts w:ascii="Arial" w:hAnsi="Arial"/>
        </w:rPr>
        <w:t>;</w:t>
      </w:r>
      <w:r>
        <w:rPr>
          <w:rFonts w:ascii="Arial" w:hAnsi="Arial"/>
        </w:rPr>
        <w:t xml:space="preserve"> </w:t>
      </w:r>
      <w:r w:rsidR="004D7777">
        <w:rPr>
          <w:rFonts w:ascii="Arial" w:hAnsi="Arial"/>
        </w:rPr>
        <w:t>t</w:t>
      </w:r>
      <w:r>
        <w:rPr>
          <w:rFonts w:ascii="Arial" w:hAnsi="Arial"/>
        </w:rPr>
        <w:t>he mothers and daughters have coordinating outfits. There were three who were under the age of 15</w:t>
      </w:r>
      <w:r w:rsidR="004D7777">
        <w:rPr>
          <w:rFonts w:ascii="Arial" w:hAnsi="Arial"/>
        </w:rPr>
        <w:t>;</w:t>
      </w:r>
      <w:r>
        <w:rPr>
          <w:rFonts w:ascii="Arial" w:hAnsi="Arial"/>
        </w:rPr>
        <w:t xml:space="preserve"> </w:t>
      </w:r>
      <w:r w:rsidR="004D7777">
        <w:rPr>
          <w:rFonts w:ascii="Arial" w:hAnsi="Arial"/>
        </w:rPr>
        <w:t>t</w:t>
      </w:r>
      <w:r>
        <w:rPr>
          <w:rFonts w:ascii="Arial" w:hAnsi="Arial"/>
        </w:rPr>
        <w:t>hey're all in bare feet.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33:21</w:t>
      </w:r>
      <w:proofErr w:type="gramEnd"/>
    </w:p>
    <w:p w:rsidR="0050342B" w:rsidRDefault="004D7777">
      <w:pPr>
        <w:spacing w:after="0"/>
      </w:pPr>
      <w:r>
        <w:rPr>
          <w:rFonts w:ascii="Arial" w:hAnsi="Arial"/>
        </w:rPr>
        <w:t>W</w:t>
      </w:r>
      <w:r w:rsidR="00E64045">
        <w:rPr>
          <w:rFonts w:ascii="Arial" w:hAnsi="Arial"/>
        </w:rPr>
        <w:t>e'll note that when we look at the photos</w:t>
      </w:r>
      <w:r>
        <w:rPr>
          <w:rFonts w:ascii="Arial" w:hAnsi="Arial"/>
        </w:rPr>
        <w:t>.</w:t>
      </w:r>
      <w:r w:rsidR="00E64045">
        <w:rPr>
          <w:rFonts w:ascii="Arial" w:hAnsi="Arial"/>
        </w:rPr>
        <w:t xml:space="preserve"> I'm looking forward to a visit to Kirtland</w:t>
      </w:r>
      <w:r>
        <w:rPr>
          <w:rFonts w:ascii="Arial" w:hAnsi="Arial"/>
        </w:rPr>
        <w:t>, a</w:t>
      </w:r>
      <w:r w:rsidR="00E64045">
        <w:rPr>
          <w:rFonts w:ascii="Arial" w:hAnsi="Arial"/>
        </w:rPr>
        <w:t>nd I'm hoping at that time you can have a cappuccino together somewhere and I can view in person your collection</w:t>
      </w:r>
      <w:r>
        <w:rPr>
          <w:rFonts w:ascii="Arial" w:hAnsi="Arial"/>
        </w:rPr>
        <w:t xml:space="preserve"> </w:t>
      </w:r>
      <w:r w:rsidR="00E64045">
        <w:rPr>
          <w:rFonts w:ascii="Arial" w:hAnsi="Arial"/>
        </w:rPr>
        <w:t>of wives.</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33:39</w:t>
      </w:r>
      <w:proofErr w:type="gramEnd"/>
    </w:p>
    <w:p w:rsidR="0050342B" w:rsidRDefault="00E64045">
      <w:pPr>
        <w:spacing w:after="0"/>
      </w:pPr>
      <w:r>
        <w:rPr>
          <w:rFonts w:ascii="Arial" w:hAnsi="Arial"/>
        </w:rPr>
        <w:t>Yes. I would love that.</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33:40</w:t>
      </w:r>
      <w:proofErr w:type="gramEnd"/>
    </w:p>
    <w:p w:rsidR="0050342B" w:rsidRDefault="00E64045">
      <w:pPr>
        <w:spacing w:after="0"/>
      </w:pPr>
      <w:r>
        <w:rPr>
          <w:rFonts w:ascii="Arial" w:hAnsi="Arial"/>
        </w:rPr>
        <w:t xml:space="preserve">I really appreciate you taking time to talk to us. I'm so glad that Katherine introduced us via texting and cell phones. I'm just appreciative that you're willing to be with us here on </w:t>
      </w:r>
      <w:proofErr w:type="spellStart"/>
      <w:r w:rsidR="004D7777">
        <w:rPr>
          <w:rFonts w:ascii="Arial" w:hAnsi="Arial"/>
        </w:rPr>
        <w:t>C</w:t>
      </w:r>
      <w:r>
        <w:rPr>
          <w:rFonts w:ascii="Arial" w:hAnsi="Arial"/>
        </w:rPr>
        <w:t>up</w:t>
      </w:r>
      <w:r w:rsidR="004D7777">
        <w:rPr>
          <w:rFonts w:ascii="Arial" w:hAnsi="Arial"/>
        </w:rPr>
        <w:t>pa</w:t>
      </w:r>
      <w:proofErr w:type="spellEnd"/>
      <w:r>
        <w:rPr>
          <w:rFonts w:ascii="Arial" w:hAnsi="Arial"/>
        </w:rPr>
        <w:t xml:space="preserve"> </w:t>
      </w:r>
      <w:r w:rsidR="004D7777">
        <w:rPr>
          <w:rFonts w:ascii="Arial" w:hAnsi="Arial"/>
        </w:rPr>
        <w:t>J</w:t>
      </w:r>
      <w:r>
        <w:rPr>
          <w:rFonts w:ascii="Arial" w:hAnsi="Arial"/>
        </w:rPr>
        <w:t>oe</w:t>
      </w:r>
      <w:r w:rsidR="004D7777">
        <w:rPr>
          <w:rFonts w:ascii="Arial" w:hAnsi="Arial"/>
        </w:rPr>
        <w:t>,</w:t>
      </w:r>
      <w:r>
        <w:rPr>
          <w:rFonts w:ascii="Arial" w:hAnsi="Arial"/>
        </w:rPr>
        <w:t xml:space="preserve"> part of the Project Zion Podcast</w:t>
      </w:r>
      <w:r w:rsidR="004D7777">
        <w:rPr>
          <w:rFonts w:ascii="Arial" w:hAnsi="Arial"/>
        </w:rPr>
        <w:t>,</w:t>
      </w:r>
      <w:r>
        <w:rPr>
          <w:rFonts w:ascii="Arial" w:hAnsi="Arial"/>
        </w:rPr>
        <w:t xml:space="preserve"> and talk about this kind of thorny issue in our history</w:t>
      </w:r>
      <w:r w:rsidR="004C6873">
        <w:rPr>
          <w:rFonts w:ascii="Arial" w:hAnsi="Arial"/>
        </w:rPr>
        <w:t>…</w:t>
      </w:r>
      <w:r>
        <w:rPr>
          <w:rFonts w:ascii="Arial" w:hAnsi="Arial"/>
        </w:rPr>
        <w:t xml:space="preserve">an uncomfortable issue for Community of Christ. </w:t>
      </w:r>
      <w:r w:rsidR="009922B8">
        <w:rPr>
          <w:rFonts w:ascii="Arial" w:hAnsi="Arial"/>
        </w:rPr>
        <w:t>H</w:t>
      </w:r>
      <w:r>
        <w:rPr>
          <w:rFonts w:ascii="Arial" w:hAnsi="Arial"/>
        </w:rPr>
        <w:t xml:space="preserve">opefully you've made it a little less </w:t>
      </w:r>
      <w:proofErr w:type="gramStart"/>
      <w:r>
        <w:rPr>
          <w:rFonts w:ascii="Arial" w:hAnsi="Arial"/>
        </w:rPr>
        <w:t>uncomfortable,</w:t>
      </w:r>
      <w:proofErr w:type="gramEnd"/>
      <w:r>
        <w:rPr>
          <w:rFonts w:ascii="Arial" w:hAnsi="Arial"/>
        </w:rPr>
        <w:t xml:space="preserve"> and a little more accessible for women to learn more about the tradition of women in the </w:t>
      </w:r>
      <w:r w:rsidR="009922B8">
        <w:rPr>
          <w:rFonts w:ascii="Arial" w:hAnsi="Arial"/>
        </w:rPr>
        <w:t>R</w:t>
      </w:r>
      <w:r>
        <w:rPr>
          <w:rFonts w:ascii="Arial" w:hAnsi="Arial"/>
        </w:rPr>
        <w:t>estoration.</w:t>
      </w:r>
    </w:p>
    <w:p w:rsidR="0050342B" w:rsidRDefault="0050342B">
      <w:pPr>
        <w:spacing w:after="0"/>
      </w:pPr>
    </w:p>
    <w:p w:rsidR="0050342B" w:rsidRDefault="00410F37">
      <w:pPr>
        <w:spacing w:after="0"/>
      </w:pPr>
      <w:r>
        <w:rPr>
          <w:rFonts w:ascii="Arial" w:hAnsi="Arial"/>
          <w:b/>
        </w:rPr>
        <w:t xml:space="preserve">Kelly </w:t>
      </w:r>
      <w:proofErr w:type="gramStart"/>
      <w:r>
        <w:rPr>
          <w:rFonts w:ascii="Arial" w:hAnsi="Arial"/>
          <w:b/>
        </w:rPr>
        <w:t xml:space="preserve">McAfee  </w:t>
      </w:r>
      <w:r w:rsidR="00E64045">
        <w:rPr>
          <w:rFonts w:ascii="Arial" w:hAnsi="Arial"/>
          <w:color w:val="5D7284"/>
        </w:rPr>
        <w:t>34:12</w:t>
      </w:r>
      <w:proofErr w:type="gramEnd"/>
    </w:p>
    <w:p w:rsidR="0050342B" w:rsidRDefault="00E64045">
      <w:pPr>
        <w:spacing w:after="0"/>
      </w:pPr>
      <w:r>
        <w:rPr>
          <w:rFonts w:ascii="Arial" w:hAnsi="Arial"/>
        </w:rPr>
        <w:t>I hope so. Thank you.</w:t>
      </w:r>
    </w:p>
    <w:p w:rsidR="0050342B" w:rsidRDefault="0050342B">
      <w:pPr>
        <w:spacing w:after="0"/>
      </w:pPr>
    </w:p>
    <w:p w:rsidR="0050342B" w:rsidRDefault="00E64045">
      <w:pPr>
        <w:spacing w:after="0"/>
      </w:pPr>
      <w:r>
        <w:rPr>
          <w:rFonts w:ascii="Arial" w:hAnsi="Arial"/>
          <w:b/>
        </w:rPr>
        <w:t xml:space="preserve">Karin </w:t>
      </w:r>
      <w:proofErr w:type="gramStart"/>
      <w:r>
        <w:rPr>
          <w:rFonts w:ascii="Arial" w:hAnsi="Arial"/>
          <w:b/>
        </w:rPr>
        <w:t xml:space="preserve">Peter  </w:t>
      </w:r>
      <w:r>
        <w:rPr>
          <w:rFonts w:ascii="Arial" w:hAnsi="Arial"/>
          <w:color w:val="5D7284"/>
        </w:rPr>
        <w:t>34:14</w:t>
      </w:r>
      <w:proofErr w:type="gramEnd"/>
    </w:p>
    <w:p w:rsidR="0050342B" w:rsidRDefault="00E64045">
      <w:pPr>
        <w:spacing w:after="0"/>
      </w:pPr>
      <w:r>
        <w:rPr>
          <w:rFonts w:ascii="Arial" w:hAnsi="Arial"/>
        </w:rPr>
        <w:t xml:space="preserve">Thank you so much. </w:t>
      </w:r>
      <w:r w:rsidR="009922B8">
        <w:rPr>
          <w:rFonts w:ascii="Arial" w:hAnsi="Arial"/>
        </w:rPr>
        <w:t>F</w:t>
      </w:r>
      <w:r>
        <w:rPr>
          <w:rFonts w:ascii="Arial" w:hAnsi="Arial"/>
        </w:rPr>
        <w:t>or our listeners</w:t>
      </w:r>
      <w:r w:rsidR="009922B8">
        <w:rPr>
          <w:rFonts w:ascii="Arial" w:hAnsi="Arial"/>
        </w:rPr>
        <w:t>,</w:t>
      </w:r>
      <w:r>
        <w:rPr>
          <w:rFonts w:ascii="Arial" w:hAnsi="Arial"/>
        </w:rPr>
        <w:t xml:space="preserve"> </w:t>
      </w:r>
      <w:r w:rsidR="009922B8">
        <w:rPr>
          <w:rFonts w:ascii="Arial" w:hAnsi="Arial"/>
        </w:rPr>
        <w:t xml:space="preserve">I’m </w:t>
      </w:r>
      <w:r>
        <w:rPr>
          <w:rFonts w:ascii="Arial" w:hAnsi="Arial"/>
        </w:rPr>
        <w:t>Karin Peter, thanks for being with us today.</w:t>
      </w:r>
    </w:p>
    <w:p w:rsidR="0050342B" w:rsidRDefault="0050342B">
      <w:pPr>
        <w:spacing w:after="0"/>
      </w:pPr>
    </w:p>
    <w:p w:rsidR="0050342B" w:rsidRDefault="00E64045">
      <w:pPr>
        <w:spacing w:after="0"/>
      </w:pPr>
      <w:r>
        <w:rPr>
          <w:rFonts w:ascii="Arial" w:hAnsi="Arial"/>
          <w:b/>
        </w:rPr>
        <w:t xml:space="preserve">Josh </w:t>
      </w:r>
      <w:proofErr w:type="gramStart"/>
      <w:r>
        <w:rPr>
          <w:rFonts w:ascii="Arial" w:hAnsi="Arial"/>
          <w:b/>
        </w:rPr>
        <w:t xml:space="preserve">Mangelson  </w:t>
      </w:r>
      <w:r>
        <w:rPr>
          <w:rFonts w:ascii="Arial" w:hAnsi="Arial"/>
          <w:color w:val="5D7284"/>
        </w:rPr>
        <w:t>34:27</w:t>
      </w:r>
      <w:proofErr w:type="gramEnd"/>
    </w:p>
    <w:p w:rsidR="0050342B" w:rsidRDefault="00E64045">
      <w:pPr>
        <w:spacing w:after="0"/>
      </w:pPr>
      <w:r>
        <w:rPr>
          <w:rFonts w:ascii="Arial" w:hAnsi="Arial"/>
        </w:rPr>
        <w:t>Thanks for listening to Project Zion Podcast</w:t>
      </w:r>
      <w:r w:rsidR="009922B8">
        <w:rPr>
          <w:rFonts w:ascii="Arial" w:hAnsi="Arial"/>
        </w:rPr>
        <w:t>.</w:t>
      </w:r>
      <w:r>
        <w:rPr>
          <w:rFonts w:ascii="Arial" w:hAnsi="Arial"/>
        </w:rPr>
        <w:t xml:space="preserve"> </w:t>
      </w:r>
      <w:r w:rsidR="009922B8">
        <w:rPr>
          <w:rFonts w:ascii="Arial" w:hAnsi="Arial"/>
        </w:rPr>
        <w:t>S</w:t>
      </w:r>
      <w:r>
        <w:rPr>
          <w:rFonts w:ascii="Arial" w:hAnsi="Arial"/>
        </w:rPr>
        <w:t xml:space="preserve">ubscribe to our podcast on Apple </w:t>
      </w:r>
      <w:r w:rsidR="009922B8">
        <w:rPr>
          <w:rFonts w:ascii="Arial" w:hAnsi="Arial"/>
        </w:rPr>
        <w:t>P</w:t>
      </w:r>
      <w:r>
        <w:rPr>
          <w:rFonts w:ascii="Arial" w:hAnsi="Arial"/>
        </w:rPr>
        <w:t xml:space="preserve">odcast, </w:t>
      </w:r>
      <w:proofErr w:type="spellStart"/>
      <w:r>
        <w:rPr>
          <w:rFonts w:ascii="Arial" w:hAnsi="Arial"/>
        </w:rPr>
        <w:t>Stitcher</w:t>
      </w:r>
      <w:proofErr w:type="spellEnd"/>
      <w:r>
        <w:rPr>
          <w:rFonts w:ascii="Arial" w:hAnsi="Arial"/>
        </w:rPr>
        <w:t>, or whatever podcast streaming service you use</w:t>
      </w:r>
      <w:r w:rsidR="009922B8">
        <w:rPr>
          <w:rFonts w:ascii="Arial" w:hAnsi="Arial"/>
        </w:rPr>
        <w:t>, and while you a</w:t>
      </w:r>
      <w:r>
        <w:rPr>
          <w:rFonts w:ascii="Arial" w:hAnsi="Arial"/>
        </w:rPr>
        <w:t xml:space="preserve">re </w:t>
      </w:r>
      <w:proofErr w:type="gramStart"/>
      <w:r>
        <w:rPr>
          <w:rFonts w:ascii="Arial" w:hAnsi="Arial"/>
        </w:rPr>
        <w:t>there,</w:t>
      </w:r>
      <w:proofErr w:type="gramEnd"/>
      <w:r>
        <w:rPr>
          <w:rFonts w:ascii="Arial" w:hAnsi="Arial"/>
        </w:rPr>
        <w:t xml:space="preserve"> give us a five</w:t>
      </w:r>
      <w:r w:rsidR="009922B8">
        <w:rPr>
          <w:rFonts w:ascii="Arial" w:hAnsi="Arial"/>
        </w:rPr>
        <w:t>-</w:t>
      </w:r>
      <w:r>
        <w:rPr>
          <w:rFonts w:ascii="Arial" w:hAnsi="Arial"/>
        </w:rPr>
        <w:t xml:space="preserve">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w:t>
      </w:r>
      <w:r w:rsidR="009922B8">
        <w:rPr>
          <w:rFonts w:ascii="Arial" w:hAnsi="Arial"/>
        </w:rPr>
        <w:t>The m</w:t>
      </w:r>
      <w:r>
        <w:rPr>
          <w:rFonts w:ascii="Arial" w:hAnsi="Arial"/>
        </w:rPr>
        <w:t xml:space="preserve">usic has been graciously provided by Dave </w:t>
      </w:r>
      <w:proofErr w:type="spellStart"/>
      <w:r>
        <w:rPr>
          <w:rFonts w:ascii="Arial" w:hAnsi="Arial"/>
        </w:rPr>
        <w:t>Heinze</w:t>
      </w:r>
      <w:bookmarkStart w:id="0" w:name="_GoBack"/>
      <w:bookmarkEnd w:id="0"/>
      <w:proofErr w:type="spellEnd"/>
    </w:p>
    <w:sectPr w:rsidR="0050342B"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8B" w:rsidRDefault="0002578B">
      <w:pPr>
        <w:spacing w:after="0" w:line="240" w:lineRule="auto"/>
      </w:pPr>
      <w:r>
        <w:separator/>
      </w:r>
    </w:p>
  </w:endnote>
  <w:endnote w:type="continuationSeparator" w:id="0">
    <w:p w:rsidR="0002578B" w:rsidRDefault="0002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rsidR="00AB05F6" w:rsidRDefault="00AB05F6" w:rsidP="00E640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AB05F6" w:rsidRDefault="00AB05F6" w:rsidP="00E640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5F6" w:rsidRDefault="00AB0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Content>
      <w:p w:rsidR="00AB05F6" w:rsidRPr="009C3AF0" w:rsidRDefault="00AB05F6" w:rsidP="00E64045">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413C3A">
          <w:rPr>
            <w:rStyle w:val="PageNumber"/>
            <w:rFonts w:ascii="Arial" w:hAnsi="Arial" w:cs="Arial"/>
            <w:noProof/>
          </w:rPr>
          <w:t>- 12 -</w:t>
        </w:r>
        <w:r w:rsidRPr="009C3AF0">
          <w:rPr>
            <w:rStyle w:val="PageNumber"/>
            <w:rFonts w:ascii="Arial" w:hAnsi="Arial" w:cs="Arial"/>
          </w:rPr>
          <w:fldChar w:fldCharType="end"/>
        </w:r>
      </w:p>
    </w:sdtContent>
  </w:sdt>
  <w:p w:rsidR="00AB05F6" w:rsidRPr="009C3AF0" w:rsidRDefault="00AB05F6">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8B" w:rsidRDefault="0002578B">
      <w:pPr>
        <w:spacing w:after="0" w:line="240" w:lineRule="auto"/>
      </w:pPr>
      <w:r>
        <w:separator/>
      </w:r>
    </w:p>
  </w:footnote>
  <w:footnote w:type="continuationSeparator" w:id="0">
    <w:p w:rsidR="0002578B" w:rsidRDefault="0002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F6" w:rsidRDefault="00AB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578B"/>
    <w:rsid w:val="00034616"/>
    <w:rsid w:val="00050A6B"/>
    <w:rsid w:val="0006063C"/>
    <w:rsid w:val="00066610"/>
    <w:rsid w:val="000F6FB3"/>
    <w:rsid w:val="001216B9"/>
    <w:rsid w:val="0015074B"/>
    <w:rsid w:val="001A4DCD"/>
    <w:rsid w:val="001E4D91"/>
    <w:rsid w:val="00233C4E"/>
    <w:rsid w:val="002601E6"/>
    <w:rsid w:val="00263311"/>
    <w:rsid w:val="002652C4"/>
    <w:rsid w:val="0029639D"/>
    <w:rsid w:val="002B4899"/>
    <w:rsid w:val="002C5038"/>
    <w:rsid w:val="003202C6"/>
    <w:rsid w:val="00326F90"/>
    <w:rsid w:val="00333DEE"/>
    <w:rsid w:val="0034615F"/>
    <w:rsid w:val="003C79F3"/>
    <w:rsid w:val="00406DA0"/>
    <w:rsid w:val="00410F37"/>
    <w:rsid w:val="00413C3A"/>
    <w:rsid w:val="00424314"/>
    <w:rsid w:val="00456641"/>
    <w:rsid w:val="004A641F"/>
    <w:rsid w:val="004B593C"/>
    <w:rsid w:val="004C6873"/>
    <w:rsid w:val="004D7777"/>
    <w:rsid w:val="0050342B"/>
    <w:rsid w:val="00547EE3"/>
    <w:rsid w:val="005520E3"/>
    <w:rsid w:val="0068224C"/>
    <w:rsid w:val="006A708B"/>
    <w:rsid w:val="006D72D0"/>
    <w:rsid w:val="006E0301"/>
    <w:rsid w:val="006E2A8C"/>
    <w:rsid w:val="00726E78"/>
    <w:rsid w:val="0074416F"/>
    <w:rsid w:val="00756963"/>
    <w:rsid w:val="007749AF"/>
    <w:rsid w:val="00794EBC"/>
    <w:rsid w:val="007A1652"/>
    <w:rsid w:val="007C5698"/>
    <w:rsid w:val="008964C6"/>
    <w:rsid w:val="008D148A"/>
    <w:rsid w:val="0090110B"/>
    <w:rsid w:val="00930F33"/>
    <w:rsid w:val="009922B8"/>
    <w:rsid w:val="009A5F28"/>
    <w:rsid w:val="009C3AF0"/>
    <w:rsid w:val="009C49FE"/>
    <w:rsid w:val="009C7CB2"/>
    <w:rsid w:val="009F5BAE"/>
    <w:rsid w:val="00A12EE5"/>
    <w:rsid w:val="00A212CC"/>
    <w:rsid w:val="00AA1D8D"/>
    <w:rsid w:val="00AB05F6"/>
    <w:rsid w:val="00AF58A3"/>
    <w:rsid w:val="00B47730"/>
    <w:rsid w:val="00B97038"/>
    <w:rsid w:val="00BA4C2B"/>
    <w:rsid w:val="00BC3164"/>
    <w:rsid w:val="00BD0140"/>
    <w:rsid w:val="00C24502"/>
    <w:rsid w:val="00C414CE"/>
    <w:rsid w:val="00C56DF4"/>
    <w:rsid w:val="00CA41AA"/>
    <w:rsid w:val="00CB0664"/>
    <w:rsid w:val="00D3088A"/>
    <w:rsid w:val="00D56DA3"/>
    <w:rsid w:val="00D57E81"/>
    <w:rsid w:val="00E64045"/>
    <w:rsid w:val="00ED3244"/>
    <w:rsid w:val="00F546F0"/>
    <w:rsid w:val="00F5665B"/>
    <w:rsid w:val="00F772A4"/>
    <w:rsid w:val="00FC693F"/>
    <w:rsid w:val="00FF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B671-6F9A-402C-AFF9-120F53F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4387</TotalTime>
  <Pages>1</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Lew Shepherdson</cp:lastModifiedBy>
  <cp:revision>37</cp:revision>
  <dcterms:created xsi:type="dcterms:W3CDTF">2019-09-10T23:59:00Z</dcterms:created>
  <dcterms:modified xsi:type="dcterms:W3CDTF">2022-03-09T04:15:00Z</dcterms:modified>
  <cp:category/>
</cp:coreProperties>
</file>