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33" w:rsidRDefault="00930F33">
      <w:pPr>
        <w:spacing w:after="0"/>
        <w:rPr>
          <w:lang w:eastAsia="zh-CN"/>
        </w:rPr>
      </w:pPr>
    </w:p>
    <w:p w:rsidR="001E2DD4" w:rsidRDefault="00167CDA">
      <w:r>
        <w:rPr>
          <w:rFonts w:ascii="Arial" w:hAnsi="Arial"/>
          <w:sz w:val="48"/>
        </w:rPr>
        <w:t>706771-extra-shot-episode-37-cuppa-joe-with-seth-bryant-pent</w:t>
      </w:r>
      <w:r w:rsidR="00436AA6">
        <w:rPr>
          <w:rFonts w:ascii="Arial" w:hAnsi="Arial"/>
          <w:sz w:val="48"/>
        </w:rPr>
        <w:t>ecost</w:t>
      </w:r>
    </w:p>
    <w:p w:rsidR="001E2DD4" w:rsidRDefault="00167CDA">
      <w:r>
        <w:rPr>
          <w:rFonts w:ascii="Arial" w:hAnsi="Arial"/>
          <w:color w:val="4F6880"/>
        </w:rPr>
        <w:t>Mon, 2/7 5:05PM • 39:52</w:t>
      </w:r>
    </w:p>
    <w:p w:rsidR="001E2DD4" w:rsidRDefault="00167CDA">
      <w:pPr>
        <w:spacing w:before="440" w:after="0"/>
      </w:pPr>
      <w:r>
        <w:rPr>
          <w:rFonts w:ascii="Arial" w:hAnsi="Arial"/>
          <w:b/>
          <w:color w:val="4F6880"/>
        </w:rPr>
        <w:t>SUMMARY KEYWORDS</w:t>
      </w:r>
    </w:p>
    <w:p w:rsidR="001E2DD4" w:rsidRDefault="00167CDA">
      <w:proofErr w:type="gramStart"/>
      <w:r>
        <w:rPr>
          <w:rFonts w:ascii="Arial" w:hAnsi="Arial"/>
          <w:color w:val="4F6880"/>
        </w:rPr>
        <w:t>endowment</w:t>
      </w:r>
      <w:proofErr w:type="gramEnd"/>
      <w:r>
        <w:rPr>
          <w:rFonts w:ascii="Arial" w:hAnsi="Arial"/>
          <w:color w:val="4F6880"/>
        </w:rPr>
        <w:t xml:space="preserve">, </w:t>
      </w:r>
      <w:r w:rsidR="00436AA6">
        <w:rPr>
          <w:rFonts w:ascii="Arial" w:hAnsi="Arial"/>
          <w:color w:val="4F6880"/>
        </w:rPr>
        <w:t>K</w:t>
      </w:r>
      <w:r>
        <w:rPr>
          <w:rFonts w:ascii="Arial" w:hAnsi="Arial"/>
          <w:color w:val="4F6880"/>
        </w:rPr>
        <w:t xml:space="preserve">irtland, </w:t>
      </w:r>
      <w:proofErr w:type="spellStart"/>
      <w:r>
        <w:rPr>
          <w:rFonts w:ascii="Arial" w:hAnsi="Arial"/>
          <w:color w:val="4F6880"/>
        </w:rPr>
        <w:t>pentecost</w:t>
      </w:r>
      <w:proofErr w:type="spellEnd"/>
      <w:r>
        <w:rPr>
          <w:rFonts w:ascii="Arial" w:hAnsi="Arial"/>
          <w:color w:val="4F6880"/>
        </w:rPr>
        <w:t xml:space="preserve">, temple, people, spirit, restoration, </w:t>
      </w:r>
      <w:r w:rsidR="00436AA6">
        <w:rPr>
          <w:rFonts w:ascii="Arial" w:hAnsi="Arial"/>
          <w:color w:val="4F6880"/>
        </w:rPr>
        <w:t>K</w:t>
      </w:r>
      <w:r>
        <w:rPr>
          <w:rFonts w:ascii="Arial" w:hAnsi="Arial"/>
          <w:color w:val="4F6880"/>
        </w:rPr>
        <w:t xml:space="preserve">irtland temple, </w:t>
      </w:r>
      <w:r w:rsidR="00436AA6">
        <w:rPr>
          <w:rFonts w:ascii="Arial" w:hAnsi="Arial"/>
          <w:color w:val="4F6880"/>
        </w:rPr>
        <w:t>C</w:t>
      </w:r>
      <w:r>
        <w:rPr>
          <w:rFonts w:ascii="Arial" w:hAnsi="Arial"/>
          <w:color w:val="4F6880"/>
        </w:rPr>
        <w:t xml:space="preserve">hrist, community, </w:t>
      </w:r>
      <w:r w:rsidR="00436AA6">
        <w:rPr>
          <w:rFonts w:ascii="Arial" w:hAnsi="Arial"/>
          <w:color w:val="4F6880"/>
        </w:rPr>
        <w:t>Z</w:t>
      </w:r>
      <w:r>
        <w:rPr>
          <w:rFonts w:ascii="Arial" w:hAnsi="Arial"/>
          <w:color w:val="4F6880"/>
        </w:rPr>
        <w:t xml:space="preserve">ion, church, speaking, listeners, connected, </w:t>
      </w:r>
      <w:r w:rsidR="00436AA6">
        <w:rPr>
          <w:rFonts w:ascii="Arial" w:hAnsi="Arial"/>
          <w:color w:val="4F6880"/>
        </w:rPr>
        <w:t>I</w:t>
      </w:r>
      <w:r>
        <w:rPr>
          <w:rFonts w:ascii="Arial" w:hAnsi="Arial"/>
          <w:color w:val="4F6880"/>
        </w:rPr>
        <w:t>ndependence, tongues, talk, gather</w:t>
      </w:r>
    </w:p>
    <w:p w:rsidR="001E2DD4" w:rsidRDefault="00167CDA">
      <w:pPr>
        <w:spacing w:before="440" w:after="0"/>
      </w:pPr>
      <w:r>
        <w:rPr>
          <w:rFonts w:ascii="Arial" w:hAnsi="Arial"/>
          <w:b/>
          <w:color w:val="4F6880"/>
        </w:rPr>
        <w:t>SPEAKERS</w:t>
      </w:r>
    </w:p>
    <w:p w:rsidR="001E2DD4" w:rsidRDefault="00167CDA">
      <w:r>
        <w:rPr>
          <w:rFonts w:ascii="Arial" w:hAnsi="Arial"/>
          <w:color w:val="4F6880"/>
        </w:rPr>
        <w:t xml:space="preserve">Katie Langston, Josh Mangelson, </w:t>
      </w:r>
      <w:proofErr w:type="spellStart"/>
      <w:r>
        <w:rPr>
          <w:rFonts w:ascii="Arial" w:hAnsi="Arial"/>
          <w:color w:val="4F6880"/>
        </w:rPr>
        <w:t>Lach</w:t>
      </w:r>
      <w:proofErr w:type="spellEnd"/>
      <w:r>
        <w:rPr>
          <w:rFonts w:ascii="Arial" w:hAnsi="Arial"/>
          <w:color w:val="4F6880"/>
        </w:rPr>
        <w:t xml:space="preserve"> Mackay, Karin Peter</w:t>
      </w:r>
      <w:r w:rsidR="00DC1BAA">
        <w:rPr>
          <w:rFonts w:ascii="Arial" w:hAnsi="Arial"/>
          <w:color w:val="4F6880"/>
        </w:rPr>
        <w:t>, Seth Bryant</w:t>
      </w:r>
    </w:p>
    <w:p w:rsidR="001E2DD4" w:rsidRDefault="001E2DD4">
      <w:pPr>
        <w:spacing w:after="0"/>
      </w:pPr>
    </w:p>
    <w:p w:rsidR="001E2DD4" w:rsidRDefault="00167CDA">
      <w:pPr>
        <w:spacing w:after="0"/>
      </w:pPr>
      <w:r>
        <w:rPr>
          <w:rFonts w:ascii="Arial" w:hAnsi="Arial"/>
          <w:b/>
        </w:rPr>
        <w:t xml:space="preserve">Katie </w:t>
      </w:r>
      <w:proofErr w:type="gramStart"/>
      <w:r>
        <w:rPr>
          <w:rFonts w:ascii="Arial" w:hAnsi="Arial"/>
          <w:b/>
        </w:rPr>
        <w:t xml:space="preserve">Langston  </w:t>
      </w:r>
      <w:r>
        <w:rPr>
          <w:rFonts w:ascii="Arial" w:hAnsi="Arial"/>
          <w:color w:val="5D7284"/>
        </w:rPr>
        <w:t>00:16</w:t>
      </w:r>
      <w:proofErr w:type="gramEnd"/>
    </w:p>
    <w:p w:rsidR="001E2DD4" w:rsidRDefault="00167CDA">
      <w:pPr>
        <w:spacing w:after="0"/>
      </w:pPr>
      <w:r>
        <w:rPr>
          <w:rFonts w:ascii="Arial" w:hAnsi="Arial"/>
        </w:rPr>
        <w:t xml:space="preserve">You're listening to an Extra Shot episode on the Project Zion Podcast, a shorter episode that lets you get your Project Zion fix in between our full length episodes. It might be shorter timewise, but hopefully not in content. So regardless of the </w:t>
      </w:r>
      <w:proofErr w:type="gramStart"/>
      <w:r>
        <w:rPr>
          <w:rFonts w:ascii="Arial" w:hAnsi="Arial"/>
        </w:rPr>
        <w:t>temperature</w:t>
      </w:r>
      <w:proofErr w:type="gramEnd"/>
      <w:r>
        <w:rPr>
          <w:rFonts w:ascii="Arial" w:hAnsi="Arial"/>
        </w:rPr>
        <w:t xml:space="preserve"> at which you prefer your caffeine, sit back and enjoy this extra shot.</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01:00</w:t>
      </w:r>
      <w:proofErr w:type="gramEnd"/>
    </w:p>
    <w:p w:rsidR="001E2DD4" w:rsidRDefault="00DC1BAA">
      <w:pPr>
        <w:spacing w:after="0"/>
      </w:pPr>
      <w:r>
        <w:rPr>
          <w:rFonts w:ascii="Arial" w:hAnsi="Arial"/>
        </w:rPr>
        <w:t>W</w:t>
      </w:r>
      <w:r w:rsidR="00167CDA">
        <w:rPr>
          <w:rFonts w:ascii="Arial" w:hAnsi="Arial"/>
        </w:rPr>
        <w:t xml:space="preserve">elcome to </w:t>
      </w:r>
      <w:proofErr w:type="spellStart"/>
      <w:r>
        <w:rPr>
          <w:rFonts w:ascii="Arial" w:hAnsi="Arial"/>
        </w:rPr>
        <w:t>Cuppa</w:t>
      </w:r>
      <w:proofErr w:type="spellEnd"/>
      <w:r>
        <w:rPr>
          <w:rFonts w:ascii="Arial" w:hAnsi="Arial"/>
        </w:rPr>
        <w:t xml:space="preserve"> Joe</w:t>
      </w:r>
      <w:r w:rsidR="00167CDA">
        <w:rPr>
          <w:rFonts w:ascii="Arial" w:hAnsi="Arial"/>
        </w:rPr>
        <w:t xml:space="preserve"> here at Project Zion Podcast, where we will be exploring the people, places and events of </w:t>
      </w:r>
      <w:r w:rsidR="00436AA6">
        <w:rPr>
          <w:rFonts w:ascii="Arial" w:hAnsi="Arial"/>
        </w:rPr>
        <w:t>R</w:t>
      </w:r>
      <w:r w:rsidR="00167CDA">
        <w:rPr>
          <w:rFonts w:ascii="Arial" w:hAnsi="Arial"/>
        </w:rPr>
        <w:t xml:space="preserve">estoration history. So pour yourself a cup of coffee and say hello to our guide on these adventures, </w:t>
      </w:r>
      <w:proofErr w:type="spellStart"/>
      <w:r w:rsidRPr="00DC1BAA">
        <w:rPr>
          <w:rFonts w:ascii="Arial" w:hAnsi="Arial"/>
        </w:rPr>
        <w:t>Lach</w:t>
      </w:r>
      <w:proofErr w:type="spellEnd"/>
      <w:r w:rsidRPr="00DC1BAA">
        <w:rPr>
          <w:rFonts w:ascii="Arial" w:hAnsi="Arial"/>
        </w:rPr>
        <w:t xml:space="preserve"> Mackay</w:t>
      </w:r>
      <w:r>
        <w:rPr>
          <w:rFonts w:ascii="Arial" w:hAnsi="Arial"/>
        </w:rPr>
        <w:t>.</w:t>
      </w:r>
      <w:r w:rsidR="00167CDA">
        <w:rPr>
          <w:rFonts w:ascii="Arial" w:hAnsi="Arial"/>
        </w:rPr>
        <w:t xml:space="preserve"> </w:t>
      </w:r>
      <w:proofErr w:type="spellStart"/>
      <w:r>
        <w:rPr>
          <w:rFonts w:ascii="Arial" w:hAnsi="Arial"/>
        </w:rPr>
        <w:t>Lach</w:t>
      </w:r>
      <w:proofErr w:type="spellEnd"/>
      <w:r>
        <w:rPr>
          <w:rFonts w:ascii="Arial" w:hAnsi="Arial"/>
        </w:rPr>
        <w:t xml:space="preserve">, </w:t>
      </w:r>
      <w:r w:rsidR="00167CDA">
        <w:rPr>
          <w:rFonts w:ascii="Arial" w:hAnsi="Arial"/>
        </w:rPr>
        <w:t>today we're going to be hearing from Seth Bryant, who you know pretty well s</w:t>
      </w:r>
      <w:r w:rsidR="00F75F6E">
        <w:rPr>
          <w:rFonts w:ascii="Arial" w:hAnsi="Arial"/>
        </w:rPr>
        <w:t>ince he serves as part of your H</w:t>
      </w:r>
      <w:r w:rsidR="00167CDA">
        <w:rPr>
          <w:rFonts w:ascii="Arial" w:hAnsi="Arial"/>
        </w:rPr>
        <w:t xml:space="preserve">istoric </w:t>
      </w:r>
      <w:r w:rsidR="00F75F6E">
        <w:rPr>
          <w:rFonts w:ascii="Arial" w:hAnsi="Arial"/>
        </w:rPr>
        <w:t>S</w:t>
      </w:r>
      <w:r w:rsidR="00167CDA">
        <w:rPr>
          <w:rFonts w:ascii="Arial" w:hAnsi="Arial"/>
        </w:rPr>
        <w:t>ites team</w:t>
      </w:r>
      <w:r>
        <w:rPr>
          <w:rFonts w:ascii="Arial" w:hAnsi="Arial"/>
        </w:rPr>
        <w:t>.</w:t>
      </w:r>
    </w:p>
    <w:p w:rsidR="001E2DD4" w:rsidRDefault="001E2DD4">
      <w:pPr>
        <w:spacing w:after="0"/>
      </w:pPr>
    </w:p>
    <w:p w:rsidR="001E2DD4" w:rsidRDefault="00167CDA">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01:25</w:t>
      </w:r>
      <w:proofErr w:type="gramEnd"/>
    </w:p>
    <w:p w:rsidR="001E2DD4" w:rsidRDefault="00436AA6">
      <w:pPr>
        <w:spacing w:after="0"/>
      </w:pPr>
      <w:r>
        <w:rPr>
          <w:rFonts w:ascii="Arial" w:hAnsi="Arial"/>
        </w:rPr>
        <w:t xml:space="preserve">He </w:t>
      </w:r>
      <w:r w:rsidR="00167CDA">
        <w:rPr>
          <w:rFonts w:ascii="Arial" w:hAnsi="Arial"/>
        </w:rPr>
        <w:t>does. He's our director in Kirtland, and I love Seth's passion for the story.</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01:30</w:t>
      </w:r>
      <w:proofErr w:type="gramEnd"/>
    </w:p>
    <w:p w:rsidR="001E2DD4" w:rsidRDefault="00167CDA">
      <w:pPr>
        <w:spacing w:after="0"/>
      </w:pPr>
      <w:r>
        <w:rPr>
          <w:rFonts w:ascii="Arial" w:hAnsi="Arial"/>
        </w:rPr>
        <w:t xml:space="preserve">Indeed, as we get into the interview today, I think the listener will pick up on some of that. Now, you happen to be at this juncture sitting in Kirtland. </w:t>
      </w:r>
      <w:r w:rsidR="00DC1BAA">
        <w:rPr>
          <w:rFonts w:ascii="Arial" w:hAnsi="Arial"/>
        </w:rPr>
        <w:t>T</w:t>
      </w:r>
      <w:r>
        <w:rPr>
          <w:rFonts w:ascii="Arial" w:hAnsi="Arial"/>
        </w:rPr>
        <w:t>hat's apropos</w:t>
      </w:r>
      <w:r w:rsidR="00F75F6E">
        <w:rPr>
          <w:rFonts w:ascii="Arial" w:hAnsi="Arial"/>
        </w:rPr>
        <w:t>,</w:t>
      </w:r>
      <w:r>
        <w:rPr>
          <w:rFonts w:ascii="Arial" w:hAnsi="Arial"/>
        </w:rPr>
        <w:t xml:space="preserve"> since that's part of the interview with Seth today, as he and I explore Pentecost and endowment. </w:t>
      </w:r>
      <w:r w:rsidR="00DC1BAA">
        <w:rPr>
          <w:rFonts w:ascii="Arial" w:hAnsi="Arial"/>
        </w:rPr>
        <w:t>W</w:t>
      </w:r>
      <w:r>
        <w:rPr>
          <w:rFonts w:ascii="Arial" w:hAnsi="Arial"/>
        </w:rPr>
        <w:t>hen I say Pentecost, I'm talking about what we read about in the book of Acts in the New Testament, and how it connects to endowment as Joseph Smith explored it, how Brigham Young interpreted it, and how it might be part of our</w:t>
      </w:r>
      <w:r w:rsidR="00436AA6">
        <w:rPr>
          <w:rFonts w:ascii="Arial" w:hAnsi="Arial"/>
        </w:rPr>
        <w:t>…</w:t>
      </w:r>
      <w:r>
        <w:rPr>
          <w:rFonts w:ascii="Arial" w:hAnsi="Arial"/>
        </w:rPr>
        <w:t>how it is part of current LDS temple practices, and how or if it is reflected in our current Community of Christ identity. So it's a big topic</w:t>
      </w:r>
      <w:r w:rsidR="00436AA6">
        <w:rPr>
          <w:rFonts w:ascii="Arial" w:hAnsi="Arial"/>
        </w:rPr>
        <w:t>. W</w:t>
      </w:r>
      <w:r>
        <w:rPr>
          <w:rFonts w:ascii="Arial" w:hAnsi="Arial"/>
        </w:rPr>
        <w:t>hat should we be listening for in this discussion with Seth?</w:t>
      </w:r>
    </w:p>
    <w:p w:rsidR="001E2DD4" w:rsidRDefault="001E2DD4">
      <w:pPr>
        <w:spacing w:after="0"/>
      </w:pPr>
    </w:p>
    <w:p w:rsidR="001E2DD4" w:rsidRDefault="00167CDA">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02:25</w:t>
      </w:r>
      <w:proofErr w:type="gramEnd"/>
    </w:p>
    <w:p w:rsidR="001E2DD4" w:rsidRDefault="00167CDA">
      <w:pPr>
        <w:spacing w:after="0"/>
      </w:pPr>
      <w:r>
        <w:rPr>
          <w:rFonts w:ascii="Arial" w:hAnsi="Arial"/>
        </w:rPr>
        <w:t xml:space="preserve">I think it would be helpful to kind of view this discussion through the lens of what today we would call </w:t>
      </w:r>
      <w:r w:rsidR="00436AA6">
        <w:rPr>
          <w:rFonts w:ascii="Arial" w:hAnsi="Arial"/>
        </w:rPr>
        <w:t>‘</w:t>
      </w:r>
      <w:r>
        <w:rPr>
          <w:rFonts w:ascii="Arial" w:hAnsi="Arial"/>
        </w:rPr>
        <w:t>spiritual formation.</w:t>
      </w:r>
      <w:r w:rsidR="00436AA6">
        <w:rPr>
          <w:rFonts w:ascii="Arial" w:hAnsi="Arial"/>
        </w:rPr>
        <w:t>’</w:t>
      </w:r>
      <w:r>
        <w:rPr>
          <w:rFonts w:ascii="Arial" w:hAnsi="Arial"/>
        </w:rPr>
        <w:t xml:space="preserve"> I love the way language evolves</w:t>
      </w:r>
      <w:r w:rsidR="00DC1BAA">
        <w:rPr>
          <w:rFonts w:ascii="Arial" w:hAnsi="Arial"/>
        </w:rPr>
        <w:t xml:space="preserve">, and </w:t>
      </w:r>
      <w:r>
        <w:rPr>
          <w:rFonts w:ascii="Arial" w:hAnsi="Arial"/>
        </w:rPr>
        <w:t xml:space="preserve">I kind of get a chuckle out of the fact that </w:t>
      </w:r>
      <w:r>
        <w:rPr>
          <w:rFonts w:ascii="Arial" w:hAnsi="Arial"/>
        </w:rPr>
        <w:lastRenderedPageBreak/>
        <w:t xml:space="preserve">often if you say </w:t>
      </w:r>
      <w:r w:rsidR="00436AA6">
        <w:rPr>
          <w:rFonts w:ascii="Arial" w:hAnsi="Arial"/>
        </w:rPr>
        <w:t>‘</w:t>
      </w:r>
      <w:r>
        <w:rPr>
          <w:rFonts w:ascii="Arial" w:hAnsi="Arial"/>
        </w:rPr>
        <w:t>endowment</w:t>
      </w:r>
      <w:r w:rsidR="00436AA6">
        <w:rPr>
          <w:rFonts w:ascii="Arial" w:hAnsi="Arial"/>
        </w:rPr>
        <w:t>’</w:t>
      </w:r>
      <w:r>
        <w:rPr>
          <w:rFonts w:ascii="Arial" w:hAnsi="Arial"/>
        </w:rPr>
        <w:t xml:space="preserve"> to </w:t>
      </w:r>
      <w:r w:rsidR="00DC1BAA">
        <w:rPr>
          <w:rFonts w:ascii="Arial" w:hAnsi="Arial"/>
        </w:rPr>
        <w:t>C</w:t>
      </w:r>
      <w:r>
        <w:rPr>
          <w:rFonts w:ascii="Arial" w:hAnsi="Arial"/>
        </w:rPr>
        <w:t xml:space="preserve">ommunity </w:t>
      </w:r>
      <w:r w:rsidR="00DC1BAA">
        <w:rPr>
          <w:rFonts w:ascii="Arial" w:hAnsi="Arial"/>
        </w:rPr>
        <w:t xml:space="preserve">of </w:t>
      </w:r>
      <w:r>
        <w:rPr>
          <w:rFonts w:ascii="Arial" w:hAnsi="Arial"/>
        </w:rPr>
        <w:t xml:space="preserve">Christ members today, they will think of a big pool of money </w:t>
      </w:r>
      <w:r w:rsidR="00DC1BAA">
        <w:rPr>
          <w:rFonts w:ascii="Arial" w:hAnsi="Arial"/>
        </w:rPr>
        <w:t>that generates interest. Wayne H</w:t>
      </w:r>
      <w:r>
        <w:rPr>
          <w:rFonts w:ascii="Arial" w:hAnsi="Arial"/>
        </w:rPr>
        <w:t xml:space="preserve">am used to tell the story of visitors to the </w:t>
      </w:r>
      <w:r w:rsidR="00DC1BAA">
        <w:rPr>
          <w:rFonts w:ascii="Arial" w:hAnsi="Arial"/>
        </w:rPr>
        <w:t>I</w:t>
      </w:r>
      <w:r>
        <w:rPr>
          <w:rFonts w:ascii="Arial" w:hAnsi="Arial"/>
        </w:rPr>
        <w:t xml:space="preserve">ndependence </w:t>
      </w:r>
      <w:r w:rsidR="00DC1BAA">
        <w:rPr>
          <w:rFonts w:ascii="Arial" w:hAnsi="Arial"/>
        </w:rPr>
        <w:t>Temple who would say to the guide</w:t>
      </w:r>
      <w:r>
        <w:rPr>
          <w:rFonts w:ascii="Arial" w:hAnsi="Arial"/>
        </w:rPr>
        <w:t xml:space="preserve">, </w:t>
      </w:r>
      <w:r w:rsidR="00436AA6">
        <w:rPr>
          <w:rFonts w:ascii="Arial" w:hAnsi="Arial"/>
        </w:rPr>
        <w:t>“T</w:t>
      </w:r>
      <w:r>
        <w:rPr>
          <w:rFonts w:ascii="Arial" w:hAnsi="Arial"/>
        </w:rPr>
        <w:t xml:space="preserve">ell me about your </w:t>
      </w:r>
      <w:r w:rsidR="00DC1BAA">
        <w:rPr>
          <w:rFonts w:ascii="Arial" w:hAnsi="Arial"/>
        </w:rPr>
        <w:t>endow</w:t>
      </w:r>
      <w:r>
        <w:rPr>
          <w:rFonts w:ascii="Arial" w:hAnsi="Arial"/>
        </w:rPr>
        <w:t>ment,</w:t>
      </w:r>
      <w:r w:rsidR="00436AA6">
        <w:rPr>
          <w:rFonts w:ascii="Arial" w:hAnsi="Arial"/>
        </w:rPr>
        <w:t>”</w:t>
      </w:r>
      <w:r>
        <w:rPr>
          <w:rFonts w:ascii="Arial" w:hAnsi="Arial"/>
        </w:rPr>
        <w:t xml:space="preserve"> and we would say </w:t>
      </w:r>
      <w:r w:rsidR="00436AA6">
        <w:rPr>
          <w:rFonts w:ascii="Arial" w:hAnsi="Arial"/>
        </w:rPr>
        <w:t>“</w:t>
      </w:r>
      <w:proofErr w:type="gramStart"/>
      <w:r w:rsidR="00436AA6">
        <w:rPr>
          <w:rFonts w:ascii="Arial" w:hAnsi="Arial"/>
        </w:rPr>
        <w:t>I</w:t>
      </w:r>
      <w:r>
        <w:rPr>
          <w:rFonts w:ascii="Arial" w:hAnsi="Arial"/>
        </w:rPr>
        <w:t>t's</w:t>
      </w:r>
      <w:proofErr w:type="gramEnd"/>
      <w:r>
        <w:rPr>
          <w:rFonts w:ascii="Arial" w:hAnsi="Arial"/>
        </w:rPr>
        <w:t xml:space="preserve"> 35 million </w:t>
      </w:r>
      <w:r w:rsidR="00F75F6E">
        <w:rPr>
          <w:rFonts w:ascii="Arial" w:hAnsi="Arial"/>
        </w:rPr>
        <w:t xml:space="preserve">dollars </w:t>
      </w:r>
      <w:r>
        <w:rPr>
          <w:rFonts w:ascii="Arial" w:hAnsi="Arial"/>
        </w:rPr>
        <w:t>and growing.</w:t>
      </w:r>
      <w:r w:rsidR="00436AA6">
        <w:rPr>
          <w:rFonts w:ascii="Arial" w:hAnsi="Arial"/>
        </w:rPr>
        <w:t>”</w:t>
      </w:r>
      <w:r>
        <w:rPr>
          <w:rFonts w:ascii="Arial" w:hAnsi="Arial"/>
        </w:rPr>
        <w:t xml:space="preserve"> Sometimes the language does not translate well. </w:t>
      </w:r>
      <w:r w:rsidR="00DC1BAA">
        <w:rPr>
          <w:rFonts w:ascii="Arial" w:hAnsi="Arial"/>
        </w:rPr>
        <w:t>T</w:t>
      </w:r>
      <w:r>
        <w:rPr>
          <w:rFonts w:ascii="Arial" w:hAnsi="Arial"/>
        </w:rPr>
        <w:t>oday, we probably would talk about spiritual empowerment or spiritual formation. I think it'd be fun to kind of key in on some of the ways that they lived out spirituality in their lives in the 1830s.</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03:14</w:t>
      </w:r>
      <w:proofErr w:type="gramEnd"/>
    </w:p>
    <w:p w:rsidR="001E2DD4" w:rsidRDefault="00167CDA">
      <w:pPr>
        <w:spacing w:after="0"/>
      </w:pPr>
      <w:r>
        <w:rPr>
          <w:rFonts w:ascii="Arial" w:hAnsi="Arial"/>
        </w:rPr>
        <w:t xml:space="preserve">Okay, </w:t>
      </w:r>
      <w:r w:rsidR="00DC1BAA">
        <w:rPr>
          <w:rFonts w:ascii="Arial" w:hAnsi="Arial"/>
        </w:rPr>
        <w:t>o</w:t>
      </w:r>
      <w:r>
        <w:rPr>
          <w:rFonts w:ascii="Arial" w:hAnsi="Arial"/>
        </w:rPr>
        <w:t>ne of the things that you have c</w:t>
      </w:r>
      <w:r w:rsidR="00DC1BAA">
        <w:rPr>
          <w:rFonts w:ascii="Arial" w:hAnsi="Arial"/>
        </w:rPr>
        <w:t xml:space="preserve">autioned us about here at </w:t>
      </w:r>
      <w:proofErr w:type="spellStart"/>
      <w:r w:rsidR="00DC1BAA">
        <w:rPr>
          <w:rFonts w:ascii="Arial" w:hAnsi="Arial"/>
        </w:rPr>
        <w:t>Cuppa</w:t>
      </w:r>
      <w:proofErr w:type="spellEnd"/>
      <w:r>
        <w:rPr>
          <w:rFonts w:ascii="Arial" w:hAnsi="Arial"/>
        </w:rPr>
        <w:t xml:space="preserve"> Joe is what you call </w:t>
      </w:r>
      <w:r w:rsidR="00436AA6">
        <w:rPr>
          <w:rFonts w:ascii="Arial" w:hAnsi="Arial"/>
        </w:rPr>
        <w:t>‘</w:t>
      </w:r>
      <w:r>
        <w:rPr>
          <w:rFonts w:ascii="Arial" w:hAnsi="Arial"/>
        </w:rPr>
        <w:t>presentism</w:t>
      </w:r>
      <w:r w:rsidR="00436AA6">
        <w:rPr>
          <w:rFonts w:ascii="Arial" w:hAnsi="Arial"/>
        </w:rPr>
        <w:t>,’</w:t>
      </w:r>
      <w:r>
        <w:rPr>
          <w:rFonts w:ascii="Arial" w:hAnsi="Arial"/>
        </w:rPr>
        <w:t xml:space="preserve"> </w:t>
      </w:r>
      <w:r w:rsidR="00436AA6">
        <w:rPr>
          <w:rFonts w:ascii="Arial" w:hAnsi="Arial"/>
        </w:rPr>
        <w:t>o</w:t>
      </w:r>
      <w:r>
        <w:rPr>
          <w:rFonts w:ascii="Arial" w:hAnsi="Arial"/>
        </w:rPr>
        <w:t xml:space="preserve">r looking at history through our current understanding and lens and cultural context. </w:t>
      </w:r>
      <w:r w:rsidR="00DC1BAA">
        <w:rPr>
          <w:rFonts w:ascii="Arial" w:hAnsi="Arial"/>
        </w:rPr>
        <w:t>W</w:t>
      </w:r>
      <w:r>
        <w:rPr>
          <w:rFonts w:ascii="Arial" w:hAnsi="Arial"/>
        </w:rPr>
        <w:t>hat do we need to know about the early church and Kirtland to keep from looking at it through our lens of presentism</w:t>
      </w:r>
      <w:r w:rsidR="00DC1BAA">
        <w:rPr>
          <w:rFonts w:ascii="Arial" w:hAnsi="Arial"/>
        </w:rPr>
        <w:t>?</w:t>
      </w:r>
    </w:p>
    <w:p w:rsidR="001E2DD4" w:rsidRDefault="001E2DD4">
      <w:pPr>
        <w:spacing w:after="0"/>
      </w:pPr>
    </w:p>
    <w:p w:rsidR="001E2DD4" w:rsidRDefault="00167CDA">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03:33</w:t>
      </w:r>
      <w:proofErr w:type="gramEnd"/>
    </w:p>
    <w:p w:rsidR="001E2DD4" w:rsidRDefault="00DC1BAA">
      <w:pPr>
        <w:spacing w:after="0"/>
      </w:pPr>
      <w:r>
        <w:rPr>
          <w:rFonts w:ascii="Arial" w:hAnsi="Arial"/>
        </w:rPr>
        <w:t>I</w:t>
      </w:r>
      <w:r w:rsidR="00167CDA">
        <w:rPr>
          <w:rFonts w:ascii="Arial" w:hAnsi="Arial"/>
        </w:rPr>
        <w:t>t's critically important to remember that we were deeply grounded in Christian primitivis</w:t>
      </w:r>
      <w:r>
        <w:rPr>
          <w:rFonts w:ascii="Arial" w:hAnsi="Arial"/>
        </w:rPr>
        <w:t xml:space="preserve">m, sometimes called </w:t>
      </w:r>
      <w:proofErr w:type="spellStart"/>
      <w:r>
        <w:rPr>
          <w:rFonts w:ascii="Arial" w:hAnsi="Arial"/>
        </w:rPr>
        <w:t>restoration</w:t>
      </w:r>
      <w:r w:rsidR="00167CDA">
        <w:rPr>
          <w:rFonts w:ascii="Arial" w:hAnsi="Arial"/>
        </w:rPr>
        <w:t>ism</w:t>
      </w:r>
      <w:proofErr w:type="spellEnd"/>
      <w:r w:rsidR="00167CDA">
        <w:rPr>
          <w:rFonts w:ascii="Arial" w:hAnsi="Arial"/>
        </w:rPr>
        <w:t xml:space="preserve">. </w:t>
      </w:r>
      <w:r w:rsidR="00436AA6">
        <w:rPr>
          <w:rFonts w:ascii="Arial" w:hAnsi="Arial"/>
        </w:rPr>
        <w:t>T</w:t>
      </w:r>
      <w:r w:rsidR="00167CDA">
        <w:rPr>
          <w:rFonts w:ascii="Arial" w:hAnsi="Arial"/>
        </w:rPr>
        <w:t xml:space="preserve">hese people </w:t>
      </w:r>
      <w:r w:rsidR="00167CDA" w:rsidRPr="00F75F6E">
        <w:rPr>
          <w:rFonts w:ascii="Arial" w:hAnsi="Arial"/>
        </w:rPr>
        <w:t>knew</w:t>
      </w:r>
      <w:r w:rsidR="00167CDA">
        <w:rPr>
          <w:rFonts w:ascii="Arial" w:hAnsi="Arial"/>
        </w:rPr>
        <w:t xml:space="preserve"> that they were Christ's Church restored to the earth</w:t>
      </w:r>
      <w:r>
        <w:rPr>
          <w:rFonts w:ascii="Arial" w:hAnsi="Arial"/>
        </w:rPr>
        <w:t>, a</w:t>
      </w:r>
      <w:r w:rsidR="00167CDA">
        <w:rPr>
          <w:rFonts w:ascii="Arial" w:hAnsi="Arial"/>
        </w:rPr>
        <w:t>nd they were physically recreating</w:t>
      </w:r>
      <w:r w:rsidR="00253CE2">
        <w:rPr>
          <w:rFonts w:ascii="Arial" w:hAnsi="Arial"/>
        </w:rPr>
        <w:t>,</w:t>
      </w:r>
      <w:r w:rsidR="00167CDA">
        <w:rPr>
          <w:rFonts w:ascii="Arial" w:hAnsi="Arial"/>
        </w:rPr>
        <w:t xml:space="preserve"> right here on the shores of Lake Erie</w:t>
      </w:r>
      <w:r w:rsidR="00253CE2">
        <w:rPr>
          <w:rFonts w:ascii="Arial" w:hAnsi="Arial"/>
        </w:rPr>
        <w:t>,</w:t>
      </w:r>
      <w:r w:rsidR="00436AA6">
        <w:rPr>
          <w:rFonts w:ascii="Arial" w:hAnsi="Arial"/>
        </w:rPr>
        <w:t xml:space="preserve"> what </w:t>
      </w:r>
      <w:r w:rsidR="00167CDA">
        <w:rPr>
          <w:rFonts w:ascii="Arial" w:hAnsi="Arial"/>
        </w:rPr>
        <w:t>they read about in the New Testament, and particularly the book of Acts</w:t>
      </w:r>
      <w:r w:rsidR="00436AA6">
        <w:rPr>
          <w:rFonts w:ascii="Arial" w:hAnsi="Arial"/>
        </w:rPr>
        <w:t>—</w:t>
      </w:r>
      <w:r w:rsidR="00167CDA">
        <w:rPr>
          <w:rFonts w:ascii="Arial" w:hAnsi="Arial"/>
        </w:rPr>
        <w:t xml:space="preserve">particularly Acts </w:t>
      </w:r>
      <w:r w:rsidR="00253CE2">
        <w:rPr>
          <w:rFonts w:ascii="Arial" w:hAnsi="Arial"/>
        </w:rPr>
        <w:t>C</w:t>
      </w:r>
      <w:r w:rsidR="00167CDA">
        <w:rPr>
          <w:rFonts w:ascii="Arial" w:hAnsi="Arial"/>
        </w:rPr>
        <w:t xml:space="preserve">hapter </w:t>
      </w:r>
      <w:r w:rsidR="00253CE2">
        <w:rPr>
          <w:rFonts w:ascii="Arial" w:hAnsi="Arial"/>
        </w:rPr>
        <w:t>2</w:t>
      </w:r>
      <w:r w:rsidR="00167CDA">
        <w:rPr>
          <w:rFonts w:ascii="Arial" w:hAnsi="Arial"/>
        </w:rPr>
        <w:t xml:space="preserve">. David </w:t>
      </w:r>
      <w:proofErr w:type="spellStart"/>
      <w:r w:rsidR="00253CE2">
        <w:rPr>
          <w:rFonts w:ascii="Arial" w:hAnsi="Arial"/>
        </w:rPr>
        <w:t>Howlett</w:t>
      </w:r>
      <w:proofErr w:type="spellEnd"/>
      <w:r w:rsidR="00167CDA">
        <w:rPr>
          <w:rFonts w:ascii="Arial" w:hAnsi="Arial"/>
        </w:rPr>
        <w:t xml:space="preserve"> </w:t>
      </w:r>
      <w:r w:rsidR="00253CE2">
        <w:rPr>
          <w:rFonts w:ascii="Arial" w:hAnsi="Arial"/>
        </w:rPr>
        <w:t xml:space="preserve">has talked </w:t>
      </w:r>
      <w:r w:rsidR="00167CDA">
        <w:rPr>
          <w:rFonts w:ascii="Arial" w:hAnsi="Arial"/>
        </w:rPr>
        <w:t>about how they weren't just symbolically remembering</w:t>
      </w:r>
      <w:r>
        <w:rPr>
          <w:rFonts w:ascii="Arial" w:hAnsi="Arial"/>
        </w:rPr>
        <w:t>—</w:t>
      </w:r>
      <w:r w:rsidR="00167CDA">
        <w:rPr>
          <w:rFonts w:ascii="Arial" w:hAnsi="Arial"/>
        </w:rPr>
        <w:t>they were living again those New Testament times. I think that's really helpful to remember as we explore the story.</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04:15</w:t>
      </w:r>
      <w:proofErr w:type="gramEnd"/>
    </w:p>
    <w:p w:rsidR="001E2DD4" w:rsidRDefault="00167CDA">
      <w:pPr>
        <w:spacing w:after="0"/>
      </w:pPr>
      <w:r>
        <w:rPr>
          <w:rFonts w:ascii="Arial" w:hAnsi="Arial"/>
        </w:rPr>
        <w:t>So the aspects of holding all things in common</w:t>
      </w:r>
      <w:r w:rsidR="00253CE2">
        <w:rPr>
          <w:rFonts w:ascii="Arial" w:hAnsi="Arial"/>
        </w:rPr>
        <w:t>,</w:t>
      </w:r>
      <w:r>
        <w:rPr>
          <w:rFonts w:ascii="Arial" w:hAnsi="Arial"/>
        </w:rPr>
        <w:t xml:space="preserve"> caring for the sick</w:t>
      </w:r>
      <w:r w:rsidR="00253CE2">
        <w:rPr>
          <w:rFonts w:ascii="Arial" w:hAnsi="Arial"/>
        </w:rPr>
        <w:t>,</w:t>
      </w:r>
      <w:r>
        <w:rPr>
          <w:rFonts w:ascii="Arial" w:hAnsi="Arial"/>
        </w:rPr>
        <w:t xml:space="preserve"> feeding the hungry, eating together</w:t>
      </w:r>
      <w:r w:rsidR="00253CE2">
        <w:rPr>
          <w:rFonts w:ascii="Arial" w:hAnsi="Arial"/>
        </w:rPr>
        <w:t>—</w:t>
      </w:r>
      <w:r>
        <w:rPr>
          <w:rFonts w:ascii="Arial" w:hAnsi="Arial"/>
        </w:rPr>
        <w:t xml:space="preserve">all those principles of </w:t>
      </w:r>
      <w:r w:rsidR="00C968F5">
        <w:rPr>
          <w:rFonts w:ascii="Arial" w:hAnsi="Arial"/>
        </w:rPr>
        <w:t>Act</w:t>
      </w:r>
      <w:r w:rsidR="00253CE2">
        <w:rPr>
          <w:rFonts w:ascii="Arial" w:hAnsi="Arial"/>
        </w:rPr>
        <w:t>s.</w:t>
      </w:r>
    </w:p>
    <w:p w:rsidR="001E2DD4" w:rsidRDefault="001E2DD4">
      <w:pPr>
        <w:spacing w:after="0"/>
      </w:pPr>
    </w:p>
    <w:p w:rsidR="001E2DD4" w:rsidRDefault="00167CDA">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04:24</w:t>
      </w:r>
      <w:proofErr w:type="gramEnd"/>
    </w:p>
    <w:p w:rsidR="001E2DD4" w:rsidRDefault="00253CE2">
      <w:pPr>
        <w:spacing w:after="0"/>
      </w:pPr>
      <w:r>
        <w:rPr>
          <w:rFonts w:ascii="Arial" w:hAnsi="Arial"/>
        </w:rPr>
        <w:t xml:space="preserve">And </w:t>
      </w:r>
      <w:r w:rsidR="00167CDA">
        <w:rPr>
          <w:rFonts w:ascii="Arial" w:hAnsi="Arial"/>
        </w:rPr>
        <w:t>even</w:t>
      </w:r>
      <w:r>
        <w:rPr>
          <w:rFonts w:ascii="Arial" w:hAnsi="Arial"/>
        </w:rPr>
        <w:t>,</w:t>
      </w:r>
      <w:r w:rsidR="00167CDA">
        <w:rPr>
          <w:rFonts w:ascii="Arial" w:hAnsi="Arial"/>
        </w:rPr>
        <w:t xml:space="preserve"> why are we Christians with temples? </w:t>
      </w:r>
      <w:proofErr w:type="gramStart"/>
      <w:r>
        <w:rPr>
          <w:rFonts w:ascii="Arial" w:hAnsi="Arial"/>
        </w:rPr>
        <w:t xml:space="preserve">Because </w:t>
      </w:r>
      <w:r w:rsidR="00C968F5">
        <w:rPr>
          <w:rFonts w:ascii="Arial" w:hAnsi="Arial"/>
        </w:rPr>
        <w:t xml:space="preserve">Acts </w:t>
      </w:r>
      <w:r w:rsidR="00167CDA">
        <w:rPr>
          <w:rFonts w:ascii="Arial" w:hAnsi="Arial"/>
        </w:rPr>
        <w:t>is so early in Christian history</w:t>
      </w:r>
      <w:r>
        <w:rPr>
          <w:rFonts w:ascii="Arial" w:hAnsi="Arial"/>
        </w:rPr>
        <w:t>—t</w:t>
      </w:r>
      <w:r w:rsidR="00167CDA">
        <w:rPr>
          <w:rFonts w:ascii="Arial" w:hAnsi="Arial"/>
        </w:rPr>
        <w:t>hat's the template</w:t>
      </w:r>
      <w:r>
        <w:rPr>
          <w:rFonts w:ascii="Arial" w:hAnsi="Arial"/>
        </w:rPr>
        <w:t>.</w:t>
      </w:r>
      <w:proofErr w:type="gramEnd"/>
      <w:r>
        <w:rPr>
          <w:rFonts w:ascii="Arial" w:hAnsi="Arial"/>
        </w:rPr>
        <w:t xml:space="preserve"> The temple</w:t>
      </w:r>
      <w:r w:rsidR="00167CDA">
        <w:rPr>
          <w:rFonts w:ascii="Arial" w:hAnsi="Arial"/>
        </w:rPr>
        <w:t xml:space="preserve"> still plays a role in the life of the church.</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04:34</w:t>
      </w:r>
      <w:proofErr w:type="gramEnd"/>
    </w:p>
    <w:p w:rsidR="001E2DD4" w:rsidRDefault="00DC1BAA">
      <w:pPr>
        <w:spacing w:after="0"/>
      </w:pPr>
      <w:r>
        <w:rPr>
          <w:rFonts w:ascii="Arial" w:hAnsi="Arial"/>
        </w:rPr>
        <w:t>A</w:t>
      </w:r>
      <w:r w:rsidR="00167CDA">
        <w:rPr>
          <w:rFonts w:ascii="Arial" w:hAnsi="Arial"/>
        </w:rPr>
        <w:t>s we experience our interview with Seth, what might we bump up against in the Kirtland experience that would be uncomfortable for Community of Christ folks?</w:t>
      </w:r>
    </w:p>
    <w:p w:rsidR="001E2DD4" w:rsidRDefault="001E2DD4">
      <w:pPr>
        <w:spacing w:after="0"/>
      </w:pPr>
    </w:p>
    <w:p w:rsidR="001E2DD4" w:rsidRDefault="00167CDA">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04:44</w:t>
      </w:r>
      <w:proofErr w:type="gramEnd"/>
    </w:p>
    <w:p w:rsidR="001E2DD4" w:rsidRDefault="00167CDA">
      <w:pPr>
        <w:spacing w:after="0"/>
      </w:pPr>
      <w:r>
        <w:rPr>
          <w:rFonts w:ascii="Arial" w:hAnsi="Arial"/>
        </w:rPr>
        <w:t>I think for Community of Christ folks, we're pretty cold and sta</w:t>
      </w:r>
      <w:r w:rsidR="00DC1BAA">
        <w:rPr>
          <w:rFonts w:ascii="Arial" w:hAnsi="Arial"/>
        </w:rPr>
        <w:t>i</w:t>
      </w:r>
      <w:r>
        <w:rPr>
          <w:rFonts w:ascii="Arial" w:hAnsi="Arial"/>
        </w:rPr>
        <w:t>d in our worship experiences these days</w:t>
      </w:r>
      <w:r w:rsidR="00DC1BAA">
        <w:rPr>
          <w:rFonts w:ascii="Arial" w:hAnsi="Arial"/>
        </w:rPr>
        <w:t>,</w:t>
      </w:r>
      <w:r>
        <w:rPr>
          <w:rFonts w:ascii="Arial" w:hAnsi="Arial"/>
        </w:rPr>
        <w:t xml:space="preserve"> </w:t>
      </w:r>
      <w:r w:rsidR="00DC1BAA">
        <w:rPr>
          <w:rFonts w:ascii="Arial" w:hAnsi="Arial"/>
        </w:rPr>
        <w:t>s</w:t>
      </w:r>
      <w:r>
        <w:rPr>
          <w:rFonts w:ascii="Arial" w:hAnsi="Arial"/>
        </w:rPr>
        <w:t>o the expressions of the Pentecostal outpouring can be a little uncomfortable</w:t>
      </w:r>
      <w:r w:rsidR="00D26C11">
        <w:rPr>
          <w:rFonts w:ascii="Arial" w:hAnsi="Arial"/>
        </w:rPr>
        <w:t xml:space="preserve">—the </w:t>
      </w:r>
      <w:r>
        <w:rPr>
          <w:rFonts w:ascii="Arial" w:hAnsi="Arial"/>
        </w:rPr>
        <w:t>speaking in tongues and interpretation</w:t>
      </w:r>
      <w:r w:rsidR="00D26C11">
        <w:rPr>
          <w:rFonts w:ascii="Arial" w:hAnsi="Arial"/>
        </w:rPr>
        <w:t>s of tongues</w:t>
      </w:r>
      <w:r w:rsidR="00DC1BAA">
        <w:rPr>
          <w:rFonts w:ascii="Arial" w:hAnsi="Arial"/>
        </w:rPr>
        <w:t>.</w:t>
      </w:r>
      <w:r>
        <w:rPr>
          <w:rFonts w:ascii="Arial" w:hAnsi="Arial"/>
        </w:rPr>
        <w:t xml:space="preserve"> </w:t>
      </w:r>
      <w:r w:rsidR="00D26C11">
        <w:rPr>
          <w:rFonts w:ascii="Arial" w:hAnsi="Arial"/>
        </w:rPr>
        <w:t>W</w:t>
      </w:r>
      <w:r>
        <w:rPr>
          <w:rFonts w:ascii="Arial" w:hAnsi="Arial"/>
        </w:rPr>
        <w:t>e love the concepts</w:t>
      </w:r>
      <w:r w:rsidR="00DC1BAA">
        <w:rPr>
          <w:rFonts w:ascii="Arial" w:hAnsi="Arial"/>
        </w:rPr>
        <w:t>;</w:t>
      </w:r>
      <w:r>
        <w:rPr>
          <w:rFonts w:ascii="Arial" w:hAnsi="Arial"/>
        </w:rPr>
        <w:t xml:space="preserve"> we might not be so comfortable with those things in practice.</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05:07</w:t>
      </w:r>
      <w:proofErr w:type="gramEnd"/>
    </w:p>
    <w:p w:rsidR="001E2DD4" w:rsidRDefault="00DC1BAA">
      <w:pPr>
        <w:spacing w:after="0"/>
      </w:pPr>
      <w:r>
        <w:rPr>
          <w:rFonts w:ascii="Arial" w:hAnsi="Arial"/>
        </w:rPr>
        <w:t>W</w:t>
      </w:r>
      <w:r w:rsidR="00167CDA">
        <w:rPr>
          <w:rFonts w:ascii="Arial" w:hAnsi="Arial"/>
        </w:rPr>
        <w:t>hat about our Latter Day Saint listeners? What might be a bit uncomfortable to learn about the Kirtland experience for them?</w:t>
      </w:r>
    </w:p>
    <w:p w:rsidR="001E2DD4" w:rsidRDefault="001E2DD4">
      <w:pPr>
        <w:spacing w:after="0"/>
      </w:pPr>
    </w:p>
    <w:p w:rsidR="001E2DD4" w:rsidRDefault="00167CDA">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05:15</w:t>
      </w:r>
      <w:proofErr w:type="gramEnd"/>
    </w:p>
    <w:p w:rsidR="001E2DD4" w:rsidRDefault="00DC1BAA">
      <w:pPr>
        <w:spacing w:after="0"/>
      </w:pPr>
      <w:r>
        <w:rPr>
          <w:rFonts w:ascii="Arial" w:hAnsi="Arial"/>
        </w:rPr>
        <w:lastRenderedPageBreak/>
        <w:t xml:space="preserve">For LDS </w:t>
      </w:r>
      <w:r w:rsidR="00167CDA">
        <w:rPr>
          <w:rFonts w:ascii="Arial" w:hAnsi="Arial"/>
        </w:rPr>
        <w:t>listeners, the idea that the concept of endowment evolved</w:t>
      </w:r>
      <w:r w:rsidR="00D26C11">
        <w:rPr>
          <w:rFonts w:ascii="Arial" w:hAnsi="Arial"/>
        </w:rPr>
        <w:t>—</w:t>
      </w:r>
      <w:r w:rsidR="00167CDA">
        <w:rPr>
          <w:rFonts w:ascii="Arial" w:hAnsi="Arial"/>
        </w:rPr>
        <w:t xml:space="preserve">from the Morley farm </w:t>
      </w:r>
      <w:r w:rsidR="00D26C11">
        <w:rPr>
          <w:rFonts w:ascii="Arial" w:hAnsi="Arial"/>
        </w:rPr>
        <w:t>in [18]31 to</w:t>
      </w:r>
      <w:r w:rsidR="00167CDA">
        <w:rPr>
          <w:rFonts w:ascii="Arial" w:hAnsi="Arial"/>
        </w:rPr>
        <w:t xml:space="preserve"> the Whitney store</w:t>
      </w:r>
      <w:r w:rsidR="00D26C11">
        <w:rPr>
          <w:rFonts w:ascii="Arial" w:hAnsi="Arial"/>
        </w:rPr>
        <w:t>,</w:t>
      </w:r>
      <w:r w:rsidR="00167CDA">
        <w:rPr>
          <w:rFonts w:ascii="Arial" w:hAnsi="Arial"/>
        </w:rPr>
        <w:t xml:space="preserve"> to Kirtland </w:t>
      </w:r>
      <w:proofErr w:type="gramStart"/>
      <w:r w:rsidR="00167CDA">
        <w:rPr>
          <w:rFonts w:ascii="Arial" w:hAnsi="Arial"/>
        </w:rPr>
        <w:t xml:space="preserve">Temple </w:t>
      </w:r>
      <w:r w:rsidR="00410597">
        <w:rPr>
          <w:rFonts w:ascii="Arial" w:hAnsi="Arial"/>
        </w:rPr>
        <w:t>,</w:t>
      </w:r>
      <w:r w:rsidR="00167CDA">
        <w:rPr>
          <w:rFonts w:ascii="Arial" w:hAnsi="Arial"/>
        </w:rPr>
        <w:t>to</w:t>
      </w:r>
      <w:proofErr w:type="gramEnd"/>
      <w:r w:rsidR="00167CDA">
        <w:rPr>
          <w:rFonts w:ascii="Arial" w:hAnsi="Arial"/>
        </w:rPr>
        <w:t xml:space="preserve"> Nauvoo</w:t>
      </w:r>
      <w:r w:rsidR="00410597">
        <w:rPr>
          <w:rFonts w:ascii="Arial" w:hAnsi="Arial"/>
        </w:rPr>
        <w:t xml:space="preserve">. How </w:t>
      </w:r>
      <w:r w:rsidR="00167CDA">
        <w:rPr>
          <w:rFonts w:ascii="Arial" w:hAnsi="Arial"/>
        </w:rPr>
        <w:t>it looks a little different through those periods and continued to evolve after J</w:t>
      </w:r>
      <w:r>
        <w:rPr>
          <w:rFonts w:ascii="Arial" w:hAnsi="Arial"/>
        </w:rPr>
        <w:t>oseph</w:t>
      </w:r>
      <w:r w:rsidR="00167CDA">
        <w:rPr>
          <w:rFonts w:ascii="Arial" w:hAnsi="Arial"/>
        </w:rPr>
        <w:t>'s death</w:t>
      </w:r>
      <w:r w:rsidR="00410597">
        <w:rPr>
          <w:rFonts w:ascii="Arial" w:hAnsi="Arial"/>
        </w:rPr>
        <w:t>. T</w:t>
      </w:r>
      <w:r w:rsidR="00167CDA">
        <w:rPr>
          <w:rFonts w:ascii="Arial" w:hAnsi="Arial"/>
        </w:rPr>
        <w:t>hat might be uncomfortable.</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05:35</w:t>
      </w:r>
      <w:proofErr w:type="gramEnd"/>
    </w:p>
    <w:p w:rsidR="00410597" w:rsidRDefault="00167CDA" w:rsidP="00410597">
      <w:pPr>
        <w:spacing w:after="0"/>
        <w:rPr>
          <w:rFonts w:ascii="Arial" w:hAnsi="Arial"/>
        </w:rPr>
      </w:pPr>
      <w:r>
        <w:rPr>
          <w:rFonts w:ascii="Arial" w:hAnsi="Arial"/>
        </w:rPr>
        <w:t xml:space="preserve">Okay. </w:t>
      </w:r>
      <w:r w:rsidR="00DC1BAA">
        <w:rPr>
          <w:rFonts w:ascii="Arial" w:hAnsi="Arial"/>
        </w:rPr>
        <w:t>W</w:t>
      </w:r>
      <w:r>
        <w:rPr>
          <w:rFonts w:ascii="Arial" w:hAnsi="Arial"/>
        </w:rPr>
        <w:t>e do have many listeners who a</w:t>
      </w:r>
      <w:r w:rsidR="00410597">
        <w:rPr>
          <w:rFonts w:ascii="Arial" w:hAnsi="Arial"/>
        </w:rPr>
        <w:t>re not part of Latter Day Saint</w:t>
      </w:r>
      <w:r>
        <w:rPr>
          <w:rFonts w:ascii="Arial" w:hAnsi="Arial"/>
        </w:rPr>
        <w:t xml:space="preserve"> or Community of Christ tradition, and so they don't have to worry about any </w:t>
      </w:r>
      <w:proofErr w:type="spellStart"/>
      <w:r w:rsidR="00410597">
        <w:rPr>
          <w:rFonts w:ascii="Arial" w:hAnsi="Arial"/>
        </w:rPr>
        <w:t>prickly’s</w:t>
      </w:r>
      <w:proofErr w:type="spellEnd"/>
      <w:r w:rsidR="00410597">
        <w:rPr>
          <w:rFonts w:ascii="Arial" w:hAnsi="Arial"/>
        </w:rPr>
        <w:t xml:space="preserve"> </w:t>
      </w:r>
      <w:r>
        <w:rPr>
          <w:rFonts w:ascii="Arial" w:hAnsi="Arial"/>
        </w:rPr>
        <w:t>in this interview</w:t>
      </w:r>
      <w:r w:rsidR="00410597">
        <w:rPr>
          <w:rFonts w:ascii="Arial" w:hAnsi="Arial"/>
        </w:rPr>
        <w:t>, let's hope</w:t>
      </w:r>
      <w:r w:rsidR="00A65B06">
        <w:rPr>
          <w:rFonts w:ascii="Arial" w:hAnsi="Arial"/>
        </w:rPr>
        <w:t>,</w:t>
      </w:r>
      <w:r w:rsidR="00410597">
        <w:rPr>
          <w:rFonts w:ascii="Arial" w:hAnsi="Arial"/>
        </w:rPr>
        <w:t xml:space="preserve"> as we go forward.</w:t>
      </w:r>
    </w:p>
    <w:p w:rsidR="00410597" w:rsidRDefault="00410597" w:rsidP="00410597">
      <w:pPr>
        <w:spacing w:after="0"/>
      </w:pPr>
    </w:p>
    <w:p w:rsidR="00410597" w:rsidRDefault="00410597" w:rsidP="00410597">
      <w:pPr>
        <w:spacing w:after="0"/>
        <w:rPr>
          <w:rFonts w:ascii="Arial" w:hAnsi="Arial"/>
          <w:color w:val="5D7284"/>
        </w:rPr>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05:</w:t>
      </w:r>
      <w:r>
        <w:rPr>
          <w:rFonts w:ascii="Arial" w:hAnsi="Arial"/>
          <w:color w:val="5D7284"/>
        </w:rPr>
        <w:t>47</w:t>
      </w:r>
      <w:proofErr w:type="gramEnd"/>
    </w:p>
    <w:p w:rsidR="00410597" w:rsidRDefault="00410597" w:rsidP="00410597">
      <w:pPr>
        <w:spacing w:after="0"/>
        <w:rPr>
          <w:rFonts w:ascii="Arial" w:hAnsi="Arial"/>
        </w:rPr>
      </w:pPr>
      <w:r>
        <w:rPr>
          <w:rFonts w:ascii="Arial" w:hAnsi="Arial"/>
        </w:rPr>
        <w:t>Let’s hope.</w:t>
      </w:r>
    </w:p>
    <w:p w:rsidR="00410597" w:rsidRDefault="00410597" w:rsidP="00410597">
      <w:pPr>
        <w:spacing w:after="0"/>
        <w:rPr>
          <w:rFonts w:ascii="Arial" w:hAnsi="Arial"/>
        </w:rPr>
      </w:pPr>
    </w:p>
    <w:p w:rsidR="00410597" w:rsidRDefault="00410597" w:rsidP="00410597">
      <w:pPr>
        <w:spacing w:after="0"/>
      </w:pPr>
      <w:r>
        <w:rPr>
          <w:rFonts w:ascii="Arial" w:hAnsi="Arial"/>
          <w:b/>
        </w:rPr>
        <w:t xml:space="preserve">Karin </w:t>
      </w:r>
      <w:proofErr w:type="gramStart"/>
      <w:r>
        <w:rPr>
          <w:rFonts w:ascii="Arial" w:hAnsi="Arial"/>
          <w:b/>
        </w:rPr>
        <w:t xml:space="preserve">Peter  </w:t>
      </w:r>
      <w:r>
        <w:rPr>
          <w:rFonts w:ascii="Arial" w:hAnsi="Arial"/>
          <w:color w:val="5D7284"/>
        </w:rPr>
        <w:t>05:</w:t>
      </w:r>
      <w:r>
        <w:rPr>
          <w:rFonts w:ascii="Arial" w:hAnsi="Arial"/>
          <w:color w:val="5D7284"/>
        </w:rPr>
        <w:t>49</w:t>
      </w:r>
      <w:proofErr w:type="gramEnd"/>
    </w:p>
    <w:p w:rsidR="00DC1BAA" w:rsidRDefault="00410597" w:rsidP="00410597">
      <w:pPr>
        <w:spacing w:after="0"/>
        <w:rPr>
          <w:rFonts w:ascii="Arial" w:hAnsi="Arial"/>
        </w:rPr>
      </w:pPr>
      <w:r>
        <w:rPr>
          <w:rFonts w:ascii="Arial" w:hAnsi="Arial"/>
        </w:rPr>
        <w:t>O</w:t>
      </w:r>
      <w:r w:rsidR="00167CDA">
        <w:rPr>
          <w:rFonts w:ascii="Arial" w:hAnsi="Arial"/>
        </w:rPr>
        <w:t xml:space="preserve">kay, I think we're ready then. Thanks, </w:t>
      </w:r>
      <w:proofErr w:type="spellStart"/>
      <w:r w:rsidR="00167CDA">
        <w:rPr>
          <w:rFonts w:ascii="Arial" w:hAnsi="Arial"/>
        </w:rPr>
        <w:t>L</w:t>
      </w:r>
      <w:r w:rsidR="00DC1BAA">
        <w:rPr>
          <w:rFonts w:ascii="Arial" w:hAnsi="Arial"/>
        </w:rPr>
        <w:t>ach</w:t>
      </w:r>
      <w:proofErr w:type="spellEnd"/>
      <w:r w:rsidR="00167CDA">
        <w:rPr>
          <w:rFonts w:ascii="Arial" w:hAnsi="Arial"/>
        </w:rPr>
        <w:t xml:space="preserve">. With that </w:t>
      </w:r>
      <w:r w:rsidR="00DC1BAA">
        <w:rPr>
          <w:rFonts w:ascii="Arial" w:hAnsi="Arial"/>
        </w:rPr>
        <w:t>g</w:t>
      </w:r>
      <w:r w:rsidR="00167CDA">
        <w:rPr>
          <w:rFonts w:ascii="Arial" w:hAnsi="Arial"/>
        </w:rPr>
        <w:t>ood advice, we will check in with Seth Br</w:t>
      </w:r>
      <w:r w:rsidR="00DC1BAA">
        <w:rPr>
          <w:rFonts w:ascii="Arial" w:hAnsi="Arial"/>
        </w:rPr>
        <w:t>y</w:t>
      </w:r>
      <w:r w:rsidR="00167CDA">
        <w:rPr>
          <w:rFonts w:ascii="Arial" w:hAnsi="Arial"/>
        </w:rPr>
        <w:t>an</w:t>
      </w:r>
      <w:r>
        <w:rPr>
          <w:rFonts w:ascii="Arial" w:hAnsi="Arial"/>
        </w:rPr>
        <w:t>t</w:t>
      </w:r>
      <w:r w:rsidR="00167CDA">
        <w:rPr>
          <w:rFonts w:ascii="Arial" w:hAnsi="Arial"/>
        </w:rPr>
        <w:t>.</w:t>
      </w:r>
    </w:p>
    <w:p w:rsidR="00DC1BAA" w:rsidRDefault="00DC1BAA">
      <w:pPr>
        <w:spacing w:after="0"/>
        <w:rPr>
          <w:rFonts w:ascii="Arial" w:hAnsi="Arial"/>
        </w:rPr>
      </w:pPr>
    </w:p>
    <w:p w:rsidR="001E2DD4" w:rsidRDefault="00167CDA">
      <w:pPr>
        <w:spacing w:after="0"/>
      </w:pPr>
      <w:proofErr w:type="gramStart"/>
      <w:r>
        <w:rPr>
          <w:rFonts w:ascii="Arial" w:hAnsi="Arial"/>
        </w:rPr>
        <w:t>Hi, Seth.</w:t>
      </w:r>
      <w:proofErr w:type="gramEnd"/>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05:57</w:t>
      </w:r>
      <w:proofErr w:type="gramEnd"/>
    </w:p>
    <w:p w:rsidR="001E2DD4" w:rsidRDefault="00167CDA">
      <w:pPr>
        <w:spacing w:after="0"/>
      </w:pPr>
      <w:r>
        <w:rPr>
          <w:rFonts w:ascii="Arial" w:hAnsi="Arial"/>
        </w:rPr>
        <w:t xml:space="preserve">Hey, </w:t>
      </w:r>
      <w:r w:rsidR="00DC1BAA">
        <w:rPr>
          <w:rFonts w:ascii="Arial" w:hAnsi="Arial"/>
        </w:rPr>
        <w:t>how are you Karin?</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05:59</w:t>
      </w:r>
      <w:proofErr w:type="gramEnd"/>
    </w:p>
    <w:p w:rsidR="00410597" w:rsidRDefault="00DC1BAA">
      <w:pPr>
        <w:spacing w:after="0"/>
        <w:rPr>
          <w:rFonts w:ascii="Arial" w:hAnsi="Arial"/>
        </w:rPr>
      </w:pPr>
      <w:proofErr w:type="gramStart"/>
      <w:r>
        <w:rPr>
          <w:rFonts w:ascii="Arial" w:hAnsi="Arial"/>
        </w:rPr>
        <w:t>P</w:t>
      </w:r>
      <w:r w:rsidR="00167CDA">
        <w:rPr>
          <w:rFonts w:ascii="Arial" w:hAnsi="Arial"/>
        </w:rPr>
        <w:t xml:space="preserve">retty good for our inaugural interview here on </w:t>
      </w:r>
      <w:proofErr w:type="spellStart"/>
      <w:r>
        <w:rPr>
          <w:rFonts w:ascii="Arial" w:hAnsi="Arial"/>
        </w:rPr>
        <w:t>Cuppa</w:t>
      </w:r>
      <w:proofErr w:type="spellEnd"/>
      <w:r>
        <w:rPr>
          <w:rFonts w:ascii="Arial" w:hAnsi="Arial"/>
        </w:rPr>
        <w:t xml:space="preserve"> Joe</w:t>
      </w:r>
      <w:r w:rsidR="00167CDA">
        <w:rPr>
          <w:rFonts w:ascii="Arial" w:hAnsi="Arial"/>
        </w:rPr>
        <w:t>.</w:t>
      </w:r>
      <w:proofErr w:type="gramEnd"/>
      <w:r w:rsidR="00167CDA">
        <w:rPr>
          <w:rFonts w:ascii="Arial" w:hAnsi="Arial"/>
        </w:rPr>
        <w:t xml:space="preserve"> </w:t>
      </w:r>
      <w:r>
        <w:rPr>
          <w:rFonts w:ascii="Arial" w:hAnsi="Arial"/>
        </w:rPr>
        <w:t>F</w:t>
      </w:r>
      <w:r w:rsidR="00167CDA">
        <w:rPr>
          <w:rFonts w:ascii="Arial" w:hAnsi="Arial"/>
        </w:rPr>
        <w:t xml:space="preserve">or the listeners who don't know, Seth is the </w:t>
      </w:r>
      <w:r w:rsidR="00410597">
        <w:rPr>
          <w:rFonts w:ascii="Arial" w:hAnsi="Arial"/>
        </w:rPr>
        <w:t>D</w:t>
      </w:r>
      <w:r w:rsidR="00167CDA">
        <w:rPr>
          <w:rFonts w:ascii="Arial" w:hAnsi="Arial"/>
        </w:rPr>
        <w:t xml:space="preserve">irector of the Kirtland Temple Historic Site, which is terrific because our topic today references an occasion in </w:t>
      </w:r>
      <w:r w:rsidR="00410597">
        <w:rPr>
          <w:rFonts w:ascii="Arial" w:hAnsi="Arial"/>
        </w:rPr>
        <w:t>R</w:t>
      </w:r>
      <w:r w:rsidR="00167CDA">
        <w:rPr>
          <w:rFonts w:ascii="Arial" w:hAnsi="Arial"/>
        </w:rPr>
        <w:t xml:space="preserve">estoration history that many might consider our </w:t>
      </w:r>
      <w:r w:rsidR="00410597">
        <w:rPr>
          <w:rFonts w:ascii="Arial" w:hAnsi="Arial"/>
        </w:rPr>
        <w:t>‘</w:t>
      </w:r>
      <w:r w:rsidR="00167CDA">
        <w:rPr>
          <w:rFonts w:ascii="Arial" w:hAnsi="Arial"/>
        </w:rPr>
        <w:t>Pentecostal moment</w:t>
      </w:r>
      <w:r w:rsidR="00410597">
        <w:rPr>
          <w:rFonts w:ascii="Arial" w:hAnsi="Arial"/>
        </w:rPr>
        <w:t>’</w:t>
      </w:r>
      <w:r w:rsidR="00167CDA">
        <w:rPr>
          <w:rFonts w:ascii="Arial" w:hAnsi="Arial"/>
        </w:rPr>
        <w:t xml:space="preserve"> as it is or was, and it happened at the Kirtland Temple. So we'll see if we get to that in our conversation today, part of the</w:t>
      </w:r>
      <w:r w:rsidR="00410597">
        <w:rPr>
          <w:rFonts w:ascii="Arial" w:hAnsi="Arial"/>
        </w:rPr>
        <w:t xml:space="preserve"> lore of our story of Kirtland.</w:t>
      </w:r>
    </w:p>
    <w:p w:rsidR="00410597" w:rsidRDefault="00410597">
      <w:pPr>
        <w:spacing w:after="0"/>
        <w:rPr>
          <w:rFonts w:ascii="Arial" w:hAnsi="Arial"/>
        </w:rPr>
      </w:pPr>
    </w:p>
    <w:p w:rsidR="001E2DD4" w:rsidRDefault="00167CDA">
      <w:pPr>
        <w:spacing w:after="0"/>
      </w:pPr>
      <w:r>
        <w:rPr>
          <w:rFonts w:ascii="Arial" w:hAnsi="Arial"/>
        </w:rPr>
        <w:t>Seth, today we're going to visit about Pentecost and how it connects to a number of things</w:t>
      </w:r>
      <w:r w:rsidR="00DC1BAA">
        <w:rPr>
          <w:rFonts w:ascii="Arial" w:hAnsi="Arial"/>
        </w:rPr>
        <w:t>:</w:t>
      </w:r>
      <w:r>
        <w:rPr>
          <w:rFonts w:ascii="Arial" w:hAnsi="Arial"/>
        </w:rPr>
        <w:t xml:space="preserve"> LDS endowments, </w:t>
      </w:r>
      <w:r w:rsidR="00410597">
        <w:rPr>
          <w:rFonts w:ascii="Arial" w:hAnsi="Arial"/>
        </w:rPr>
        <w:t>t</w:t>
      </w:r>
      <w:r>
        <w:rPr>
          <w:rFonts w:ascii="Arial" w:hAnsi="Arial"/>
        </w:rPr>
        <w:t xml:space="preserve">emple practices, and what Pentecost means in Community of Christ. Now frequent listeners to </w:t>
      </w:r>
      <w:r w:rsidR="00DC1BAA">
        <w:rPr>
          <w:rFonts w:ascii="Arial" w:hAnsi="Arial"/>
        </w:rPr>
        <w:t>P</w:t>
      </w:r>
      <w:r>
        <w:rPr>
          <w:rFonts w:ascii="Arial" w:hAnsi="Arial"/>
        </w:rPr>
        <w:t xml:space="preserve">roject Zion may remember that we interviewed Blake Smith on </w:t>
      </w:r>
      <w:r w:rsidR="00DC1BAA">
        <w:rPr>
          <w:rFonts w:ascii="Arial" w:hAnsi="Arial"/>
        </w:rPr>
        <w:t>C</w:t>
      </w:r>
      <w:r>
        <w:rPr>
          <w:rFonts w:ascii="Arial" w:hAnsi="Arial"/>
        </w:rPr>
        <w:t xml:space="preserve">ommon </w:t>
      </w:r>
      <w:r w:rsidR="00DC1BAA">
        <w:rPr>
          <w:rFonts w:ascii="Arial" w:hAnsi="Arial"/>
        </w:rPr>
        <w:t>G</w:t>
      </w:r>
      <w:r>
        <w:rPr>
          <w:rFonts w:ascii="Arial" w:hAnsi="Arial"/>
        </w:rPr>
        <w:t xml:space="preserve">rounds about the day of Pentecost and its scriptural roots. </w:t>
      </w:r>
      <w:r w:rsidR="00DC1BAA">
        <w:rPr>
          <w:rFonts w:ascii="Arial" w:hAnsi="Arial"/>
        </w:rPr>
        <w:t>L</w:t>
      </w:r>
      <w:r>
        <w:rPr>
          <w:rFonts w:ascii="Arial" w:hAnsi="Arial"/>
        </w:rPr>
        <w:t>et's start there. Seth, when we talk about Pentecost, we're going back to the second chapter of Acts in the New Testament. Set that scriptural foundation for us.</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07:10</w:t>
      </w:r>
      <w:proofErr w:type="gramEnd"/>
    </w:p>
    <w:p w:rsidR="00FB55A0" w:rsidRDefault="00167CDA">
      <w:pPr>
        <w:spacing w:after="0"/>
        <w:rPr>
          <w:rFonts w:ascii="Arial" w:hAnsi="Arial"/>
        </w:rPr>
      </w:pPr>
      <w:r>
        <w:rPr>
          <w:rFonts w:ascii="Arial" w:hAnsi="Arial"/>
        </w:rPr>
        <w:t xml:space="preserve">Okay, I think you really need to start at the very end of Luke, because of course Luke and </w:t>
      </w:r>
      <w:r w:rsidR="00DC1BAA">
        <w:rPr>
          <w:rFonts w:ascii="Arial" w:hAnsi="Arial"/>
        </w:rPr>
        <w:t>Acts</w:t>
      </w:r>
      <w:r>
        <w:rPr>
          <w:rFonts w:ascii="Arial" w:hAnsi="Arial"/>
        </w:rPr>
        <w:t xml:space="preserve"> are really part of the same arc or narrative</w:t>
      </w:r>
      <w:r w:rsidR="00FB55A0">
        <w:rPr>
          <w:rFonts w:ascii="Arial" w:hAnsi="Arial"/>
        </w:rPr>
        <w:t>.</w:t>
      </w:r>
      <w:r>
        <w:rPr>
          <w:rFonts w:ascii="Arial" w:hAnsi="Arial"/>
        </w:rPr>
        <w:t xml:space="preserve"> So at the end of Luke, you have the ascension of Jesus</w:t>
      </w:r>
      <w:r w:rsidR="00A65B06">
        <w:rPr>
          <w:rFonts w:ascii="Arial" w:hAnsi="Arial"/>
        </w:rPr>
        <w:t>,</w:t>
      </w:r>
      <w:r>
        <w:rPr>
          <w:rFonts w:ascii="Arial" w:hAnsi="Arial"/>
        </w:rPr>
        <w:t xml:space="preserve"> </w:t>
      </w:r>
      <w:r w:rsidR="00A65B06">
        <w:rPr>
          <w:rFonts w:ascii="Arial" w:hAnsi="Arial"/>
        </w:rPr>
        <w:t>b</w:t>
      </w:r>
      <w:r>
        <w:rPr>
          <w:rFonts w:ascii="Arial" w:hAnsi="Arial"/>
        </w:rPr>
        <w:t xml:space="preserve">ut before Jesus goes, he says to </w:t>
      </w:r>
      <w:r w:rsidR="00DC1BAA">
        <w:rPr>
          <w:rFonts w:ascii="Arial" w:hAnsi="Arial"/>
        </w:rPr>
        <w:t>h</w:t>
      </w:r>
      <w:r>
        <w:rPr>
          <w:rFonts w:ascii="Arial" w:hAnsi="Arial"/>
        </w:rPr>
        <w:t>is followers</w:t>
      </w:r>
      <w:r w:rsidR="00DC1BAA">
        <w:rPr>
          <w:rFonts w:ascii="Arial" w:hAnsi="Arial"/>
        </w:rPr>
        <w:t>:</w:t>
      </w:r>
      <w:r>
        <w:rPr>
          <w:rFonts w:ascii="Arial" w:hAnsi="Arial"/>
        </w:rPr>
        <w:t xml:space="preserve"> Hey, guys, I'm going to send you out to all nations to be witnesses, but you need to be endowed with the Holy Spirit. So </w:t>
      </w:r>
      <w:r w:rsidR="00DC1BAA">
        <w:rPr>
          <w:rFonts w:ascii="Arial" w:hAnsi="Arial"/>
        </w:rPr>
        <w:t>tarry</w:t>
      </w:r>
      <w:r w:rsidR="00FB55A0">
        <w:rPr>
          <w:rFonts w:ascii="Arial" w:hAnsi="Arial"/>
        </w:rPr>
        <w:t>—</w:t>
      </w:r>
      <w:r>
        <w:rPr>
          <w:rFonts w:ascii="Arial" w:hAnsi="Arial"/>
        </w:rPr>
        <w:t>you need to stay in Jerusalem</w:t>
      </w:r>
      <w:r w:rsidR="00FB55A0">
        <w:rPr>
          <w:rFonts w:ascii="Arial" w:hAnsi="Arial"/>
        </w:rPr>
        <w:t>—</w:t>
      </w:r>
      <w:r>
        <w:rPr>
          <w:rFonts w:ascii="Arial" w:hAnsi="Arial"/>
        </w:rPr>
        <w:t xml:space="preserve">until you're </w:t>
      </w:r>
      <w:r w:rsidR="00DC1BAA">
        <w:rPr>
          <w:rFonts w:ascii="Arial" w:hAnsi="Arial"/>
        </w:rPr>
        <w:t>endowed</w:t>
      </w:r>
      <w:r>
        <w:rPr>
          <w:rFonts w:ascii="Arial" w:hAnsi="Arial"/>
        </w:rPr>
        <w:t xml:space="preserve">, which means </w:t>
      </w:r>
      <w:r w:rsidR="00FB55A0">
        <w:rPr>
          <w:rFonts w:ascii="Arial" w:hAnsi="Arial"/>
        </w:rPr>
        <w:t>‘</w:t>
      </w:r>
      <w:r>
        <w:rPr>
          <w:rFonts w:ascii="Arial" w:hAnsi="Arial"/>
        </w:rPr>
        <w:t>clothed with the Holy Spirit</w:t>
      </w:r>
      <w:r w:rsidR="00FB55A0">
        <w:rPr>
          <w:rFonts w:ascii="Arial" w:hAnsi="Arial"/>
        </w:rPr>
        <w:t>,’</w:t>
      </w:r>
      <w:r>
        <w:rPr>
          <w:rFonts w:ascii="Arial" w:hAnsi="Arial"/>
        </w:rPr>
        <w:t xml:space="preserve"> </w:t>
      </w:r>
      <w:r w:rsidR="00FB55A0">
        <w:rPr>
          <w:rFonts w:ascii="Arial" w:hAnsi="Arial"/>
        </w:rPr>
        <w:t>and t</w:t>
      </w:r>
      <w:r>
        <w:rPr>
          <w:rFonts w:ascii="Arial" w:hAnsi="Arial"/>
        </w:rPr>
        <w:t xml:space="preserve">hen you're going to go out. </w:t>
      </w:r>
      <w:r w:rsidR="00DC1BAA">
        <w:rPr>
          <w:rFonts w:ascii="Arial" w:hAnsi="Arial"/>
        </w:rPr>
        <w:t>T</w:t>
      </w:r>
      <w:r>
        <w:rPr>
          <w:rFonts w:ascii="Arial" w:hAnsi="Arial"/>
        </w:rPr>
        <w:t xml:space="preserve">hat's kind of the closing chapter of Luke. </w:t>
      </w:r>
      <w:r w:rsidR="00DC1BAA">
        <w:rPr>
          <w:rFonts w:ascii="Arial" w:hAnsi="Arial"/>
        </w:rPr>
        <w:t>T</w:t>
      </w:r>
      <w:r>
        <w:rPr>
          <w:rFonts w:ascii="Arial" w:hAnsi="Arial"/>
        </w:rPr>
        <w:t>hen we go into Acts and Ac</w:t>
      </w:r>
      <w:r w:rsidR="00FB55A0">
        <w:rPr>
          <w:rFonts w:ascii="Arial" w:hAnsi="Arial"/>
        </w:rPr>
        <w:t>ts C</w:t>
      </w:r>
      <w:r>
        <w:rPr>
          <w:rFonts w:ascii="Arial" w:hAnsi="Arial"/>
        </w:rPr>
        <w:t xml:space="preserve">hapter </w:t>
      </w:r>
      <w:r w:rsidR="00FB55A0">
        <w:rPr>
          <w:rFonts w:ascii="Arial" w:hAnsi="Arial"/>
        </w:rPr>
        <w:t>2</w:t>
      </w:r>
      <w:r>
        <w:rPr>
          <w:rFonts w:ascii="Arial" w:hAnsi="Arial"/>
        </w:rPr>
        <w:t xml:space="preserve"> literally starts with</w:t>
      </w:r>
      <w:r w:rsidR="00DC1BAA">
        <w:rPr>
          <w:rFonts w:ascii="Arial" w:hAnsi="Arial"/>
        </w:rPr>
        <w:t>,</w:t>
      </w:r>
      <w:r>
        <w:rPr>
          <w:rFonts w:ascii="Arial" w:hAnsi="Arial"/>
        </w:rPr>
        <w:t xml:space="preserve"> </w:t>
      </w:r>
      <w:r w:rsidR="00DC1BAA">
        <w:rPr>
          <w:rFonts w:ascii="Arial" w:hAnsi="Arial"/>
        </w:rPr>
        <w:t>“W</w:t>
      </w:r>
      <w:r>
        <w:rPr>
          <w:rFonts w:ascii="Arial" w:hAnsi="Arial"/>
        </w:rPr>
        <w:t xml:space="preserve">hen the day of Pentecost had come, they were all together in one place. </w:t>
      </w:r>
      <w:r w:rsidR="00FB55A0">
        <w:rPr>
          <w:rFonts w:ascii="Arial" w:hAnsi="Arial"/>
        </w:rPr>
        <w:t>S</w:t>
      </w:r>
      <w:r>
        <w:rPr>
          <w:rFonts w:ascii="Arial" w:hAnsi="Arial"/>
        </w:rPr>
        <w:t>uddenly from heaven, there came the sound like the rush of a violent wind, and it filled the entire house.</w:t>
      </w:r>
      <w:r w:rsidR="00DC1BAA">
        <w:rPr>
          <w:rFonts w:ascii="Arial" w:hAnsi="Arial"/>
        </w:rPr>
        <w:t>”</w:t>
      </w:r>
      <w:r>
        <w:rPr>
          <w:rFonts w:ascii="Arial" w:hAnsi="Arial"/>
        </w:rPr>
        <w:t xml:space="preserve"> </w:t>
      </w:r>
      <w:r w:rsidR="00DC1BAA">
        <w:rPr>
          <w:rFonts w:ascii="Arial" w:hAnsi="Arial"/>
        </w:rPr>
        <w:t>I</w:t>
      </w:r>
      <w:r>
        <w:rPr>
          <w:rFonts w:ascii="Arial" w:hAnsi="Arial"/>
        </w:rPr>
        <w:t>t's then that they begin speaking in tongues</w:t>
      </w:r>
      <w:r w:rsidR="00DC1BAA">
        <w:rPr>
          <w:rFonts w:ascii="Arial" w:hAnsi="Arial"/>
        </w:rPr>
        <w:t>. T</w:t>
      </w:r>
      <w:r>
        <w:rPr>
          <w:rFonts w:ascii="Arial" w:hAnsi="Arial"/>
        </w:rPr>
        <w:t>here's all these people gathered for this festival that was taking place</w:t>
      </w:r>
      <w:r w:rsidR="00DC1BAA">
        <w:rPr>
          <w:rFonts w:ascii="Arial" w:hAnsi="Arial"/>
        </w:rPr>
        <w:t>, and t</w:t>
      </w:r>
      <w:r>
        <w:rPr>
          <w:rFonts w:ascii="Arial" w:hAnsi="Arial"/>
        </w:rPr>
        <w:t>hey're really shocked because the</w:t>
      </w:r>
      <w:r w:rsidR="00FB55A0">
        <w:rPr>
          <w:rFonts w:ascii="Arial" w:hAnsi="Arial"/>
        </w:rPr>
        <w:t>y all can understand each other</w:t>
      </w:r>
      <w:r>
        <w:rPr>
          <w:rFonts w:ascii="Arial" w:hAnsi="Arial"/>
        </w:rPr>
        <w:t xml:space="preserve"> even though</w:t>
      </w:r>
      <w:r w:rsidR="00FB55A0">
        <w:rPr>
          <w:rFonts w:ascii="Arial" w:hAnsi="Arial"/>
        </w:rPr>
        <w:t xml:space="preserve"> they're from different places.</w:t>
      </w:r>
    </w:p>
    <w:p w:rsidR="00FB55A0" w:rsidRDefault="00FB55A0">
      <w:pPr>
        <w:spacing w:after="0"/>
        <w:rPr>
          <w:rFonts w:ascii="Arial" w:hAnsi="Arial"/>
        </w:rPr>
      </w:pPr>
    </w:p>
    <w:p w:rsidR="00FB55A0" w:rsidRDefault="00DC1BAA">
      <w:pPr>
        <w:spacing w:after="0"/>
        <w:rPr>
          <w:rFonts w:ascii="Arial" w:hAnsi="Arial"/>
        </w:rPr>
      </w:pPr>
      <w:r>
        <w:rPr>
          <w:rFonts w:ascii="Arial" w:hAnsi="Arial"/>
        </w:rPr>
        <w:t>S</w:t>
      </w:r>
      <w:r w:rsidR="00167CDA">
        <w:rPr>
          <w:rFonts w:ascii="Arial" w:hAnsi="Arial"/>
        </w:rPr>
        <w:t xml:space="preserve">ome of the people say, </w:t>
      </w:r>
      <w:r>
        <w:rPr>
          <w:rFonts w:ascii="Arial" w:hAnsi="Arial"/>
        </w:rPr>
        <w:t>“</w:t>
      </w:r>
      <w:r w:rsidR="00FB55A0">
        <w:rPr>
          <w:rFonts w:ascii="Arial" w:hAnsi="Arial"/>
        </w:rPr>
        <w:t>H</w:t>
      </w:r>
      <w:r w:rsidR="00167CDA">
        <w:rPr>
          <w:rFonts w:ascii="Arial" w:hAnsi="Arial"/>
        </w:rPr>
        <w:t>ey, look, they're all just drunk,</w:t>
      </w:r>
      <w:r>
        <w:rPr>
          <w:rFonts w:ascii="Arial" w:hAnsi="Arial"/>
        </w:rPr>
        <w:t>”</w:t>
      </w:r>
      <w:r w:rsidR="00167CDA">
        <w:rPr>
          <w:rFonts w:ascii="Arial" w:hAnsi="Arial"/>
        </w:rPr>
        <w:t xml:space="preserve"> and Peter stands up, and he's like, </w:t>
      </w:r>
      <w:r>
        <w:rPr>
          <w:rFonts w:ascii="Arial" w:hAnsi="Arial"/>
        </w:rPr>
        <w:t>“</w:t>
      </w:r>
      <w:r w:rsidR="00167CDA">
        <w:rPr>
          <w:rFonts w:ascii="Arial" w:hAnsi="Arial"/>
        </w:rPr>
        <w:t>No, we're not drunk. It's nine o'clock in the morning. Now, this is what Joel was testifying of</w:t>
      </w:r>
      <w:r>
        <w:rPr>
          <w:rFonts w:ascii="Arial" w:hAnsi="Arial"/>
        </w:rPr>
        <w:t>—</w:t>
      </w:r>
      <w:r w:rsidR="00167CDA">
        <w:rPr>
          <w:rFonts w:ascii="Arial" w:hAnsi="Arial"/>
        </w:rPr>
        <w:t>that in the last days, God will pour out God's Spirit upon all flesh, and your sons and your daughters will prophesy, and your young men shall see visions and your old m</w:t>
      </w:r>
      <w:r w:rsidR="00FB55A0">
        <w:rPr>
          <w:rFonts w:ascii="Arial" w:hAnsi="Arial"/>
        </w:rPr>
        <w:t>e</w:t>
      </w:r>
      <w:r w:rsidR="00167CDA">
        <w:rPr>
          <w:rFonts w:ascii="Arial" w:hAnsi="Arial"/>
        </w:rPr>
        <w:t xml:space="preserve">n </w:t>
      </w:r>
      <w:r w:rsidR="00FB55A0">
        <w:rPr>
          <w:rFonts w:ascii="Arial" w:hAnsi="Arial"/>
        </w:rPr>
        <w:t xml:space="preserve">shall dream </w:t>
      </w:r>
      <w:r w:rsidR="00167CDA">
        <w:rPr>
          <w:rFonts w:ascii="Arial" w:hAnsi="Arial"/>
        </w:rPr>
        <w:t>dreams.</w:t>
      </w:r>
      <w:r>
        <w:rPr>
          <w:rFonts w:ascii="Arial" w:hAnsi="Arial"/>
        </w:rPr>
        <w:t>”</w:t>
      </w:r>
      <w:r w:rsidR="00167CDA">
        <w:rPr>
          <w:rFonts w:ascii="Arial" w:hAnsi="Arial"/>
        </w:rPr>
        <w:t xml:space="preserve"> So this moment when Peter stands up, it's really interesting, because you'll remember before this Peter can't say anything without putting his foot in his mouth. </w:t>
      </w:r>
      <w:r>
        <w:rPr>
          <w:rFonts w:ascii="Arial" w:hAnsi="Arial"/>
        </w:rPr>
        <w:t>T</w:t>
      </w:r>
      <w:r w:rsidR="00167CDA">
        <w:rPr>
          <w:rFonts w:ascii="Arial" w:hAnsi="Arial"/>
        </w:rPr>
        <w:t xml:space="preserve">his is really the first time that Peter is standing up and testifying in front of a crowd. </w:t>
      </w:r>
      <w:r>
        <w:rPr>
          <w:rFonts w:ascii="Arial" w:hAnsi="Arial"/>
        </w:rPr>
        <w:t>I</w:t>
      </w:r>
      <w:r w:rsidR="00167CDA">
        <w:rPr>
          <w:rFonts w:ascii="Arial" w:hAnsi="Arial"/>
        </w:rPr>
        <w:t xml:space="preserve">t's powerful and persuasive, and people are listening. </w:t>
      </w:r>
      <w:r>
        <w:rPr>
          <w:rFonts w:ascii="Arial" w:hAnsi="Arial"/>
        </w:rPr>
        <w:t>T</w:t>
      </w:r>
      <w:r w:rsidR="00167CDA">
        <w:rPr>
          <w:rFonts w:ascii="Arial" w:hAnsi="Arial"/>
        </w:rPr>
        <w:t xml:space="preserve">hen he tells about Jesus, and people listen, and we have converts. People say, </w:t>
      </w:r>
      <w:r w:rsidR="00FB55A0">
        <w:rPr>
          <w:rFonts w:ascii="Arial" w:hAnsi="Arial"/>
        </w:rPr>
        <w:t>“S</w:t>
      </w:r>
      <w:r w:rsidR="00167CDA">
        <w:rPr>
          <w:rFonts w:ascii="Arial" w:hAnsi="Arial"/>
        </w:rPr>
        <w:t xml:space="preserve">o what should we do? Jesus has died and has been crucified and has </w:t>
      </w:r>
      <w:proofErr w:type="gramStart"/>
      <w:r w:rsidR="00167CDA">
        <w:rPr>
          <w:rFonts w:ascii="Arial" w:hAnsi="Arial"/>
        </w:rPr>
        <w:t>risen</w:t>
      </w:r>
      <w:r w:rsidR="00FB55A0">
        <w:rPr>
          <w:rFonts w:ascii="Arial" w:hAnsi="Arial"/>
        </w:rPr>
        <w:t>—</w:t>
      </w:r>
      <w:proofErr w:type="gramEnd"/>
      <w:r w:rsidR="00FB55A0">
        <w:rPr>
          <w:rFonts w:ascii="Arial" w:hAnsi="Arial"/>
        </w:rPr>
        <w:t>w</w:t>
      </w:r>
      <w:r w:rsidR="00167CDA">
        <w:rPr>
          <w:rFonts w:ascii="Arial" w:hAnsi="Arial"/>
        </w:rPr>
        <w:t>hat should we do?</w:t>
      </w:r>
      <w:r w:rsidR="00FB55A0">
        <w:rPr>
          <w:rFonts w:ascii="Arial" w:hAnsi="Arial"/>
        </w:rPr>
        <w:t>”</w:t>
      </w:r>
      <w:r w:rsidR="00167CDA">
        <w:rPr>
          <w:rFonts w:ascii="Arial" w:hAnsi="Arial"/>
        </w:rPr>
        <w:t xml:space="preserve"> Peter says, </w:t>
      </w:r>
      <w:r w:rsidR="00FB55A0">
        <w:rPr>
          <w:rFonts w:ascii="Arial" w:hAnsi="Arial"/>
        </w:rPr>
        <w:t>“Y</w:t>
      </w:r>
      <w:r w:rsidR="00167CDA">
        <w:rPr>
          <w:rFonts w:ascii="Arial" w:hAnsi="Arial"/>
        </w:rPr>
        <w:t>ou should repent and be baptized in the name of Jesus, that your sins might be forgiven, that you might receive the gift of the Holy Spirit.</w:t>
      </w:r>
      <w:r w:rsidR="00FB55A0">
        <w:rPr>
          <w:rFonts w:ascii="Arial" w:hAnsi="Arial"/>
        </w:rPr>
        <w:t>”</w:t>
      </w:r>
      <w:r w:rsidR="00167CDA">
        <w:rPr>
          <w:rFonts w:ascii="Arial" w:hAnsi="Arial"/>
        </w:rPr>
        <w:t xml:space="preserve"> </w:t>
      </w:r>
      <w:r>
        <w:rPr>
          <w:rFonts w:ascii="Arial" w:hAnsi="Arial"/>
        </w:rPr>
        <w:t>T</w:t>
      </w:r>
      <w:r w:rsidR="00167CDA">
        <w:rPr>
          <w:rFonts w:ascii="Arial" w:hAnsi="Arial"/>
        </w:rPr>
        <w:t>hat's really what Pentecost is all</w:t>
      </w:r>
      <w:r w:rsidR="00FB55A0">
        <w:rPr>
          <w:rFonts w:ascii="Arial" w:hAnsi="Arial"/>
        </w:rPr>
        <w:t xml:space="preserve"> about—</w:t>
      </w:r>
      <w:r w:rsidR="00167CDA">
        <w:rPr>
          <w:rFonts w:ascii="Arial" w:hAnsi="Arial"/>
        </w:rPr>
        <w:t>the S</w:t>
      </w:r>
      <w:r w:rsidR="00FB55A0">
        <w:rPr>
          <w:rFonts w:ascii="Arial" w:hAnsi="Arial"/>
        </w:rPr>
        <w:t>pirit descending on the church.</w:t>
      </w:r>
    </w:p>
    <w:p w:rsidR="00FB55A0" w:rsidRDefault="00FB55A0">
      <w:pPr>
        <w:spacing w:after="0"/>
        <w:rPr>
          <w:rFonts w:ascii="Arial" w:hAnsi="Arial"/>
        </w:rPr>
      </w:pPr>
    </w:p>
    <w:p w:rsidR="001E2DD4" w:rsidRDefault="00DC1BAA">
      <w:pPr>
        <w:spacing w:after="0"/>
      </w:pPr>
      <w:r>
        <w:rPr>
          <w:rFonts w:ascii="Arial" w:hAnsi="Arial"/>
        </w:rPr>
        <w:t>I</w:t>
      </w:r>
      <w:r w:rsidR="00167CDA">
        <w:rPr>
          <w:rFonts w:ascii="Arial" w:hAnsi="Arial"/>
        </w:rPr>
        <w:t>t says there that on that day</w:t>
      </w:r>
      <w:r w:rsidR="00FB55A0">
        <w:rPr>
          <w:rFonts w:ascii="Arial" w:hAnsi="Arial"/>
        </w:rPr>
        <w:t xml:space="preserve">…let me </w:t>
      </w:r>
      <w:r w:rsidR="00167CDA">
        <w:rPr>
          <w:rFonts w:ascii="Arial" w:hAnsi="Arial"/>
        </w:rPr>
        <w:t>make sure I go</w:t>
      </w:r>
      <w:r w:rsidR="00FB55A0">
        <w:rPr>
          <w:rFonts w:ascii="Arial" w:hAnsi="Arial"/>
        </w:rPr>
        <w:t>t</w:t>
      </w:r>
      <w:r w:rsidR="00B840D8">
        <w:rPr>
          <w:rFonts w:ascii="Arial" w:hAnsi="Arial"/>
        </w:rPr>
        <w:t xml:space="preserve"> it…</w:t>
      </w:r>
      <w:r w:rsidR="00167CDA">
        <w:rPr>
          <w:rFonts w:ascii="Arial" w:hAnsi="Arial"/>
        </w:rPr>
        <w:t>is it 2000 people that join the church? I mean, it's a massive number of people</w:t>
      </w:r>
      <w:r w:rsidR="00B840D8">
        <w:rPr>
          <w:rFonts w:ascii="Arial" w:hAnsi="Arial"/>
        </w:rPr>
        <w:t>.</w:t>
      </w:r>
      <w:r w:rsidR="00167CDA">
        <w:rPr>
          <w:rFonts w:ascii="Arial" w:hAnsi="Arial"/>
        </w:rPr>
        <w:t xml:space="preserve"> </w:t>
      </w:r>
      <w:r w:rsidR="00B840D8">
        <w:rPr>
          <w:rFonts w:ascii="Arial" w:hAnsi="Arial"/>
        </w:rPr>
        <w:t>T</w:t>
      </w:r>
      <w:r w:rsidR="00167CDA">
        <w:rPr>
          <w:rFonts w:ascii="Arial" w:hAnsi="Arial"/>
        </w:rPr>
        <w:t>hey gather together</w:t>
      </w:r>
      <w:r w:rsidR="00B840D8">
        <w:rPr>
          <w:rFonts w:ascii="Arial" w:hAnsi="Arial"/>
        </w:rPr>
        <w:t>,</w:t>
      </w:r>
      <w:r w:rsidR="00167CDA">
        <w:rPr>
          <w:rFonts w:ascii="Arial" w:hAnsi="Arial"/>
        </w:rPr>
        <w:t xml:space="preserve"> it says, </w:t>
      </w:r>
      <w:r w:rsidR="00B840D8">
        <w:rPr>
          <w:rFonts w:ascii="Arial" w:hAnsi="Arial"/>
        </w:rPr>
        <w:t>and t</w:t>
      </w:r>
      <w:r w:rsidR="00167CDA">
        <w:rPr>
          <w:rFonts w:ascii="Arial" w:hAnsi="Arial"/>
        </w:rPr>
        <w:t xml:space="preserve">hey devote themselves to the apostles teaching and fellowship to the breaking of bread and prayers. </w:t>
      </w:r>
      <w:r>
        <w:rPr>
          <w:rFonts w:ascii="Arial" w:hAnsi="Arial"/>
        </w:rPr>
        <w:t>T</w:t>
      </w:r>
      <w:r w:rsidR="00167CDA">
        <w:rPr>
          <w:rFonts w:ascii="Arial" w:hAnsi="Arial"/>
        </w:rPr>
        <w:t>his really is the basic form</w:t>
      </w:r>
      <w:r w:rsidR="00F765F9">
        <w:rPr>
          <w:rFonts w:ascii="Arial" w:hAnsi="Arial"/>
        </w:rPr>
        <w:t>at</w:t>
      </w:r>
      <w:r w:rsidR="00167CDA">
        <w:rPr>
          <w:rFonts w:ascii="Arial" w:hAnsi="Arial"/>
        </w:rPr>
        <w:t xml:space="preserve"> </w:t>
      </w:r>
      <w:r w:rsidR="00F765F9">
        <w:rPr>
          <w:rFonts w:ascii="Arial" w:hAnsi="Arial"/>
        </w:rPr>
        <w:t xml:space="preserve">or </w:t>
      </w:r>
      <w:r w:rsidR="00167CDA">
        <w:rPr>
          <w:rFonts w:ascii="Arial" w:hAnsi="Arial"/>
        </w:rPr>
        <w:t xml:space="preserve">model for the Christian community that we have. </w:t>
      </w:r>
      <w:r w:rsidR="00F765F9">
        <w:rPr>
          <w:rFonts w:ascii="Arial" w:hAnsi="Arial"/>
        </w:rPr>
        <w:t>F</w:t>
      </w:r>
      <w:r w:rsidR="00167CDA">
        <w:rPr>
          <w:rFonts w:ascii="Arial" w:hAnsi="Arial"/>
        </w:rPr>
        <w:t xml:space="preserve">or the Latter Day Saints here in Kirtland, this is what they were trying to live. </w:t>
      </w:r>
      <w:r w:rsidR="00F765F9">
        <w:rPr>
          <w:rFonts w:ascii="Arial" w:hAnsi="Arial"/>
        </w:rPr>
        <w:t>T</w:t>
      </w:r>
      <w:r w:rsidR="00167CDA">
        <w:rPr>
          <w:rFonts w:ascii="Arial" w:hAnsi="Arial"/>
        </w:rPr>
        <w:t xml:space="preserve">he Apostles in this community is gathered at the temple. They're sharing everything in common. They have </w:t>
      </w:r>
      <w:r w:rsidR="00B840D8">
        <w:rPr>
          <w:rFonts w:ascii="Arial" w:hAnsi="Arial"/>
        </w:rPr>
        <w:t>A</w:t>
      </w:r>
      <w:r w:rsidR="00167CDA">
        <w:rPr>
          <w:rFonts w:ascii="Arial" w:hAnsi="Arial"/>
        </w:rPr>
        <w:t xml:space="preserve">postles, and they have miracles that are taking place. </w:t>
      </w:r>
      <w:r>
        <w:rPr>
          <w:rFonts w:ascii="Arial" w:hAnsi="Arial"/>
        </w:rPr>
        <w:t>T</w:t>
      </w:r>
      <w:r w:rsidR="00167CDA">
        <w:rPr>
          <w:rFonts w:ascii="Arial" w:hAnsi="Arial"/>
        </w:rPr>
        <w:t xml:space="preserve">hey're baptizing and they're preaching. </w:t>
      </w:r>
      <w:r>
        <w:rPr>
          <w:rFonts w:ascii="Arial" w:hAnsi="Arial"/>
        </w:rPr>
        <w:t>T</w:t>
      </w:r>
      <w:r w:rsidR="00167CDA">
        <w:rPr>
          <w:rFonts w:ascii="Arial" w:hAnsi="Arial"/>
        </w:rPr>
        <w:t xml:space="preserve">hat's what they're trying to do in Kirtland, which is why we have a temple and why we have the United </w:t>
      </w:r>
      <w:r w:rsidR="00B840D8">
        <w:rPr>
          <w:rFonts w:ascii="Arial" w:hAnsi="Arial"/>
        </w:rPr>
        <w:t>O</w:t>
      </w:r>
      <w:r w:rsidR="00167CDA">
        <w:rPr>
          <w:rFonts w:ascii="Arial" w:hAnsi="Arial"/>
        </w:rPr>
        <w:t xml:space="preserve">rder and why we have </w:t>
      </w:r>
      <w:r w:rsidR="00B840D8">
        <w:rPr>
          <w:rFonts w:ascii="Arial" w:hAnsi="Arial"/>
        </w:rPr>
        <w:t>A</w:t>
      </w:r>
      <w:r w:rsidR="00167CDA">
        <w:rPr>
          <w:rFonts w:ascii="Arial" w:hAnsi="Arial"/>
        </w:rPr>
        <w:t>postles.</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10:31</w:t>
      </w:r>
      <w:proofErr w:type="gramEnd"/>
    </w:p>
    <w:p w:rsidR="001E2DD4" w:rsidRDefault="00F765F9">
      <w:pPr>
        <w:spacing w:after="0"/>
      </w:pPr>
      <w:r>
        <w:rPr>
          <w:rFonts w:ascii="Arial" w:hAnsi="Arial"/>
        </w:rPr>
        <w:t>T</w:t>
      </w:r>
      <w:r w:rsidR="00167CDA">
        <w:rPr>
          <w:rFonts w:ascii="Arial" w:hAnsi="Arial"/>
        </w:rPr>
        <w:t>he Pentecost was a huge influence then</w:t>
      </w:r>
      <w:r w:rsidR="00B840D8">
        <w:rPr>
          <w:rFonts w:ascii="Arial" w:hAnsi="Arial"/>
        </w:rPr>
        <w:t>,</w:t>
      </w:r>
      <w:r w:rsidR="00167CDA">
        <w:rPr>
          <w:rFonts w:ascii="Arial" w:hAnsi="Arial"/>
        </w:rPr>
        <w:t xml:space="preserve"> on the early church, as far as our understanding of the </w:t>
      </w:r>
      <w:r w:rsidR="00B840D8">
        <w:rPr>
          <w:rFonts w:ascii="Arial" w:hAnsi="Arial"/>
        </w:rPr>
        <w:t>R</w:t>
      </w:r>
      <w:r w:rsidR="00167CDA">
        <w:rPr>
          <w:rFonts w:ascii="Arial" w:hAnsi="Arial"/>
        </w:rPr>
        <w:t>estoration</w:t>
      </w:r>
      <w:r w:rsidR="00B840D8">
        <w:rPr>
          <w:rFonts w:ascii="Arial" w:hAnsi="Arial"/>
        </w:rPr>
        <w:t>—</w:t>
      </w:r>
      <w:r w:rsidR="00167CDA">
        <w:rPr>
          <w:rFonts w:ascii="Arial" w:hAnsi="Arial"/>
        </w:rPr>
        <w:t>of that movement</w:t>
      </w:r>
      <w:r w:rsidR="00A65B06">
        <w:rPr>
          <w:rFonts w:ascii="Arial" w:hAnsi="Arial"/>
        </w:rPr>
        <w:t>—</w:t>
      </w:r>
      <w:r w:rsidR="00167CDA">
        <w:rPr>
          <w:rFonts w:ascii="Arial" w:hAnsi="Arial"/>
        </w:rPr>
        <w:t xml:space="preserve">is what you're saying. </w:t>
      </w:r>
      <w:r w:rsidR="00DC1BAA">
        <w:rPr>
          <w:rFonts w:ascii="Arial" w:hAnsi="Arial"/>
        </w:rPr>
        <w:t>T</w:t>
      </w:r>
      <w:r w:rsidR="00167CDA">
        <w:rPr>
          <w:rFonts w:ascii="Arial" w:hAnsi="Arial"/>
        </w:rPr>
        <w:t>here's a lot to unpack there in what you just said</w:t>
      </w:r>
      <w:r w:rsidR="00B840D8">
        <w:rPr>
          <w:rFonts w:ascii="Arial" w:hAnsi="Arial"/>
        </w:rPr>
        <w:t>.</w:t>
      </w:r>
      <w:r w:rsidR="00167CDA">
        <w:rPr>
          <w:rFonts w:ascii="Arial" w:hAnsi="Arial"/>
        </w:rPr>
        <w:t xml:space="preserve"> I mean, oh</w:t>
      </w:r>
      <w:r w:rsidR="00B840D8">
        <w:rPr>
          <w:rFonts w:ascii="Arial" w:hAnsi="Arial"/>
        </w:rPr>
        <w:t xml:space="preserve"> my gosh, we can go back to…</w:t>
      </w:r>
      <w:r w:rsidR="00167CDA">
        <w:rPr>
          <w:rFonts w:ascii="Arial" w:hAnsi="Arial"/>
        </w:rPr>
        <w:t>Peter</w:t>
      </w:r>
      <w:r>
        <w:rPr>
          <w:rFonts w:ascii="Arial" w:hAnsi="Arial"/>
        </w:rPr>
        <w:t>’</w:t>
      </w:r>
      <w:r w:rsidR="00167CDA">
        <w:rPr>
          <w:rFonts w:ascii="Arial" w:hAnsi="Arial"/>
        </w:rPr>
        <w:t>s my favorite apostle, because he is kind of a</w:t>
      </w:r>
      <w:r>
        <w:rPr>
          <w:rFonts w:ascii="Arial" w:hAnsi="Arial"/>
        </w:rPr>
        <w:t xml:space="preserve"> chump most of the way through, a</w:t>
      </w:r>
      <w:r w:rsidR="00167CDA">
        <w:rPr>
          <w:rFonts w:ascii="Arial" w:hAnsi="Arial"/>
        </w:rPr>
        <w:t>nd yet here</w:t>
      </w:r>
      <w:r>
        <w:rPr>
          <w:rFonts w:ascii="Arial" w:hAnsi="Arial"/>
        </w:rPr>
        <w:t>,</w:t>
      </w:r>
      <w:r w:rsidR="00167CDA">
        <w:rPr>
          <w:rFonts w:ascii="Arial" w:hAnsi="Arial"/>
        </w:rPr>
        <w:t xml:space="preserve"> all of a sudden he shines. </w:t>
      </w:r>
      <w:r w:rsidR="00DC1BAA">
        <w:rPr>
          <w:rFonts w:ascii="Arial" w:hAnsi="Arial"/>
        </w:rPr>
        <w:t>W</w:t>
      </w:r>
      <w:r w:rsidR="00167CDA">
        <w:rPr>
          <w:rFonts w:ascii="Arial" w:hAnsi="Arial"/>
        </w:rPr>
        <w:t>e know immediately it's not him</w:t>
      </w:r>
      <w:r w:rsidR="00B840D8">
        <w:rPr>
          <w:rFonts w:ascii="Arial" w:hAnsi="Arial"/>
        </w:rPr>
        <w:t>—i</w:t>
      </w:r>
      <w:r w:rsidR="00167CDA">
        <w:rPr>
          <w:rFonts w:ascii="Arial" w:hAnsi="Arial"/>
        </w:rPr>
        <w:t xml:space="preserve">t's God's Spirit that's allowing that to happen. </w:t>
      </w:r>
      <w:r>
        <w:rPr>
          <w:rFonts w:ascii="Arial" w:hAnsi="Arial"/>
        </w:rPr>
        <w:t>E</w:t>
      </w:r>
      <w:r w:rsidR="00167CDA">
        <w:rPr>
          <w:rFonts w:ascii="Arial" w:hAnsi="Arial"/>
        </w:rPr>
        <w:t>ven before that, when you talked about what's taking place, the manifestation of the Spirit and speaking in tongues</w:t>
      </w:r>
      <w:r w:rsidR="00B840D8">
        <w:rPr>
          <w:rFonts w:ascii="Arial" w:hAnsi="Arial"/>
        </w:rPr>
        <w:t>.</w:t>
      </w:r>
      <w:r w:rsidR="00167CDA">
        <w:rPr>
          <w:rFonts w:ascii="Arial" w:hAnsi="Arial"/>
        </w:rPr>
        <w:t xml:space="preserve"> </w:t>
      </w:r>
      <w:r w:rsidR="00B840D8">
        <w:rPr>
          <w:rFonts w:ascii="Arial" w:hAnsi="Arial"/>
        </w:rPr>
        <w:t>N</w:t>
      </w:r>
      <w:r w:rsidR="00167CDA">
        <w:rPr>
          <w:rFonts w:ascii="Arial" w:hAnsi="Arial"/>
        </w:rPr>
        <w:t>ow</w:t>
      </w:r>
      <w:r w:rsidR="00B840D8">
        <w:rPr>
          <w:rFonts w:ascii="Arial" w:hAnsi="Arial"/>
        </w:rPr>
        <w:t xml:space="preserve"> let's stop there for a minute, and</w:t>
      </w:r>
      <w:r w:rsidR="00167CDA">
        <w:rPr>
          <w:rFonts w:ascii="Arial" w:hAnsi="Arial"/>
        </w:rPr>
        <w:t xml:space="preserve"> </w:t>
      </w:r>
      <w:r w:rsidR="00B840D8">
        <w:rPr>
          <w:rFonts w:ascii="Arial" w:hAnsi="Arial"/>
        </w:rPr>
        <w:t>l</w:t>
      </w:r>
      <w:r w:rsidR="00167CDA">
        <w:rPr>
          <w:rFonts w:ascii="Arial" w:hAnsi="Arial"/>
        </w:rPr>
        <w:t>et's talk about the difference of</w:t>
      </w:r>
      <w:r>
        <w:rPr>
          <w:rFonts w:ascii="Arial" w:hAnsi="Arial"/>
        </w:rPr>
        <w:t xml:space="preserve"> what that is, tha</w:t>
      </w:r>
      <w:r w:rsidR="00167CDA">
        <w:rPr>
          <w:rFonts w:ascii="Arial" w:hAnsi="Arial"/>
        </w:rPr>
        <w:t xml:space="preserve">n what </w:t>
      </w:r>
      <w:r>
        <w:rPr>
          <w:rFonts w:ascii="Arial" w:hAnsi="Arial"/>
        </w:rPr>
        <w:t>contemporary listeners are going to</w:t>
      </w:r>
      <w:r w:rsidR="00167CDA">
        <w:rPr>
          <w:rFonts w:ascii="Arial" w:hAnsi="Arial"/>
        </w:rPr>
        <w:t xml:space="preserve"> think we're talking about here.</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11:16</w:t>
      </w:r>
      <w:proofErr w:type="gramEnd"/>
    </w:p>
    <w:p w:rsidR="001E2DD4" w:rsidRDefault="00167CDA">
      <w:pPr>
        <w:spacing w:after="0"/>
      </w:pPr>
      <w:r>
        <w:rPr>
          <w:rFonts w:ascii="Arial" w:hAnsi="Arial"/>
        </w:rPr>
        <w:t>Yeah</w:t>
      </w:r>
      <w:r w:rsidR="00B840D8">
        <w:rPr>
          <w:rFonts w:ascii="Arial" w:hAnsi="Arial"/>
        </w:rPr>
        <w:t>…</w:t>
      </w:r>
      <w:r>
        <w:rPr>
          <w:rFonts w:ascii="Arial" w:hAnsi="Arial"/>
        </w:rPr>
        <w:t>I'm pretty far removed from my seminary days</w:t>
      </w:r>
      <w:r w:rsidR="00F765F9">
        <w:rPr>
          <w:rFonts w:ascii="Arial" w:hAnsi="Arial"/>
        </w:rPr>
        <w:t xml:space="preserve">—but </w:t>
      </w:r>
      <w:r>
        <w:rPr>
          <w:rFonts w:ascii="Arial" w:hAnsi="Arial"/>
        </w:rPr>
        <w:t>I think there's a difference</w:t>
      </w:r>
      <w:r w:rsidR="0010011C">
        <w:rPr>
          <w:rFonts w:ascii="Arial" w:hAnsi="Arial"/>
        </w:rPr>
        <w:t>…</w:t>
      </w:r>
      <w:r w:rsidR="00A65B06">
        <w:rPr>
          <w:rFonts w:ascii="Arial" w:hAnsi="Arial"/>
        </w:rPr>
        <w:t>xenogloss</w:t>
      </w:r>
      <w:r w:rsidR="00DC1BAA">
        <w:rPr>
          <w:rFonts w:ascii="Arial" w:hAnsi="Arial"/>
        </w:rPr>
        <w:t>ia</w:t>
      </w:r>
      <w:r>
        <w:rPr>
          <w:rFonts w:ascii="Arial" w:hAnsi="Arial"/>
        </w:rPr>
        <w:t xml:space="preserve"> versus</w:t>
      </w:r>
      <w:r w:rsidR="0010011C">
        <w:rPr>
          <w:rFonts w:ascii="Arial" w:hAnsi="Arial"/>
        </w:rPr>
        <w:t>…</w:t>
      </w:r>
      <w:r>
        <w:rPr>
          <w:rFonts w:ascii="Arial" w:hAnsi="Arial"/>
        </w:rPr>
        <w:t>oh, I should have looked this up</w:t>
      </w:r>
      <w:r w:rsidR="0010011C">
        <w:rPr>
          <w:rFonts w:ascii="Arial" w:hAnsi="Arial"/>
        </w:rPr>
        <w:t>…</w:t>
      </w:r>
      <w:r>
        <w:rPr>
          <w:rFonts w:ascii="Arial" w:hAnsi="Arial"/>
        </w:rPr>
        <w:t xml:space="preserve">but babbling </w:t>
      </w:r>
      <w:r w:rsidR="0010011C">
        <w:rPr>
          <w:rFonts w:ascii="Arial" w:hAnsi="Arial"/>
        </w:rPr>
        <w:t>in</w:t>
      </w:r>
      <w:r>
        <w:rPr>
          <w:rFonts w:ascii="Arial" w:hAnsi="Arial"/>
        </w:rPr>
        <w:t xml:space="preserve"> </w:t>
      </w:r>
      <w:r w:rsidR="0010011C">
        <w:rPr>
          <w:rFonts w:ascii="Arial" w:hAnsi="Arial"/>
        </w:rPr>
        <w:t xml:space="preserve">tongues </w:t>
      </w:r>
      <w:r>
        <w:rPr>
          <w:rFonts w:ascii="Arial" w:hAnsi="Arial"/>
        </w:rPr>
        <w:t>versus the ability to speak in a foreign tongue</w:t>
      </w:r>
      <w:r w:rsidR="0010011C">
        <w:rPr>
          <w:rFonts w:ascii="Arial" w:hAnsi="Arial"/>
        </w:rPr>
        <w:t xml:space="preserve">; </w:t>
      </w:r>
      <w:r>
        <w:rPr>
          <w:rFonts w:ascii="Arial" w:hAnsi="Arial"/>
        </w:rPr>
        <w:t xml:space="preserve">an unknown tongue versus a foreign tongue. </w:t>
      </w:r>
      <w:r w:rsidR="00DC1BAA">
        <w:rPr>
          <w:rFonts w:ascii="Arial" w:hAnsi="Arial"/>
        </w:rPr>
        <w:t>W</w:t>
      </w:r>
      <w:r>
        <w:rPr>
          <w:rFonts w:ascii="Arial" w:hAnsi="Arial"/>
        </w:rPr>
        <w:t xml:space="preserve">hat's happening is they're actually speaking in a foreign tongue or </w:t>
      </w:r>
      <w:r w:rsidR="00F765F9">
        <w:rPr>
          <w:rFonts w:ascii="Arial" w:hAnsi="Arial"/>
        </w:rPr>
        <w:t>xenoglossia,</w:t>
      </w:r>
      <w:r w:rsidR="0010011C">
        <w:rPr>
          <w:rFonts w:ascii="Arial" w:hAnsi="Arial"/>
        </w:rPr>
        <w:t xml:space="preserve"> if I'm remembering correctly.</w:t>
      </w:r>
      <w:r>
        <w:rPr>
          <w:rFonts w:ascii="Arial" w:hAnsi="Arial"/>
        </w:rPr>
        <w:t xml:space="preserve"> </w:t>
      </w:r>
      <w:r w:rsidR="00F765F9">
        <w:rPr>
          <w:rFonts w:ascii="Arial" w:hAnsi="Arial"/>
        </w:rPr>
        <w:t>T</w:t>
      </w:r>
      <w:r>
        <w:rPr>
          <w:rFonts w:ascii="Arial" w:hAnsi="Arial"/>
        </w:rPr>
        <w:t>hat's different than if you were to go to what we would call a Pentecostal</w:t>
      </w:r>
      <w:r w:rsidR="00F765F9">
        <w:rPr>
          <w:rFonts w:ascii="Arial" w:hAnsi="Arial"/>
        </w:rPr>
        <w:t>—</w:t>
      </w:r>
      <w:r>
        <w:rPr>
          <w:rFonts w:ascii="Arial" w:hAnsi="Arial"/>
        </w:rPr>
        <w:t>an American Pentecostal</w:t>
      </w:r>
      <w:r w:rsidR="00F765F9">
        <w:rPr>
          <w:rFonts w:ascii="Arial" w:hAnsi="Arial"/>
        </w:rPr>
        <w:t>—</w:t>
      </w:r>
      <w:r>
        <w:rPr>
          <w:rFonts w:ascii="Arial" w:hAnsi="Arial"/>
        </w:rPr>
        <w:t xml:space="preserve">tradition today, and you would hear people speaking in tongues. </w:t>
      </w:r>
      <w:r w:rsidR="00DC1BAA">
        <w:rPr>
          <w:rFonts w:ascii="Arial" w:hAnsi="Arial"/>
        </w:rPr>
        <w:t>W</w:t>
      </w:r>
      <w:r>
        <w:rPr>
          <w:rFonts w:ascii="Arial" w:hAnsi="Arial"/>
        </w:rPr>
        <w:t xml:space="preserve">hen I said </w:t>
      </w:r>
      <w:r w:rsidR="0010011C">
        <w:rPr>
          <w:rFonts w:ascii="Arial" w:hAnsi="Arial"/>
        </w:rPr>
        <w:t>‘</w:t>
      </w:r>
      <w:r>
        <w:rPr>
          <w:rFonts w:ascii="Arial" w:hAnsi="Arial"/>
        </w:rPr>
        <w:t>babbling,</w:t>
      </w:r>
      <w:r w:rsidR="0010011C">
        <w:rPr>
          <w:rFonts w:ascii="Arial" w:hAnsi="Arial"/>
        </w:rPr>
        <w:t>’</w:t>
      </w:r>
      <w:r>
        <w:rPr>
          <w:rFonts w:ascii="Arial" w:hAnsi="Arial"/>
        </w:rPr>
        <w:t xml:space="preserve"> maybe that came across as dismissive</w:t>
      </w:r>
      <w:r w:rsidR="00F765F9">
        <w:rPr>
          <w:rFonts w:ascii="Arial" w:hAnsi="Arial"/>
        </w:rPr>
        <w:t>, a</w:t>
      </w:r>
      <w:r>
        <w:rPr>
          <w:rFonts w:ascii="Arial" w:hAnsi="Arial"/>
        </w:rPr>
        <w:t>nd I didn't mean it that way. What I meant by that is that it</w:t>
      </w:r>
      <w:r w:rsidR="0010011C">
        <w:rPr>
          <w:rFonts w:ascii="Arial" w:hAnsi="Arial"/>
        </w:rPr>
        <w:t>’</w:t>
      </w:r>
      <w:r>
        <w:rPr>
          <w:rFonts w:ascii="Arial" w:hAnsi="Arial"/>
        </w:rPr>
        <w:t>s sounds, bits of language</w:t>
      </w:r>
      <w:r w:rsidR="0010011C">
        <w:rPr>
          <w:rFonts w:ascii="Arial" w:hAnsi="Arial"/>
        </w:rPr>
        <w:t>,</w:t>
      </w:r>
      <w:r>
        <w:rPr>
          <w:rFonts w:ascii="Arial" w:hAnsi="Arial"/>
        </w:rPr>
        <w:t xml:space="preserve"> morphemes</w:t>
      </w:r>
      <w:r w:rsidR="0010011C">
        <w:rPr>
          <w:rFonts w:ascii="Arial" w:hAnsi="Arial"/>
        </w:rPr>
        <w:t>—</w:t>
      </w:r>
      <w:r>
        <w:rPr>
          <w:rFonts w:ascii="Arial" w:hAnsi="Arial"/>
        </w:rPr>
        <w:t xml:space="preserve">I think </w:t>
      </w:r>
      <w:r w:rsidR="0010011C">
        <w:rPr>
          <w:rFonts w:ascii="Arial" w:hAnsi="Arial"/>
        </w:rPr>
        <w:t>‘</w:t>
      </w:r>
      <w:r>
        <w:rPr>
          <w:rFonts w:ascii="Arial" w:hAnsi="Arial"/>
        </w:rPr>
        <w:t>morphemes</w:t>
      </w:r>
      <w:r w:rsidR="0010011C">
        <w:rPr>
          <w:rFonts w:ascii="Arial" w:hAnsi="Arial"/>
        </w:rPr>
        <w:t>’</w:t>
      </w:r>
      <w:r>
        <w:rPr>
          <w:rFonts w:ascii="Arial" w:hAnsi="Arial"/>
        </w:rPr>
        <w:t xml:space="preserve"> is the right word</w:t>
      </w:r>
      <w:r w:rsidR="00F765F9">
        <w:rPr>
          <w:rFonts w:ascii="Arial" w:hAnsi="Arial"/>
        </w:rPr>
        <w:t>—</w:t>
      </w:r>
      <w:r>
        <w:rPr>
          <w:rFonts w:ascii="Arial" w:hAnsi="Arial"/>
        </w:rPr>
        <w:t xml:space="preserve">like </w:t>
      </w:r>
      <w:r w:rsidR="00EA4D3E">
        <w:rPr>
          <w:rFonts w:ascii="Arial" w:hAnsi="Arial"/>
        </w:rPr>
        <w:t>un</w:t>
      </w:r>
      <w:r>
        <w:rPr>
          <w:rFonts w:ascii="Arial" w:hAnsi="Arial"/>
        </w:rPr>
        <w:t xml:space="preserve">digested bits of language that don't necessarily make sense. </w:t>
      </w:r>
      <w:r w:rsidR="00F765F9">
        <w:rPr>
          <w:rFonts w:ascii="Arial" w:hAnsi="Arial"/>
        </w:rPr>
        <w:t>P</w:t>
      </w:r>
      <w:r>
        <w:rPr>
          <w:rFonts w:ascii="Arial" w:hAnsi="Arial"/>
        </w:rPr>
        <w:t>eople would say that God's Spirit is speaking through that</w:t>
      </w:r>
      <w:r w:rsidR="00EA4D3E">
        <w:rPr>
          <w:rFonts w:ascii="Arial" w:hAnsi="Arial"/>
        </w:rPr>
        <w:t xml:space="preserve"> a</w:t>
      </w:r>
      <w:r>
        <w:rPr>
          <w:rFonts w:ascii="Arial" w:hAnsi="Arial"/>
        </w:rPr>
        <w:t>nd so there's an interpretation. But in this case, these people</w:t>
      </w:r>
      <w:r w:rsidR="00F765F9">
        <w:rPr>
          <w:rFonts w:ascii="Arial" w:hAnsi="Arial"/>
        </w:rPr>
        <w:t>…</w:t>
      </w:r>
      <w:r>
        <w:rPr>
          <w:rFonts w:ascii="Arial" w:hAnsi="Arial"/>
        </w:rPr>
        <w:t xml:space="preserve">you got some people that are speaking Greek, and you got some people </w:t>
      </w:r>
      <w:r>
        <w:rPr>
          <w:rFonts w:ascii="Arial" w:hAnsi="Arial"/>
        </w:rPr>
        <w:lastRenderedPageBreak/>
        <w:t>that are speaking Hebrew, and you got some people that are speaking</w:t>
      </w:r>
      <w:r w:rsidR="00F765F9">
        <w:rPr>
          <w:rFonts w:ascii="Arial" w:hAnsi="Arial"/>
        </w:rPr>
        <w:t>…</w:t>
      </w:r>
      <w:r>
        <w:rPr>
          <w:rFonts w:ascii="Arial" w:hAnsi="Arial"/>
        </w:rPr>
        <w:t>I don't know</w:t>
      </w:r>
      <w:r w:rsidR="00F765F9">
        <w:rPr>
          <w:rFonts w:ascii="Arial" w:hAnsi="Arial"/>
        </w:rPr>
        <w:t>…</w:t>
      </w:r>
      <w:r>
        <w:rPr>
          <w:rFonts w:ascii="Arial" w:hAnsi="Arial"/>
        </w:rPr>
        <w:t>all these different languages, but they're all hearing the same message</w:t>
      </w:r>
      <w:r w:rsidR="00EA4D3E">
        <w:rPr>
          <w:rFonts w:ascii="Arial" w:hAnsi="Arial"/>
        </w:rPr>
        <w:t>, and t</w:t>
      </w:r>
      <w:r>
        <w:rPr>
          <w:rFonts w:ascii="Arial" w:hAnsi="Arial"/>
        </w:rPr>
        <w:t>hat's different.</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12:41</w:t>
      </w:r>
      <w:proofErr w:type="gramEnd"/>
    </w:p>
    <w:p w:rsidR="001E2DD4" w:rsidRDefault="00167CDA">
      <w:pPr>
        <w:spacing w:after="0"/>
      </w:pPr>
      <w:r>
        <w:rPr>
          <w:rFonts w:ascii="Arial" w:hAnsi="Arial"/>
        </w:rPr>
        <w:t>Okay</w:t>
      </w:r>
      <w:r w:rsidR="00EA4D3E">
        <w:rPr>
          <w:rFonts w:ascii="Arial" w:hAnsi="Arial"/>
        </w:rPr>
        <w:t>, ju</w:t>
      </w:r>
      <w:r>
        <w:rPr>
          <w:rFonts w:ascii="Arial" w:hAnsi="Arial"/>
        </w:rPr>
        <w:t xml:space="preserve">st wanted to clear that up for people who are </w:t>
      </w:r>
      <w:proofErr w:type="gramStart"/>
      <w:r>
        <w:rPr>
          <w:rFonts w:ascii="Arial" w:hAnsi="Arial"/>
        </w:rPr>
        <w:t>listening</w:t>
      </w:r>
      <w:r w:rsidR="00EA4D3E">
        <w:rPr>
          <w:rFonts w:ascii="Arial" w:hAnsi="Arial"/>
        </w:rPr>
        <w:t>,</w:t>
      </w:r>
      <w:proofErr w:type="gramEnd"/>
      <w:r w:rsidR="00EA4D3E">
        <w:rPr>
          <w:rFonts w:ascii="Arial" w:hAnsi="Arial"/>
        </w:rPr>
        <w:t xml:space="preserve"> and w</w:t>
      </w:r>
      <w:r>
        <w:rPr>
          <w:rFonts w:ascii="Arial" w:hAnsi="Arial"/>
        </w:rPr>
        <w:t xml:space="preserve">e want to set the stage on what was happening there in the early church, because it was so influential to the </w:t>
      </w:r>
      <w:r w:rsidR="00F765F9">
        <w:rPr>
          <w:rFonts w:ascii="Arial" w:hAnsi="Arial"/>
        </w:rPr>
        <w:t>R</w:t>
      </w:r>
      <w:r>
        <w:rPr>
          <w:rFonts w:ascii="Arial" w:hAnsi="Arial"/>
        </w:rPr>
        <w:t xml:space="preserve">estoration. </w:t>
      </w:r>
      <w:r w:rsidR="00DC1BAA">
        <w:rPr>
          <w:rFonts w:ascii="Arial" w:hAnsi="Arial"/>
        </w:rPr>
        <w:t>W</w:t>
      </w:r>
      <w:r>
        <w:rPr>
          <w:rFonts w:ascii="Arial" w:hAnsi="Arial"/>
        </w:rPr>
        <w:t>hat happens then when I talked about our Pentecostal moment</w:t>
      </w:r>
      <w:r w:rsidR="00396EC1">
        <w:rPr>
          <w:rFonts w:ascii="Arial" w:hAnsi="Arial"/>
        </w:rPr>
        <w:t>—</w:t>
      </w:r>
      <w:r>
        <w:rPr>
          <w:rFonts w:ascii="Arial" w:hAnsi="Arial"/>
        </w:rPr>
        <w:t xml:space="preserve">the </w:t>
      </w:r>
      <w:r w:rsidR="00396EC1">
        <w:rPr>
          <w:rFonts w:ascii="Arial" w:hAnsi="Arial"/>
        </w:rPr>
        <w:t>‘</w:t>
      </w:r>
      <w:r>
        <w:rPr>
          <w:rFonts w:ascii="Arial" w:hAnsi="Arial"/>
        </w:rPr>
        <w:t>Kirtland experience</w:t>
      </w:r>
      <w:r w:rsidR="009C77A5">
        <w:rPr>
          <w:rFonts w:ascii="Arial" w:hAnsi="Arial"/>
        </w:rPr>
        <w:t>.</w:t>
      </w:r>
      <w:r w:rsidR="00396EC1">
        <w:rPr>
          <w:rFonts w:ascii="Arial" w:hAnsi="Arial"/>
        </w:rPr>
        <w:t>’</w:t>
      </w:r>
      <w:r w:rsidR="009C77A5">
        <w:rPr>
          <w:rFonts w:ascii="Arial" w:hAnsi="Arial"/>
        </w:rPr>
        <w:t xml:space="preserve"> G</w:t>
      </w:r>
      <w:r>
        <w:rPr>
          <w:rFonts w:ascii="Arial" w:hAnsi="Arial"/>
        </w:rPr>
        <w:t xml:space="preserve">rowing up in the RLDS church, or what </w:t>
      </w:r>
      <w:r w:rsidR="009C77A5">
        <w:rPr>
          <w:rFonts w:ascii="Arial" w:hAnsi="Arial"/>
        </w:rPr>
        <w:t xml:space="preserve">[was] </w:t>
      </w:r>
      <w:r>
        <w:rPr>
          <w:rFonts w:ascii="Arial" w:hAnsi="Arial"/>
        </w:rPr>
        <w:t>the preview to Community of Christ, one of the things that we learn as part of our faith</w:t>
      </w:r>
      <w:r w:rsidR="00F765F9">
        <w:rPr>
          <w:rFonts w:ascii="Arial" w:hAnsi="Arial"/>
        </w:rPr>
        <w:t>-</w:t>
      </w:r>
      <w:r>
        <w:rPr>
          <w:rFonts w:ascii="Arial" w:hAnsi="Arial"/>
        </w:rPr>
        <w:t xml:space="preserve">building story, was the idea that at the dedication of the Kirtland Temple, people experience these manifestations of the Spirit in a very charismatic or Pentecostal sense, including an infant who spoke, </w:t>
      </w:r>
      <w:r w:rsidR="00F765F9">
        <w:rPr>
          <w:rFonts w:ascii="Arial" w:hAnsi="Arial"/>
        </w:rPr>
        <w:t>“G</w:t>
      </w:r>
      <w:r>
        <w:rPr>
          <w:rFonts w:ascii="Arial" w:hAnsi="Arial"/>
        </w:rPr>
        <w:t>lory to God</w:t>
      </w:r>
      <w:r w:rsidR="009C77A5">
        <w:rPr>
          <w:rFonts w:ascii="Arial" w:hAnsi="Arial"/>
        </w:rPr>
        <w:t>!</w:t>
      </w:r>
      <w:r w:rsidR="00F765F9">
        <w:rPr>
          <w:rFonts w:ascii="Arial" w:hAnsi="Arial"/>
        </w:rPr>
        <w:t>”</w:t>
      </w:r>
      <w:proofErr w:type="gramStart"/>
      <w:r w:rsidR="003E1946">
        <w:rPr>
          <w:rFonts w:ascii="Arial" w:hAnsi="Arial"/>
        </w:rPr>
        <w:t>…</w:t>
      </w:r>
      <w:r>
        <w:rPr>
          <w:rFonts w:ascii="Arial" w:hAnsi="Arial"/>
        </w:rPr>
        <w:t>all kinds of things</w:t>
      </w:r>
      <w:r w:rsidR="003E1946">
        <w:rPr>
          <w:rFonts w:ascii="Arial" w:hAnsi="Arial"/>
        </w:rPr>
        <w:t>…</w:t>
      </w:r>
      <w:r>
        <w:rPr>
          <w:rFonts w:ascii="Arial" w:hAnsi="Arial"/>
        </w:rPr>
        <w:t>angels dancing on top of the Kirtland Temple</w:t>
      </w:r>
      <w:r w:rsidR="009C77A5">
        <w:rPr>
          <w:rFonts w:ascii="Arial" w:hAnsi="Arial"/>
        </w:rPr>
        <w:t>.</w:t>
      </w:r>
      <w:proofErr w:type="gramEnd"/>
      <w:r w:rsidR="009C77A5">
        <w:rPr>
          <w:rFonts w:ascii="Arial" w:hAnsi="Arial"/>
        </w:rPr>
        <w:t xml:space="preserve"> T</w:t>
      </w:r>
      <w:r>
        <w:rPr>
          <w:rFonts w:ascii="Arial" w:hAnsi="Arial"/>
        </w:rPr>
        <w:t xml:space="preserve">alk a little bit about that story, and why that has been carried forward in the </w:t>
      </w:r>
      <w:r w:rsidR="00F765F9">
        <w:rPr>
          <w:rFonts w:ascii="Arial" w:hAnsi="Arial"/>
        </w:rPr>
        <w:t>R</w:t>
      </w:r>
      <w:r>
        <w:rPr>
          <w:rFonts w:ascii="Arial" w:hAnsi="Arial"/>
        </w:rPr>
        <w:t>estoration.</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13:43</w:t>
      </w:r>
      <w:proofErr w:type="gramEnd"/>
    </w:p>
    <w:p w:rsidR="001E2DD4" w:rsidRDefault="00311E4D">
      <w:pPr>
        <w:spacing w:after="0"/>
      </w:pPr>
      <w:r>
        <w:rPr>
          <w:rFonts w:ascii="Arial" w:hAnsi="Arial"/>
        </w:rPr>
        <w:t>T</w:t>
      </w:r>
      <w:r w:rsidR="00167CDA">
        <w:rPr>
          <w:rFonts w:ascii="Arial" w:hAnsi="Arial"/>
        </w:rPr>
        <w:t xml:space="preserve">hat was incredibly important to the early saints, because there were a lot of religions out there, and other people who were trying to restore Christianity that were that were approaching things very rationally and in a way that didn't have the charismatic or the ecstatic side to things. </w:t>
      </w:r>
      <w:r w:rsidR="00F765F9">
        <w:rPr>
          <w:rFonts w:ascii="Arial" w:hAnsi="Arial"/>
        </w:rPr>
        <w:t>O</w:t>
      </w:r>
      <w:r w:rsidR="00167CDA">
        <w:rPr>
          <w:rFonts w:ascii="Arial" w:hAnsi="Arial"/>
        </w:rPr>
        <w:t xml:space="preserve">ne of the things that that was unique to the Latter Day Saint </w:t>
      </w:r>
      <w:r w:rsidR="00F765F9">
        <w:rPr>
          <w:rFonts w:ascii="Arial" w:hAnsi="Arial"/>
        </w:rPr>
        <w:t>R</w:t>
      </w:r>
      <w:r w:rsidR="00167CDA">
        <w:rPr>
          <w:rFonts w:ascii="Arial" w:hAnsi="Arial"/>
        </w:rPr>
        <w:t xml:space="preserve">estoration was this restoration of the supernatural, and a willingness to embrace it. </w:t>
      </w:r>
      <w:r w:rsidR="00DC1BAA">
        <w:rPr>
          <w:rFonts w:ascii="Arial" w:hAnsi="Arial"/>
        </w:rPr>
        <w:t>W</w:t>
      </w:r>
      <w:r w:rsidR="00167CDA">
        <w:rPr>
          <w:rFonts w:ascii="Arial" w:hAnsi="Arial"/>
        </w:rPr>
        <w:t xml:space="preserve">e were unabashed and saying, </w:t>
      </w:r>
      <w:r w:rsidR="00F765F9">
        <w:rPr>
          <w:rFonts w:ascii="Arial" w:hAnsi="Arial"/>
        </w:rPr>
        <w:t>“</w:t>
      </w:r>
      <w:r w:rsidR="00167CDA">
        <w:rPr>
          <w:rFonts w:ascii="Arial" w:hAnsi="Arial"/>
        </w:rPr>
        <w:t>Yeah, we have angels, and we have prophecy, and we have speaking in tongues, and we're okay with that.</w:t>
      </w:r>
      <w:r w:rsidR="00F765F9">
        <w:rPr>
          <w:rFonts w:ascii="Arial" w:hAnsi="Arial"/>
        </w:rPr>
        <w:t>”</w:t>
      </w:r>
      <w:r w:rsidR="00167CDA">
        <w:rPr>
          <w:rFonts w:ascii="Arial" w:hAnsi="Arial"/>
        </w:rPr>
        <w:t xml:space="preserve"> </w:t>
      </w:r>
      <w:r w:rsidR="00F765F9">
        <w:rPr>
          <w:rFonts w:ascii="Arial" w:hAnsi="Arial"/>
        </w:rPr>
        <w:t>A</w:t>
      </w:r>
      <w:r w:rsidR="00167CDA">
        <w:rPr>
          <w:rFonts w:ascii="Arial" w:hAnsi="Arial"/>
        </w:rPr>
        <w:t>t the end of the Book of Mormon when it says</w:t>
      </w:r>
      <w:r w:rsidR="00F765F9">
        <w:rPr>
          <w:rFonts w:ascii="Arial" w:hAnsi="Arial"/>
        </w:rPr>
        <w:t xml:space="preserve"> “I</w:t>
      </w:r>
      <w:r w:rsidR="00167CDA">
        <w:rPr>
          <w:rFonts w:ascii="Arial" w:hAnsi="Arial"/>
        </w:rPr>
        <w:t>f miracles have ceased, it's not because God has ceased to be a God of miracles, it's because you humans have become less faithful.</w:t>
      </w:r>
      <w:r w:rsidR="00F765F9">
        <w:rPr>
          <w:rFonts w:ascii="Arial" w:hAnsi="Arial"/>
        </w:rPr>
        <w:t>”</w:t>
      </w:r>
      <w:r w:rsidR="00167CDA">
        <w:rPr>
          <w:rFonts w:ascii="Arial" w:hAnsi="Arial"/>
        </w:rPr>
        <w:t xml:space="preserve"> </w:t>
      </w:r>
      <w:r w:rsidR="00F765F9">
        <w:rPr>
          <w:rFonts w:ascii="Arial" w:hAnsi="Arial"/>
        </w:rPr>
        <w:t>T</w:t>
      </w:r>
      <w:r w:rsidR="00167CDA">
        <w:rPr>
          <w:rFonts w:ascii="Arial" w:hAnsi="Arial"/>
        </w:rPr>
        <w:t>hat was one of our messages and</w:t>
      </w:r>
      <w:r w:rsidR="00F765F9">
        <w:rPr>
          <w:rFonts w:ascii="Arial" w:hAnsi="Arial"/>
        </w:rPr>
        <w:t xml:space="preserve"> </w:t>
      </w:r>
      <w:r w:rsidR="00167CDA">
        <w:rPr>
          <w:rFonts w:ascii="Arial" w:hAnsi="Arial"/>
        </w:rPr>
        <w:t xml:space="preserve">in certain corners of the </w:t>
      </w:r>
      <w:r w:rsidR="00F765F9">
        <w:rPr>
          <w:rFonts w:ascii="Arial" w:hAnsi="Arial"/>
        </w:rPr>
        <w:t>R</w:t>
      </w:r>
      <w:r w:rsidR="00167CDA">
        <w:rPr>
          <w:rFonts w:ascii="Arial" w:hAnsi="Arial"/>
        </w:rPr>
        <w:t>estoration, that's still</w:t>
      </w:r>
      <w:r w:rsidR="00F765F9">
        <w:rPr>
          <w:rFonts w:ascii="Arial" w:hAnsi="Arial"/>
        </w:rPr>
        <w:t xml:space="preserve"> </w:t>
      </w:r>
      <w:r w:rsidR="00167CDA">
        <w:rPr>
          <w:rFonts w:ascii="Arial" w:hAnsi="Arial"/>
        </w:rPr>
        <w:t xml:space="preserve">a very important part of their faith. </w:t>
      </w:r>
      <w:r w:rsidR="00F765F9">
        <w:rPr>
          <w:rFonts w:ascii="Arial" w:hAnsi="Arial"/>
        </w:rPr>
        <w:t>I</w:t>
      </w:r>
      <w:r w:rsidR="00167CDA">
        <w:rPr>
          <w:rFonts w:ascii="Arial" w:hAnsi="Arial"/>
        </w:rPr>
        <w:t>t's almost lik</w:t>
      </w:r>
      <w:r w:rsidR="003E1946">
        <w:rPr>
          <w:rFonts w:ascii="Arial" w:hAnsi="Arial"/>
        </w:rPr>
        <w:t>e the s</w:t>
      </w:r>
      <w:r w:rsidR="00167CDA">
        <w:rPr>
          <w:rFonts w:ascii="Arial" w:hAnsi="Arial"/>
        </w:rPr>
        <w:t>hibboleth right</w:t>
      </w:r>
      <w:r w:rsidR="00F765F9">
        <w:rPr>
          <w:rFonts w:ascii="Arial" w:hAnsi="Arial"/>
        </w:rPr>
        <w:t>?</w:t>
      </w:r>
      <w:r w:rsidR="00167CDA">
        <w:rPr>
          <w:rFonts w:ascii="Arial" w:hAnsi="Arial"/>
        </w:rPr>
        <w:t xml:space="preserve"> </w:t>
      </w:r>
      <w:r w:rsidR="00F765F9">
        <w:rPr>
          <w:rFonts w:ascii="Arial" w:hAnsi="Arial"/>
        </w:rPr>
        <w:t>D</w:t>
      </w:r>
      <w:r w:rsidR="00167CDA">
        <w:rPr>
          <w:rFonts w:ascii="Arial" w:hAnsi="Arial"/>
        </w:rPr>
        <w:t>o you really believe that angels are still at your worship services or that speaking in tongues is still an essential part of your worship</w:t>
      </w:r>
      <w:r>
        <w:rPr>
          <w:rFonts w:ascii="Arial" w:hAnsi="Arial"/>
        </w:rPr>
        <w:t>?</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15:11</w:t>
      </w:r>
      <w:proofErr w:type="gramEnd"/>
    </w:p>
    <w:p w:rsidR="001E2DD4" w:rsidRDefault="00311E4D">
      <w:pPr>
        <w:spacing w:after="0"/>
      </w:pPr>
      <w:r>
        <w:rPr>
          <w:rFonts w:ascii="Arial" w:hAnsi="Arial"/>
        </w:rPr>
        <w:t>I</w:t>
      </w:r>
      <w:r w:rsidR="00167CDA">
        <w:rPr>
          <w:rFonts w:ascii="Arial" w:hAnsi="Arial"/>
        </w:rPr>
        <w:t>t's interesting then where we are in Community of Christ</w:t>
      </w:r>
      <w:r>
        <w:rPr>
          <w:rFonts w:ascii="Arial" w:hAnsi="Arial"/>
        </w:rPr>
        <w:t xml:space="preserve"> now. W</w:t>
      </w:r>
      <w:r w:rsidR="00167CDA">
        <w:rPr>
          <w:rFonts w:ascii="Arial" w:hAnsi="Arial"/>
        </w:rPr>
        <w:t>hen we look back on this, we might shake our heads and say</w:t>
      </w:r>
      <w:r>
        <w:rPr>
          <w:rFonts w:ascii="Arial" w:hAnsi="Arial"/>
        </w:rPr>
        <w:t>—O</w:t>
      </w:r>
      <w:r w:rsidR="00167CDA">
        <w:rPr>
          <w:rFonts w:ascii="Arial" w:hAnsi="Arial"/>
        </w:rPr>
        <w:t xml:space="preserve">h my gosh, those early Ohio saints were what are often called </w:t>
      </w:r>
      <w:r>
        <w:rPr>
          <w:rFonts w:ascii="Arial" w:hAnsi="Arial"/>
        </w:rPr>
        <w:t>‘h</w:t>
      </w:r>
      <w:r w:rsidR="00167CDA">
        <w:rPr>
          <w:rFonts w:ascii="Arial" w:hAnsi="Arial"/>
        </w:rPr>
        <w:t xml:space="preserve">oly </w:t>
      </w:r>
      <w:r>
        <w:rPr>
          <w:rFonts w:ascii="Arial" w:hAnsi="Arial"/>
        </w:rPr>
        <w:t>r</w:t>
      </w:r>
      <w:r w:rsidR="00167CDA">
        <w:rPr>
          <w:rFonts w:ascii="Arial" w:hAnsi="Arial"/>
        </w:rPr>
        <w:t>ollers</w:t>
      </w:r>
      <w:r>
        <w:rPr>
          <w:rFonts w:ascii="Arial" w:hAnsi="Arial"/>
        </w:rPr>
        <w:t>’</w:t>
      </w:r>
      <w:r w:rsidR="00167CDA">
        <w:rPr>
          <w:rFonts w:ascii="Arial" w:hAnsi="Arial"/>
        </w:rPr>
        <w:t xml:space="preserve"> or worship</w:t>
      </w:r>
      <w:r>
        <w:rPr>
          <w:rFonts w:ascii="Arial" w:hAnsi="Arial"/>
        </w:rPr>
        <w:t>p</w:t>
      </w:r>
      <w:r w:rsidR="00167CDA">
        <w:rPr>
          <w:rFonts w:ascii="Arial" w:hAnsi="Arial"/>
        </w:rPr>
        <w:t>ing in a completely different way than would be understood as even appropriate or de</w:t>
      </w:r>
      <w:r w:rsidR="00B64310">
        <w:rPr>
          <w:rFonts w:ascii="Arial" w:hAnsi="Arial"/>
        </w:rPr>
        <w:t>sirable in Community of Christ</w:t>
      </w:r>
      <w:r w:rsidR="0022269A">
        <w:rPr>
          <w:rFonts w:ascii="Arial" w:hAnsi="Arial"/>
        </w:rPr>
        <w:t xml:space="preserve"> today</w:t>
      </w:r>
      <w:r w:rsidR="00B64310">
        <w:rPr>
          <w:rFonts w:ascii="Arial" w:hAnsi="Arial"/>
        </w:rPr>
        <w:t>.</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15:36</w:t>
      </w:r>
      <w:proofErr w:type="gramEnd"/>
    </w:p>
    <w:p w:rsidR="001E2DD4" w:rsidRDefault="0022269A">
      <w:pPr>
        <w:spacing w:after="0"/>
      </w:pPr>
      <w:r>
        <w:rPr>
          <w:rFonts w:ascii="Arial" w:hAnsi="Arial"/>
        </w:rPr>
        <w:t>T</w:t>
      </w:r>
      <w:r w:rsidR="00167CDA">
        <w:rPr>
          <w:rFonts w:ascii="Arial" w:hAnsi="Arial"/>
        </w:rPr>
        <w:t>hey were engaging parts of their brain and parts</w:t>
      </w:r>
      <w:r w:rsidR="00CB1A14">
        <w:rPr>
          <w:rFonts w:ascii="Arial" w:hAnsi="Arial"/>
        </w:rPr>
        <w:t>…</w:t>
      </w:r>
      <w:r w:rsidR="00167CDA">
        <w:rPr>
          <w:rFonts w:ascii="Arial" w:hAnsi="Arial"/>
        </w:rPr>
        <w:t>I don't know</w:t>
      </w:r>
      <w:r w:rsidR="00CB1A14">
        <w:rPr>
          <w:rFonts w:ascii="Arial" w:hAnsi="Arial"/>
        </w:rPr>
        <w:t>…‘</w:t>
      </w:r>
      <w:r w:rsidR="00167CDA">
        <w:rPr>
          <w:rFonts w:ascii="Arial" w:hAnsi="Arial"/>
        </w:rPr>
        <w:t>heart</w:t>
      </w:r>
      <w:r w:rsidR="00CB1A14">
        <w:rPr>
          <w:rFonts w:ascii="Arial" w:hAnsi="Arial"/>
        </w:rPr>
        <w:t>’</w:t>
      </w:r>
      <w:r w:rsidR="00167CDA">
        <w:rPr>
          <w:rFonts w:ascii="Arial" w:hAnsi="Arial"/>
        </w:rPr>
        <w:t xml:space="preserve"> really isn't a word that</w:t>
      </w:r>
      <w:r w:rsidR="00B64310">
        <w:rPr>
          <w:rFonts w:ascii="Arial" w:hAnsi="Arial"/>
        </w:rPr>
        <w:t xml:space="preserve"> </w:t>
      </w:r>
      <w:r w:rsidR="00167CDA">
        <w:rPr>
          <w:rFonts w:ascii="Arial" w:hAnsi="Arial"/>
        </w:rPr>
        <w:t>really works</w:t>
      </w:r>
      <w:r w:rsidR="00CB1A14">
        <w:rPr>
          <w:rFonts w:ascii="Arial" w:hAnsi="Arial"/>
        </w:rPr>
        <w:t xml:space="preserve">, </w:t>
      </w:r>
      <w:r w:rsidR="00167CDA">
        <w:rPr>
          <w:rFonts w:ascii="Arial" w:hAnsi="Arial"/>
        </w:rPr>
        <w:t>but they were engaging parts of their spiritual experience that we don't really engage a whole lot within Community of Christ any</w:t>
      </w:r>
      <w:r w:rsidR="00CB1A14">
        <w:rPr>
          <w:rFonts w:ascii="Arial" w:hAnsi="Arial"/>
        </w:rPr>
        <w:t xml:space="preserve"> </w:t>
      </w:r>
      <w:r w:rsidR="00167CDA">
        <w:rPr>
          <w:rFonts w:ascii="Arial" w:hAnsi="Arial"/>
        </w:rPr>
        <w:t>more. I wonder</w:t>
      </w:r>
      <w:proofErr w:type="gramStart"/>
      <w:r w:rsidR="00167CDA">
        <w:rPr>
          <w:rFonts w:ascii="Arial" w:hAnsi="Arial"/>
        </w:rPr>
        <w:t>,</w:t>
      </w:r>
      <w:proofErr w:type="gramEnd"/>
      <w:r w:rsidR="00167CDA">
        <w:rPr>
          <w:rFonts w:ascii="Arial" w:hAnsi="Arial"/>
        </w:rPr>
        <w:t xml:space="preserve"> are there ways that we can recapture that within certain limits? </w:t>
      </w:r>
      <w:r w:rsidR="00B64310">
        <w:rPr>
          <w:rFonts w:ascii="Arial" w:hAnsi="Arial"/>
        </w:rPr>
        <w:t>B</w:t>
      </w:r>
      <w:r w:rsidR="00167CDA">
        <w:rPr>
          <w:rFonts w:ascii="Arial" w:hAnsi="Arial"/>
        </w:rPr>
        <w:t>ecause there's something to be said</w:t>
      </w:r>
      <w:r w:rsidR="00B64310">
        <w:rPr>
          <w:rFonts w:ascii="Arial" w:hAnsi="Arial"/>
        </w:rPr>
        <w:t xml:space="preserve"> </w:t>
      </w:r>
      <w:r w:rsidR="00167CDA">
        <w:rPr>
          <w:rFonts w:ascii="Arial" w:hAnsi="Arial"/>
        </w:rPr>
        <w:t>for embracing the ecstatic</w:t>
      </w:r>
      <w:r w:rsidR="00CB1A14">
        <w:rPr>
          <w:rFonts w:ascii="Arial" w:hAnsi="Arial"/>
        </w:rPr>
        <w:t>—</w:t>
      </w:r>
      <w:r w:rsidR="00167CDA">
        <w:rPr>
          <w:rFonts w:ascii="Arial" w:hAnsi="Arial"/>
        </w:rPr>
        <w:t>is it still have a place within Community of Christ today? I mean, if you only have a religion that's too cerebral, it doesn't</w:t>
      </w:r>
      <w:r w:rsidR="00B64310">
        <w:rPr>
          <w:rFonts w:ascii="Arial" w:hAnsi="Arial"/>
        </w:rPr>
        <w:t>…</w:t>
      </w:r>
      <w:r w:rsidR="00167CDA">
        <w:rPr>
          <w:rFonts w:ascii="Arial" w:hAnsi="Arial"/>
        </w:rPr>
        <w:t>it's not going to speak to everyone, and it lacks</w:t>
      </w:r>
      <w:r w:rsidR="00CB1A14">
        <w:rPr>
          <w:rFonts w:ascii="Arial" w:hAnsi="Arial"/>
        </w:rPr>
        <w:t xml:space="preserve">…perhaps it lacks </w:t>
      </w:r>
      <w:r w:rsidR="00167CDA">
        <w:rPr>
          <w:rFonts w:ascii="Arial" w:hAnsi="Arial"/>
        </w:rPr>
        <w:t xml:space="preserve">the life or the power that </w:t>
      </w:r>
      <w:r w:rsidR="003E1946">
        <w:rPr>
          <w:rFonts w:ascii="Arial" w:hAnsi="Arial"/>
        </w:rPr>
        <w:t xml:space="preserve">it </w:t>
      </w:r>
      <w:r w:rsidR="00167CDA">
        <w:rPr>
          <w:rFonts w:ascii="Arial" w:hAnsi="Arial"/>
        </w:rPr>
        <w:t>needs for</w:t>
      </w:r>
      <w:r w:rsidR="00CB1A14">
        <w:rPr>
          <w:rFonts w:ascii="Arial" w:hAnsi="Arial"/>
        </w:rPr>
        <w:t xml:space="preserve"> God </w:t>
      </w:r>
      <w:r w:rsidR="00167CDA">
        <w:rPr>
          <w:rFonts w:ascii="Arial" w:hAnsi="Arial"/>
        </w:rPr>
        <w:t>to work and move among you.</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16:34</w:t>
      </w:r>
      <w:proofErr w:type="gramEnd"/>
    </w:p>
    <w:p w:rsidR="001E2DD4" w:rsidRDefault="00167CDA">
      <w:pPr>
        <w:spacing w:after="0"/>
      </w:pPr>
      <w:r>
        <w:rPr>
          <w:rFonts w:ascii="Arial" w:hAnsi="Arial"/>
        </w:rPr>
        <w:t>So I've heard some people talk about the mysticism, the mystic in us</w:t>
      </w:r>
      <w:r w:rsidR="002D5423">
        <w:rPr>
          <w:rFonts w:ascii="Arial" w:hAnsi="Arial"/>
        </w:rPr>
        <w:t>—</w:t>
      </w:r>
      <w:r>
        <w:rPr>
          <w:rFonts w:ascii="Arial" w:hAnsi="Arial"/>
        </w:rPr>
        <w:t>the spiritual type, if you will</w:t>
      </w:r>
      <w:r w:rsidR="002D5423">
        <w:rPr>
          <w:rFonts w:ascii="Arial" w:hAnsi="Arial"/>
        </w:rPr>
        <w:t>—</w:t>
      </w:r>
      <w:r>
        <w:rPr>
          <w:rFonts w:ascii="Arial" w:hAnsi="Arial"/>
        </w:rPr>
        <w:t>that connects to the Divine through the mystical</w:t>
      </w:r>
      <w:r w:rsidR="002D5423">
        <w:rPr>
          <w:rFonts w:ascii="Arial" w:hAnsi="Arial"/>
        </w:rPr>
        <w:t xml:space="preserve">; </w:t>
      </w:r>
      <w:r>
        <w:rPr>
          <w:rFonts w:ascii="Arial" w:hAnsi="Arial"/>
        </w:rPr>
        <w:t xml:space="preserve">that that is our expression of that spiritual endowment. </w:t>
      </w:r>
      <w:r w:rsidR="00434BFD">
        <w:rPr>
          <w:rFonts w:ascii="Arial" w:hAnsi="Arial"/>
        </w:rPr>
        <w:lastRenderedPageBreak/>
        <w:t>S</w:t>
      </w:r>
      <w:r>
        <w:rPr>
          <w:rFonts w:ascii="Arial" w:hAnsi="Arial"/>
        </w:rPr>
        <w:t xml:space="preserve">ome of us encounter that and express that aspect of ourselves more openly than others. That might be a whole </w:t>
      </w:r>
      <w:r w:rsidR="002D5423">
        <w:rPr>
          <w:rFonts w:ascii="Arial" w:hAnsi="Arial"/>
        </w:rPr>
        <w:t>‘</w:t>
      </w:r>
      <w:proofErr w:type="spellStart"/>
      <w:r>
        <w:rPr>
          <w:rFonts w:ascii="Arial" w:hAnsi="Arial"/>
        </w:rPr>
        <w:t>nother</w:t>
      </w:r>
      <w:proofErr w:type="spellEnd"/>
      <w:r>
        <w:rPr>
          <w:rFonts w:ascii="Arial" w:hAnsi="Arial"/>
        </w:rPr>
        <w:t xml:space="preserve"> interview that we've just gone down a rabbit hole with</w:t>
      </w:r>
      <w:r w:rsidR="002D5423">
        <w:rPr>
          <w:rFonts w:ascii="Arial" w:hAnsi="Arial"/>
        </w:rPr>
        <w:t>,</w:t>
      </w:r>
      <w:r>
        <w:rPr>
          <w:rFonts w:ascii="Arial" w:hAnsi="Arial"/>
        </w:rPr>
        <w:t xml:space="preserve"> Seth.</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17:06</w:t>
      </w:r>
      <w:proofErr w:type="gramEnd"/>
    </w:p>
    <w:p w:rsidR="001E2DD4" w:rsidRDefault="00167CDA">
      <w:pPr>
        <w:spacing w:after="0"/>
      </w:pPr>
      <w:proofErr w:type="gramStart"/>
      <w:r>
        <w:rPr>
          <w:rFonts w:ascii="Arial" w:hAnsi="Arial"/>
        </w:rPr>
        <w:t>Absolutely.</w:t>
      </w:r>
      <w:proofErr w:type="gramEnd"/>
      <w:r>
        <w:rPr>
          <w:rFonts w:ascii="Arial" w:hAnsi="Arial"/>
        </w:rPr>
        <w:t xml:space="preserve"> I don't want to go too far down that rabbit hole, because obviously time, but I will say this, that I can</w:t>
      </w:r>
      <w:r w:rsidR="00434BFD">
        <w:rPr>
          <w:rFonts w:ascii="Arial" w:hAnsi="Arial"/>
        </w:rPr>
        <w:t>…</w:t>
      </w:r>
      <w:r>
        <w:rPr>
          <w:rFonts w:ascii="Arial" w:hAnsi="Arial"/>
        </w:rPr>
        <w:t>my own spirituality can</w:t>
      </w:r>
      <w:r w:rsidR="002D5423">
        <w:rPr>
          <w:rFonts w:ascii="Arial" w:hAnsi="Arial"/>
        </w:rPr>
        <w:t xml:space="preserve"> be really intellectual. And yet</w:t>
      </w:r>
      <w:r>
        <w:rPr>
          <w:rFonts w:ascii="Arial" w:hAnsi="Arial"/>
        </w:rPr>
        <w:t>, when I think of God, I tend to think of God as mystery more than anything else.</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17:27</w:t>
      </w:r>
      <w:proofErr w:type="gramEnd"/>
    </w:p>
    <w:p w:rsidR="001E2DD4" w:rsidRDefault="00434BFD">
      <w:pPr>
        <w:spacing w:after="0"/>
      </w:pPr>
      <w:proofErr w:type="gramStart"/>
      <w:r>
        <w:rPr>
          <w:rFonts w:ascii="Arial" w:hAnsi="Arial"/>
        </w:rPr>
        <w:t>Yeah</w:t>
      </w:r>
      <w:r w:rsidR="002D5423">
        <w:rPr>
          <w:rFonts w:ascii="Arial" w:hAnsi="Arial"/>
        </w:rPr>
        <w:t>—w</w:t>
      </w:r>
      <w:r>
        <w:rPr>
          <w:rFonts w:ascii="Arial" w:hAnsi="Arial"/>
        </w:rPr>
        <w:t>ell said</w:t>
      </w:r>
      <w:r w:rsidR="00167CDA">
        <w:rPr>
          <w:rFonts w:ascii="Arial" w:hAnsi="Arial"/>
        </w:rPr>
        <w:t>.</w:t>
      </w:r>
      <w:proofErr w:type="gramEnd"/>
      <w:r w:rsidR="00167CDA">
        <w:rPr>
          <w:rFonts w:ascii="Arial" w:hAnsi="Arial"/>
        </w:rPr>
        <w:t xml:space="preserve"> </w:t>
      </w:r>
      <w:r>
        <w:rPr>
          <w:rFonts w:ascii="Arial" w:hAnsi="Arial"/>
        </w:rPr>
        <w:t>L</w:t>
      </w:r>
      <w:r w:rsidR="00167CDA">
        <w:rPr>
          <w:rFonts w:ascii="Arial" w:hAnsi="Arial"/>
        </w:rPr>
        <w:t>et's come back then to what you mentioned earlier, that the Pentecost</w:t>
      </w:r>
      <w:r>
        <w:rPr>
          <w:rFonts w:ascii="Arial" w:hAnsi="Arial"/>
        </w:rPr>
        <w:t>…</w:t>
      </w:r>
      <w:r w:rsidR="00167CDA">
        <w:rPr>
          <w:rFonts w:ascii="Arial" w:hAnsi="Arial"/>
        </w:rPr>
        <w:t>that</w:t>
      </w:r>
      <w:r w:rsidR="002D5423">
        <w:rPr>
          <w:rFonts w:ascii="Arial" w:hAnsi="Arial"/>
        </w:rPr>
        <w:t xml:space="preserve"> that</w:t>
      </w:r>
      <w:r w:rsidR="00167CDA">
        <w:rPr>
          <w:rFonts w:ascii="Arial" w:hAnsi="Arial"/>
        </w:rPr>
        <w:t xml:space="preserve"> exp</w:t>
      </w:r>
      <w:r>
        <w:rPr>
          <w:rFonts w:ascii="Arial" w:hAnsi="Arial"/>
        </w:rPr>
        <w:t>erience of endowment was to cloth</w:t>
      </w:r>
      <w:r w:rsidR="00167CDA">
        <w:rPr>
          <w:rFonts w:ascii="Arial" w:hAnsi="Arial"/>
        </w:rPr>
        <w:t xml:space="preserve">e oneself with the Holy Spirit. </w:t>
      </w:r>
      <w:r>
        <w:rPr>
          <w:rFonts w:ascii="Arial" w:hAnsi="Arial"/>
        </w:rPr>
        <w:t>T</w:t>
      </w:r>
      <w:r w:rsidR="00167CDA">
        <w:rPr>
          <w:rFonts w:ascii="Arial" w:hAnsi="Arial"/>
        </w:rPr>
        <w:t>hat practice of endowment that took place in the early church, what exactly was that? What do you mean when you talk about the endowment?</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17:53</w:t>
      </w:r>
      <w:proofErr w:type="gramEnd"/>
    </w:p>
    <w:p w:rsidR="002D5423" w:rsidRDefault="00434BFD">
      <w:pPr>
        <w:spacing w:after="0"/>
        <w:rPr>
          <w:rFonts w:ascii="Arial" w:hAnsi="Arial"/>
        </w:rPr>
      </w:pPr>
      <w:r>
        <w:rPr>
          <w:rFonts w:ascii="Arial" w:hAnsi="Arial"/>
        </w:rPr>
        <w:t>D</w:t>
      </w:r>
      <w:r w:rsidR="00167CDA">
        <w:rPr>
          <w:rFonts w:ascii="Arial" w:hAnsi="Arial"/>
        </w:rPr>
        <w:t>uring the K</w:t>
      </w:r>
      <w:r>
        <w:rPr>
          <w:rFonts w:ascii="Arial" w:hAnsi="Arial"/>
        </w:rPr>
        <w:t>irtland</w:t>
      </w:r>
      <w:r w:rsidR="00167CDA">
        <w:rPr>
          <w:rFonts w:ascii="Arial" w:hAnsi="Arial"/>
        </w:rPr>
        <w:t xml:space="preserve"> period, it was a sense that the church needed to be empowered with the Holy Spirit, just like during the days in the book of Acts, in order to go out and fulfill mission. I would say we still have that same concept today in Community of Christ. The larger Christian tradition still h</w:t>
      </w:r>
      <w:r w:rsidR="002D5423">
        <w:rPr>
          <w:rFonts w:ascii="Arial" w:hAnsi="Arial"/>
        </w:rPr>
        <w:t>as that concept.</w:t>
      </w:r>
    </w:p>
    <w:p w:rsidR="002D5423" w:rsidRDefault="002D5423">
      <w:pPr>
        <w:spacing w:after="0"/>
        <w:rPr>
          <w:rFonts w:ascii="Arial" w:hAnsi="Arial"/>
        </w:rPr>
      </w:pPr>
    </w:p>
    <w:p w:rsidR="001E2DD4" w:rsidRDefault="00167CDA">
      <w:pPr>
        <w:spacing w:after="0"/>
      </w:pPr>
      <w:r>
        <w:rPr>
          <w:rFonts w:ascii="Arial" w:hAnsi="Arial"/>
        </w:rPr>
        <w:t xml:space="preserve">Sidney Rigdon had been here in what was the Western Reserve of Connecticut long before Joseph Smith ever came on the scene. </w:t>
      </w:r>
      <w:r w:rsidR="00434BFD">
        <w:rPr>
          <w:rFonts w:ascii="Arial" w:hAnsi="Arial"/>
        </w:rPr>
        <w:t>T</w:t>
      </w:r>
      <w:r>
        <w:rPr>
          <w:rFonts w:ascii="Arial" w:hAnsi="Arial"/>
        </w:rPr>
        <w:t>hroughout the 1820s, he was a minister</w:t>
      </w:r>
      <w:r w:rsidR="00434BFD">
        <w:rPr>
          <w:rFonts w:ascii="Arial" w:hAnsi="Arial"/>
        </w:rPr>
        <w:t>—</w:t>
      </w:r>
      <w:r>
        <w:rPr>
          <w:rFonts w:ascii="Arial" w:hAnsi="Arial"/>
        </w:rPr>
        <w:t>a Reformed Baptist minister</w:t>
      </w:r>
      <w:r w:rsidR="00434BFD">
        <w:rPr>
          <w:rFonts w:ascii="Arial" w:hAnsi="Arial"/>
        </w:rPr>
        <w:t>—</w:t>
      </w:r>
      <w:r>
        <w:rPr>
          <w:rFonts w:ascii="Arial" w:hAnsi="Arial"/>
        </w:rPr>
        <w:t xml:space="preserve">and had been working with many, many congregations. </w:t>
      </w:r>
      <w:r w:rsidR="00DC1BAA">
        <w:rPr>
          <w:rFonts w:ascii="Arial" w:hAnsi="Arial"/>
        </w:rPr>
        <w:t>T</w:t>
      </w:r>
      <w:r>
        <w:rPr>
          <w:rFonts w:ascii="Arial" w:hAnsi="Arial"/>
        </w:rPr>
        <w:t>he message that he was sharing was a restoration message</w:t>
      </w:r>
      <w:r w:rsidR="002D5423">
        <w:rPr>
          <w:rFonts w:ascii="Arial" w:hAnsi="Arial"/>
        </w:rPr>
        <w:t>, b</w:t>
      </w:r>
      <w:r>
        <w:rPr>
          <w:rFonts w:ascii="Arial" w:hAnsi="Arial"/>
        </w:rPr>
        <w:t>ut it lacked a certain amount of traction</w:t>
      </w:r>
      <w:r w:rsidR="002D5423">
        <w:rPr>
          <w:rFonts w:ascii="Arial" w:hAnsi="Arial"/>
        </w:rPr>
        <w:t>. W</w:t>
      </w:r>
      <w:r>
        <w:rPr>
          <w:rFonts w:ascii="Arial" w:hAnsi="Arial"/>
        </w:rPr>
        <w:t>hen Joseph Smith's message joined with what R</w:t>
      </w:r>
      <w:r w:rsidR="00434BFD">
        <w:rPr>
          <w:rFonts w:ascii="Arial" w:hAnsi="Arial"/>
        </w:rPr>
        <w:t>i</w:t>
      </w:r>
      <w:r>
        <w:rPr>
          <w:rFonts w:ascii="Arial" w:hAnsi="Arial"/>
        </w:rPr>
        <w:t>g</w:t>
      </w:r>
      <w:r w:rsidR="00434BFD">
        <w:rPr>
          <w:rFonts w:ascii="Arial" w:hAnsi="Arial"/>
        </w:rPr>
        <w:t>do</w:t>
      </w:r>
      <w:r>
        <w:rPr>
          <w:rFonts w:ascii="Arial" w:hAnsi="Arial"/>
        </w:rPr>
        <w:t>n was doing</w:t>
      </w:r>
      <w:r w:rsidR="008B6CE8">
        <w:rPr>
          <w:rFonts w:ascii="Arial" w:hAnsi="Arial"/>
        </w:rPr>
        <w:t xml:space="preserve">, </w:t>
      </w:r>
      <w:r>
        <w:rPr>
          <w:rFonts w:ascii="Arial" w:hAnsi="Arial"/>
        </w:rPr>
        <w:t xml:space="preserve">all of a sudden things started to really take shape. </w:t>
      </w:r>
      <w:r w:rsidR="008B6CE8">
        <w:rPr>
          <w:rFonts w:ascii="Arial" w:hAnsi="Arial"/>
        </w:rPr>
        <w:t>W</w:t>
      </w:r>
      <w:r>
        <w:rPr>
          <w:rFonts w:ascii="Arial" w:hAnsi="Arial"/>
        </w:rPr>
        <w:t xml:space="preserve">hat </w:t>
      </w:r>
      <w:proofErr w:type="spellStart"/>
      <w:r w:rsidR="00434BFD">
        <w:rPr>
          <w:rFonts w:ascii="Arial" w:hAnsi="Arial"/>
        </w:rPr>
        <w:t>Rigdon</w:t>
      </w:r>
      <w:r>
        <w:rPr>
          <w:rFonts w:ascii="Arial" w:hAnsi="Arial"/>
        </w:rPr>
        <w:t>'s</w:t>
      </w:r>
      <w:proofErr w:type="spellEnd"/>
      <w:r>
        <w:rPr>
          <w:rFonts w:ascii="Arial" w:hAnsi="Arial"/>
        </w:rPr>
        <w:t xml:space="preserve"> critique of Smith was</w:t>
      </w:r>
      <w:r w:rsidR="008B6CE8">
        <w:rPr>
          <w:rFonts w:ascii="Arial" w:hAnsi="Arial"/>
        </w:rPr>
        <w:t xml:space="preserve">—Rigdon </w:t>
      </w:r>
      <w:r>
        <w:rPr>
          <w:rFonts w:ascii="Arial" w:hAnsi="Arial"/>
        </w:rPr>
        <w:t xml:space="preserve">felt like, </w:t>
      </w:r>
      <w:r w:rsidR="008B6CE8">
        <w:rPr>
          <w:rFonts w:ascii="Arial" w:hAnsi="Arial"/>
        </w:rPr>
        <w:t>“O</w:t>
      </w:r>
      <w:r>
        <w:rPr>
          <w:rFonts w:ascii="Arial" w:hAnsi="Arial"/>
        </w:rPr>
        <w:t xml:space="preserve">kay, you've got the apostles, and you've got prophecy, and you've got all this potential, but I don't see the endowment of the </w:t>
      </w:r>
      <w:proofErr w:type="gramStart"/>
      <w:r>
        <w:rPr>
          <w:rFonts w:ascii="Arial" w:hAnsi="Arial"/>
        </w:rPr>
        <w:t>Spirit.</w:t>
      </w:r>
      <w:proofErr w:type="gramEnd"/>
      <w:r w:rsidR="008B6CE8">
        <w:rPr>
          <w:rFonts w:ascii="Arial" w:hAnsi="Arial"/>
        </w:rPr>
        <w:t>”</w:t>
      </w:r>
      <w:r>
        <w:rPr>
          <w:rFonts w:ascii="Arial" w:hAnsi="Arial"/>
        </w:rPr>
        <w:t xml:space="preserve"> Rigd</w:t>
      </w:r>
      <w:r w:rsidR="00434BFD">
        <w:rPr>
          <w:rFonts w:ascii="Arial" w:hAnsi="Arial"/>
        </w:rPr>
        <w:t>o</w:t>
      </w:r>
      <w:r>
        <w:rPr>
          <w:rFonts w:ascii="Arial" w:hAnsi="Arial"/>
        </w:rPr>
        <w:t>n influences Smith so that Smith comes to Ohio, they build a temple to gather to</w:t>
      </w:r>
      <w:r w:rsidR="008B6CE8">
        <w:rPr>
          <w:rFonts w:ascii="Arial" w:hAnsi="Arial"/>
        </w:rPr>
        <w:t>,</w:t>
      </w:r>
      <w:r>
        <w:rPr>
          <w:rFonts w:ascii="Arial" w:hAnsi="Arial"/>
        </w:rPr>
        <w:t xml:space="preserve"> like the original saints, and they become very intentional about spiritual preparation, just like that Luke</w:t>
      </w:r>
      <w:r w:rsidR="00434BFD">
        <w:rPr>
          <w:rFonts w:ascii="Arial" w:hAnsi="Arial"/>
        </w:rPr>
        <w:t>/A</w:t>
      </w:r>
      <w:r>
        <w:rPr>
          <w:rFonts w:ascii="Arial" w:hAnsi="Arial"/>
        </w:rPr>
        <w:t>cts ar</w:t>
      </w:r>
      <w:r w:rsidR="0022642B">
        <w:rPr>
          <w:rFonts w:ascii="Arial" w:hAnsi="Arial"/>
        </w:rPr>
        <w:t>c</w:t>
      </w:r>
      <w:r>
        <w:rPr>
          <w:rFonts w:ascii="Arial" w:hAnsi="Arial"/>
        </w:rPr>
        <w:t xml:space="preserve"> where they are </w:t>
      </w:r>
      <w:r w:rsidR="008B6CE8">
        <w:rPr>
          <w:rFonts w:ascii="Arial" w:hAnsi="Arial"/>
        </w:rPr>
        <w:t>tarry</w:t>
      </w:r>
      <w:r>
        <w:rPr>
          <w:rFonts w:ascii="Arial" w:hAnsi="Arial"/>
        </w:rPr>
        <w:t>ing or preparing themselves to receive the Spirit</w:t>
      </w:r>
      <w:r w:rsidR="0022642B">
        <w:rPr>
          <w:rFonts w:ascii="Arial" w:hAnsi="Arial"/>
        </w:rPr>
        <w:t xml:space="preserve">, </w:t>
      </w:r>
      <w:r>
        <w:rPr>
          <w:rFonts w:ascii="Arial" w:hAnsi="Arial"/>
        </w:rPr>
        <w:t>that the</w:t>
      </w:r>
      <w:r w:rsidR="008B6CE8">
        <w:rPr>
          <w:rFonts w:ascii="Arial" w:hAnsi="Arial"/>
        </w:rPr>
        <w:t>y might be spiritually prepared.</w:t>
      </w:r>
      <w:r>
        <w:rPr>
          <w:rFonts w:ascii="Arial" w:hAnsi="Arial"/>
        </w:rPr>
        <w:t xml:space="preserve"> </w:t>
      </w:r>
      <w:r w:rsidR="008B6CE8">
        <w:rPr>
          <w:rFonts w:ascii="Arial" w:hAnsi="Arial"/>
        </w:rPr>
        <w:t xml:space="preserve">Where Rigdon </w:t>
      </w:r>
      <w:r>
        <w:rPr>
          <w:rFonts w:ascii="Arial" w:hAnsi="Arial"/>
        </w:rPr>
        <w:t>previously</w:t>
      </w:r>
      <w:r w:rsidR="008B6CE8">
        <w:rPr>
          <w:rFonts w:ascii="Arial" w:hAnsi="Arial"/>
        </w:rPr>
        <w:t>…</w:t>
      </w:r>
      <w:r>
        <w:rPr>
          <w:rFonts w:ascii="Arial" w:hAnsi="Arial"/>
        </w:rPr>
        <w:t xml:space="preserve">when he first met the elders, he said, </w:t>
      </w:r>
      <w:r w:rsidR="008B6CE8">
        <w:rPr>
          <w:rFonts w:ascii="Arial" w:hAnsi="Arial"/>
        </w:rPr>
        <w:t>“</w:t>
      </w:r>
      <w:r>
        <w:rPr>
          <w:rFonts w:ascii="Arial" w:hAnsi="Arial"/>
        </w:rPr>
        <w:t>You know what guys</w:t>
      </w:r>
      <w:r w:rsidR="008B6CE8">
        <w:rPr>
          <w:rFonts w:ascii="Arial" w:hAnsi="Arial"/>
        </w:rPr>
        <w:t>—</w:t>
      </w:r>
      <w:r>
        <w:rPr>
          <w:rFonts w:ascii="Arial" w:hAnsi="Arial"/>
        </w:rPr>
        <w:t>you go out, y</w:t>
      </w:r>
      <w:r w:rsidR="008B6CE8">
        <w:rPr>
          <w:rFonts w:ascii="Arial" w:hAnsi="Arial"/>
        </w:rPr>
        <w:t>ou say that you are really the a</w:t>
      </w:r>
      <w:r w:rsidR="00434BFD">
        <w:rPr>
          <w:rFonts w:ascii="Arial" w:hAnsi="Arial"/>
        </w:rPr>
        <w:t xml:space="preserve">postolic </w:t>
      </w:r>
      <w:r w:rsidR="008B6CE8">
        <w:rPr>
          <w:rFonts w:ascii="Arial" w:hAnsi="Arial"/>
        </w:rPr>
        <w:t>c</w:t>
      </w:r>
      <w:r w:rsidR="00434BFD">
        <w:rPr>
          <w:rFonts w:ascii="Arial" w:hAnsi="Arial"/>
        </w:rPr>
        <w:t>hurch, but Jesus’</w:t>
      </w:r>
      <w:r>
        <w:rPr>
          <w:rFonts w:ascii="Arial" w:hAnsi="Arial"/>
        </w:rPr>
        <w:t xml:space="preserve"> apostles performed miracles, and I'm not seeing the miracles</w:t>
      </w:r>
      <w:r w:rsidR="008B6CE8">
        <w:rPr>
          <w:rFonts w:ascii="Arial" w:hAnsi="Arial"/>
        </w:rPr>
        <w:t>.”</w:t>
      </w:r>
      <w:r>
        <w:rPr>
          <w:rFonts w:ascii="Arial" w:hAnsi="Arial"/>
        </w:rPr>
        <w:t xml:space="preserve"> </w:t>
      </w:r>
      <w:r w:rsidR="008B6CE8">
        <w:rPr>
          <w:rFonts w:ascii="Arial" w:hAnsi="Arial"/>
        </w:rPr>
        <w:t>T</w:t>
      </w:r>
      <w:r>
        <w:rPr>
          <w:rFonts w:ascii="Arial" w:hAnsi="Arial"/>
        </w:rPr>
        <w:t>hey were literally trying to clothe themselves with the Spirit that they might be able to perform miracles like raising people from the dead</w:t>
      </w:r>
      <w:r w:rsidR="008B6CE8">
        <w:rPr>
          <w:rFonts w:ascii="Arial" w:hAnsi="Arial"/>
        </w:rPr>
        <w:t>—</w:t>
      </w:r>
      <w:r>
        <w:rPr>
          <w:rFonts w:ascii="Arial" w:hAnsi="Arial"/>
        </w:rPr>
        <w:t xml:space="preserve">they fully expected that they would be able to do that. </w:t>
      </w:r>
      <w:r w:rsidR="008B6CE8">
        <w:rPr>
          <w:rFonts w:ascii="Arial" w:hAnsi="Arial"/>
        </w:rPr>
        <w:t>M</w:t>
      </w:r>
      <w:r>
        <w:rPr>
          <w:rFonts w:ascii="Arial" w:hAnsi="Arial"/>
        </w:rPr>
        <w:t>iracles of healing and all the things that you read about in the New Testament</w:t>
      </w:r>
      <w:r w:rsidR="008B6CE8">
        <w:rPr>
          <w:rFonts w:ascii="Arial" w:hAnsi="Arial"/>
        </w:rPr>
        <w:t>—</w:t>
      </w:r>
      <w:r>
        <w:rPr>
          <w:rFonts w:ascii="Arial" w:hAnsi="Arial"/>
        </w:rPr>
        <w:t xml:space="preserve">they expected that power to exist within the church once they were clothed with the Spirit. </w:t>
      </w:r>
      <w:r w:rsidR="00434BFD">
        <w:rPr>
          <w:rFonts w:ascii="Arial" w:hAnsi="Arial"/>
        </w:rPr>
        <w:t>T</w:t>
      </w:r>
      <w:r>
        <w:rPr>
          <w:rFonts w:ascii="Arial" w:hAnsi="Arial"/>
        </w:rPr>
        <w:t xml:space="preserve">he Kirtland endowment, when we talk about endowment in the </w:t>
      </w:r>
      <w:r w:rsidR="00434BFD">
        <w:rPr>
          <w:rFonts w:ascii="Arial" w:hAnsi="Arial"/>
        </w:rPr>
        <w:t>R</w:t>
      </w:r>
      <w:r>
        <w:rPr>
          <w:rFonts w:ascii="Arial" w:hAnsi="Arial"/>
        </w:rPr>
        <w:t xml:space="preserve">estoration, we have to be careful not to conflate it with what's going on </w:t>
      </w:r>
      <w:r w:rsidR="00434BFD">
        <w:rPr>
          <w:rFonts w:ascii="Arial" w:hAnsi="Arial"/>
        </w:rPr>
        <w:t xml:space="preserve">in </w:t>
      </w:r>
      <w:r>
        <w:rPr>
          <w:rFonts w:ascii="Arial" w:hAnsi="Arial"/>
        </w:rPr>
        <w:t>Nauvoo later on, which becomes a Masonic</w:t>
      </w:r>
      <w:r w:rsidR="008B6CE8">
        <w:rPr>
          <w:rFonts w:ascii="Arial" w:hAnsi="Arial"/>
        </w:rPr>
        <w:t>…</w:t>
      </w:r>
      <w:r>
        <w:rPr>
          <w:rFonts w:ascii="Arial" w:hAnsi="Arial"/>
        </w:rPr>
        <w:t>it's combined with Mason</w:t>
      </w:r>
      <w:r w:rsidR="008B6CE8">
        <w:rPr>
          <w:rFonts w:ascii="Arial" w:hAnsi="Arial"/>
        </w:rPr>
        <w:t>ry…</w:t>
      </w:r>
      <w:r>
        <w:rPr>
          <w:rFonts w:ascii="Arial" w:hAnsi="Arial"/>
        </w:rPr>
        <w:t>a Masonic vehicle</w:t>
      </w:r>
      <w:r w:rsidR="008B6CE8">
        <w:rPr>
          <w:rFonts w:ascii="Arial" w:hAnsi="Arial"/>
        </w:rPr>
        <w:t>—i</w:t>
      </w:r>
      <w:r>
        <w:rPr>
          <w:rFonts w:ascii="Arial" w:hAnsi="Arial"/>
        </w:rPr>
        <w:t xml:space="preserve">t becomes </w:t>
      </w:r>
      <w:proofErr w:type="gramStart"/>
      <w:r>
        <w:rPr>
          <w:rFonts w:ascii="Arial" w:hAnsi="Arial"/>
        </w:rPr>
        <w:t>very</w:t>
      </w:r>
      <w:proofErr w:type="gramEnd"/>
      <w:r>
        <w:rPr>
          <w:rFonts w:ascii="Arial" w:hAnsi="Arial"/>
        </w:rPr>
        <w:t xml:space="preserve"> ritualized</w:t>
      </w:r>
      <w:r w:rsidR="008B6CE8">
        <w:rPr>
          <w:rFonts w:ascii="Arial" w:hAnsi="Arial"/>
        </w:rPr>
        <w:t>.</w:t>
      </w:r>
      <w:r>
        <w:rPr>
          <w:rFonts w:ascii="Arial" w:hAnsi="Arial"/>
        </w:rPr>
        <w:t xml:space="preserve"> </w:t>
      </w:r>
      <w:r w:rsidR="008B6CE8">
        <w:rPr>
          <w:rFonts w:ascii="Arial" w:hAnsi="Arial"/>
        </w:rPr>
        <w:t>I</w:t>
      </w:r>
      <w:r>
        <w:rPr>
          <w:rFonts w:ascii="Arial" w:hAnsi="Arial"/>
        </w:rPr>
        <w:t>n Kirtland</w:t>
      </w:r>
      <w:r w:rsidR="008B6CE8">
        <w:rPr>
          <w:rFonts w:ascii="Arial" w:hAnsi="Arial"/>
        </w:rPr>
        <w:t>, i</w:t>
      </w:r>
      <w:r>
        <w:rPr>
          <w:rFonts w:ascii="Arial" w:hAnsi="Arial"/>
        </w:rPr>
        <w:t xml:space="preserve">t's more a preparation of the heart. </w:t>
      </w:r>
      <w:r w:rsidR="008B6CE8">
        <w:rPr>
          <w:rFonts w:ascii="Arial" w:hAnsi="Arial"/>
        </w:rPr>
        <w:t>T</w:t>
      </w:r>
      <w:r>
        <w:rPr>
          <w:rFonts w:ascii="Arial" w:hAnsi="Arial"/>
        </w:rPr>
        <w:t>here's some ritual that's with it, but it's more about this gathering in to receive the Spirit.</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20:50</w:t>
      </w:r>
      <w:proofErr w:type="gramEnd"/>
    </w:p>
    <w:p w:rsidR="001E2DD4" w:rsidRDefault="00167CDA">
      <w:pPr>
        <w:spacing w:after="0"/>
      </w:pPr>
      <w:r>
        <w:rPr>
          <w:rFonts w:ascii="Arial" w:hAnsi="Arial"/>
        </w:rPr>
        <w:t xml:space="preserve">Okay, so in Kirtland </w:t>
      </w:r>
      <w:r w:rsidR="003053E5">
        <w:rPr>
          <w:rFonts w:ascii="Arial" w:hAnsi="Arial"/>
        </w:rPr>
        <w:t>then,</w:t>
      </w:r>
      <w:r>
        <w:rPr>
          <w:rFonts w:ascii="Arial" w:hAnsi="Arial"/>
        </w:rPr>
        <w:t xml:space="preserve"> the whole idea of endowment is that waiting</w:t>
      </w:r>
      <w:r w:rsidR="00434BFD">
        <w:rPr>
          <w:rFonts w:ascii="Arial" w:hAnsi="Arial"/>
        </w:rPr>
        <w:t>—</w:t>
      </w:r>
      <w:r>
        <w:rPr>
          <w:rFonts w:ascii="Arial" w:hAnsi="Arial"/>
        </w:rPr>
        <w:t>that time period of waiting</w:t>
      </w:r>
      <w:r w:rsidR="00434BFD">
        <w:rPr>
          <w:rFonts w:ascii="Arial" w:hAnsi="Arial"/>
        </w:rPr>
        <w:t>—</w:t>
      </w:r>
      <w:r>
        <w:rPr>
          <w:rFonts w:ascii="Arial" w:hAnsi="Arial"/>
        </w:rPr>
        <w:t>preparing</w:t>
      </w:r>
      <w:r w:rsidR="003053E5">
        <w:rPr>
          <w:rFonts w:ascii="Arial" w:hAnsi="Arial"/>
        </w:rPr>
        <w:t>;</w:t>
      </w:r>
      <w:r>
        <w:rPr>
          <w:rFonts w:ascii="Arial" w:hAnsi="Arial"/>
        </w:rPr>
        <w:t xml:space="preserve"> God's Spirit</w:t>
      </w:r>
      <w:r w:rsidR="003053E5">
        <w:rPr>
          <w:rFonts w:ascii="Arial" w:hAnsi="Arial"/>
        </w:rPr>
        <w:t>—</w:t>
      </w:r>
      <w:r>
        <w:rPr>
          <w:rFonts w:ascii="Arial" w:hAnsi="Arial"/>
        </w:rPr>
        <w:t>we're bathed in it, we're clo</w:t>
      </w:r>
      <w:r w:rsidR="00434BFD">
        <w:rPr>
          <w:rFonts w:ascii="Arial" w:hAnsi="Arial"/>
        </w:rPr>
        <w:t>th</w:t>
      </w:r>
      <w:r>
        <w:rPr>
          <w:rFonts w:ascii="Arial" w:hAnsi="Arial"/>
        </w:rPr>
        <w:t xml:space="preserve">ed in it, we're living it, so much so that that is the </w:t>
      </w:r>
      <w:r>
        <w:rPr>
          <w:rFonts w:ascii="Arial" w:hAnsi="Arial"/>
        </w:rPr>
        <w:lastRenderedPageBreak/>
        <w:t xml:space="preserve">air that people were breathing at the dedication of the Kirtland Temple, when these different manifestations of God's Spirit were recorded and carried forth as part of the story, if you will. So it makes sense. It makes sense. If that's the climate in which you're living, you're prepared to see angels on top of the </w:t>
      </w:r>
      <w:r w:rsidR="0022642B">
        <w:rPr>
          <w:rFonts w:ascii="Arial" w:hAnsi="Arial"/>
        </w:rPr>
        <w:t>T</w:t>
      </w:r>
      <w:r>
        <w:rPr>
          <w:rFonts w:ascii="Arial" w:hAnsi="Arial"/>
        </w:rPr>
        <w:t>emple, because that's what you've been preparing to do</w:t>
      </w:r>
      <w:r w:rsidR="003053E5">
        <w:rPr>
          <w:rFonts w:ascii="Arial" w:hAnsi="Arial"/>
        </w:rPr>
        <w:t>—</w:t>
      </w:r>
      <w:r>
        <w:rPr>
          <w:rFonts w:ascii="Arial" w:hAnsi="Arial"/>
        </w:rPr>
        <w:t>to see, right?</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21:31</w:t>
      </w:r>
      <w:proofErr w:type="gramEnd"/>
    </w:p>
    <w:p w:rsidR="001E2DD4" w:rsidRDefault="003053E5">
      <w:pPr>
        <w:spacing w:after="0"/>
      </w:pPr>
      <w:r>
        <w:rPr>
          <w:rFonts w:ascii="Arial" w:hAnsi="Arial"/>
        </w:rPr>
        <w:t>A</w:t>
      </w:r>
      <w:r w:rsidR="00434BFD">
        <w:rPr>
          <w:rFonts w:ascii="Arial" w:hAnsi="Arial"/>
        </w:rPr>
        <w:t xml:space="preserve">nd </w:t>
      </w:r>
      <w:r w:rsidR="00167CDA">
        <w:rPr>
          <w:rFonts w:ascii="Arial" w:hAnsi="Arial"/>
        </w:rPr>
        <w:t>you've been fasting for a day or two, and think about all the sacrifice th</w:t>
      </w:r>
      <w:r>
        <w:rPr>
          <w:rFonts w:ascii="Arial" w:hAnsi="Arial"/>
        </w:rPr>
        <w:t xml:space="preserve">at had gone in to building the </w:t>
      </w:r>
      <w:r w:rsidR="0022642B">
        <w:rPr>
          <w:rFonts w:ascii="Arial" w:hAnsi="Arial"/>
        </w:rPr>
        <w:t>T</w:t>
      </w:r>
      <w:r w:rsidR="00167CDA">
        <w:rPr>
          <w:rFonts w:ascii="Arial" w:hAnsi="Arial"/>
        </w:rPr>
        <w:t xml:space="preserve">emple. </w:t>
      </w:r>
      <w:r>
        <w:rPr>
          <w:rFonts w:ascii="Arial" w:hAnsi="Arial"/>
        </w:rPr>
        <w:t>Y</w:t>
      </w:r>
      <w:r w:rsidR="00167CDA">
        <w:rPr>
          <w:rFonts w:ascii="Arial" w:hAnsi="Arial"/>
        </w:rPr>
        <w:t>ou fasted for all this time period, you've sacrificed so much as a community, you're expe</w:t>
      </w:r>
      <w:r>
        <w:rPr>
          <w:rFonts w:ascii="Arial" w:hAnsi="Arial"/>
        </w:rPr>
        <w:t>cting an outpouring, the Spirit, t</w:t>
      </w:r>
      <w:r w:rsidR="00167CDA">
        <w:rPr>
          <w:rFonts w:ascii="Arial" w:hAnsi="Arial"/>
        </w:rPr>
        <w:t>hen</w:t>
      </w:r>
      <w:r>
        <w:rPr>
          <w:rFonts w:ascii="Arial" w:hAnsi="Arial"/>
        </w:rPr>
        <w:t>…</w:t>
      </w:r>
      <w:r w:rsidR="00167CDA">
        <w:rPr>
          <w:rFonts w:ascii="Arial" w:hAnsi="Arial"/>
        </w:rPr>
        <w:t>and I hate to just take this to the point where I'm reducing it just down to</w:t>
      </w:r>
      <w:r w:rsidR="00434BFD">
        <w:rPr>
          <w:rFonts w:ascii="Arial" w:hAnsi="Arial"/>
        </w:rPr>
        <w:t xml:space="preserve"> </w:t>
      </w:r>
      <w:r w:rsidR="00167CDA">
        <w:rPr>
          <w:rFonts w:ascii="Arial" w:hAnsi="Arial"/>
        </w:rPr>
        <w:t>these explanations, because I think it's bigger than the sum of all the parts</w:t>
      </w:r>
      <w:r>
        <w:rPr>
          <w:rFonts w:ascii="Arial" w:hAnsi="Arial"/>
        </w:rPr>
        <w:t>.</w:t>
      </w:r>
      <w:r w:rsidR="00167CDA">
        <w:rPr>
          <w:rFonts w:ascii="Arial" w:hAnsi="Arial"/>
        </w:rPr>
        <w:t xml:space="preserve"> </w:t>
      </w:r>
      <w:r w:rsidR="00434BFD">
        <w:rPr>
          <w:rFonts w:ascii="Arial" w:hAnsi="Arial"/>
        </w:rPr>
        <w:t>W</w:t>
      </w:r>
      <w:r w:rsidR="00167CDA">
        <w:rPr>
          <w:rFonts w:ascii="Arial" w:hAnsi="Arial"/>
        </w:rPr>
        <w:t>e can explain it in part</w:t>
      </w:r>
      <w:r>
        <w:rPr>
          <w:rFonts w:ascii="Arial" w:hAnsi="Arial"/>
        </w:rPr>
        <w:t>…</w:t>
      </w:r>
      <w:r w:rsidR="00167CDA">
        <w:rPr>
          <w:rFonts w:ascii="Arial" w:hAnsi="Arial"/>
        </w:rPr>
        <w:t>this is th</w:t>
      </w:r>
      <w:r>
        <w:rPr>
          <w:rFonts w:ascii="Arial" w:hAnsi="Arial"/>
        </w:rPr>
        <w:t>e context of what was going on.</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22:14</w:t>
      </w:r>
      <w:proofErr w:type="gramEnd"/>
    </w:p>
    <w:p w:rsidR="001E2DD4" w:rsidRDefault="003053E5">
      <w:pPr>
        <w:spacing w:after="0"/>
      </w:pPr>
      <w:r>
        <w:rPr>
          <w:rFonts w:ascii="Arial" w:hAnsi="Arial"/>
        </w:rPr>
        <w:t>Y</w:t>
      </w:r>
      <w:r w:rsidR="00167CDA">
        <w:rPr>
          <w:rFonts w:ascii="Arial" w:hAnsi="Arial"/>
        </w:rPr>
        <w:t xml:space="preserve">ou mentioned Nauvoo, and not to confuse this idea of endowment in Kirtland with what happened in Nauvoo. </w:t>
      </w:r>
      <w:r w:rsidR="0022642B">
        <w:rPr>
          <w:rFonts w:ascii="Arial" w:hAnsi="Arial"/>
        </w:rPr>
        <w:t>So b</w:t>
      </w:r>
      <w:r w:rsidR="00167CDA">
        <w:rPr>
          <w:rFonts w:ascii="Arial" w:hAnsi="Arial"/>
        </w:rPr>
        <w:t>efore we get there, let's st</w:t>
      </w:r>
      <w:r>
        <w:rPr>
          <w:rFonts w:ascii="Arial" w:hAnsi="Arial"/>
        </w:rPr>
        <w:t>op</w:t>
      </w:r>
      <w:r w:rsidR="00167CDA">
        <w:rPr>
          <w:rFonts w:ascii="Arial" w:hAnsi="Arial"/>
        </w:rPr>
        <w:t xml:space="preserve"> off in Independence</w:t>
      </w:r>
      <w:r w:rsidR="0022642B">
        <w:rPr>
          <w:rFonts w:ascii="Arial" w:hAnsi="Arial"/>
        </w:rPr>
        <w:t>—w</w:t>
      </w:r>
      <w:r w:rsidR="00167CDA">
        <w:rPr>
          <w:rFonts w:ascii="Arial" w:hAnsi="Arial"/>
        </w:rPr>
        <w:t>hat would endowment have meant to the saints in Independence?</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22:31</w:t>
      </w:r>
      <w:proofErr w:type="gramEnd"/>
    </w:p>
    <w:p w:rsidR="000C3F40" w:rsidRDefault="00434BFD">
      <w:pPr>
        <w:spacing w:after="0"/>
        <w:rPr>
          <w:rFonts w:ascii="Arial" w:hAnsi="Arial"/>
        </w:rPr>
      </w:pPr>
      <w:r>
        <w:rPr>
          <w:rFonts w:ascii="Arial" w:hAnsi="Arial"/>
        </w:rPr>
        <w:t>I</w:t>
      </w:r>
      <w:r w:rsidR="00167CDA">
        <w:rPr>
          <w:rFonts w:ascii="Arial" w:hAnsi="Arial"/>
        </w:rPr>
        <w:t>n Independence, they had planned to build not just one temple</w:t>
      </w:r>
      <w:r w:rsidR="003053E5">
        <w:rPr>
          <w:rFonts w:ascii="Arial" w:hAnsi="Arial"/>
        </w:rPr>
        <w:t>—a</w:t>
      </w:r>
      <w:r w:rsidR="00167CDA">
        <w:rPr>
          <w:rFonts w:ascii="Arial" w:hAnsi="Arial"/>
        </w:rPr>
        <w:t xml:space="preserve">ctually, they were going to build </w:t>
      </w:r>
      <w:r w:rsidR="003053E5">
        <w:rPr>
          <w:rFonts w:ascii="Arial" w:hAnsi="Arial"/>
        </w:rPr>
        <w:t xml:space="preserve">three </w:t>
      </w:r>
      <w:r w:rsidR="00167CDA">
        <w:rPr>
          <w:rFonts w:ascii="Arial" w:hAnsi="Arial"/>
        </w:rPr>
        <w:t>temples here in Kirtland</w:t>
      </w:r>
      <w:r w:rsidR="003053E5">
        <w:rPr>
          <w:rFonts w:ascii="Arial" w:hAnsi="Arial"/>
        </w:rPr>
        <w:t xml:space="preserve"> but t</w:t>
      </w:r>
      <w:r w:rsidR="00167CDA">
        <w:rPr>
          <w:rFonts w:ascii="Arial" w:hAnsi="Arial"/>
        </w:rPr>
        <w:t>hat's a whole different story</w:t>
      </w:r>
      <w:r w:rsidR="000C3F40">
        <w:rPr>
          <w:rFonts w:ascii="Arial" w:hAnsi="Arial"/>
        </w:rPr>
        <w:t>—</w:t>
      </w:r>
      <w:r w:rsidR="00167CDA">
        <w:rPr>
          <w:rFonts w:ascii="Arial" w:hAnsi="Arial"/>
        </w:rPr>
        <w:t>they were going to build 24 temples in Independence</w:t>
      </w:r>
      <w:r w:rsidR="000C3F40">
        <w:rPr>
          <w:rFonts w:ascii="Arial" w:hAnsi="Arial"/>
        </w:rPr>
        <w:t>. T</w:t>
      </w:r>
      <w:r w:rsidR="00167CDA">
        <w:rPr>
          <w:rFonts w:ascii="Arial" w:hAnsi="Arial"/>
        </w:rPr>
        <w:t xml:space="preserve">hey had fully expected to build a messianic headquarters in Independence, for the preparation of the coming of Christ. </w:t>
      </w:r>
      <w:r>
        <w:rPr>
          <w:rFonts w:ascii="Arial" w:hAnsi="Arial"/>
        </w:rPr>
        <w:t>T</w:t>
      </w:r>
      <w:r w:rsidR="00167CDA">
        <w:rPr>
          <w:rFonts w:ascii="Arial" w:hAnsi="Arial"/>
        </w:rPr>
        <w:t>hey didn't get a chance to fully realize that narrative in building that community</w:t>
      </w:r>
      <w:r w:rsidR="000C3F40">
        <w:rPr>
          <w:rFonts w:ascii="Arial" w:hAnsi="Arial"/>
        </w:rPr>
        <w:t>. T</w:t>
      </w:r>
      <w:r w:rsidR="00167CDA">
        <w:rPr>
          <w:rFonts w:ascii="Arial" w:hAnsi="Arial"/>
        </w:rPr>
        <w:t xml:space="preserve">hey had hoped for that. </w:t>
      </w:r>
      <w:r w:rsidR="00DC1BAA">
        <w:rPr>
          <w:rFonts w:ascii="Arial" w:hAnsi="Arial"/>
        </w:rPr>
        <w:t>T</w:t>
      </w:r>
      <w:r w:rsidR="00167CDA">
        <w:rPr>
          <w:rFonts w:ascii="Arial" w:hAnsi="Arial"/>
        </w:rPr>
        <w:t xml:space="preserve">he connection is that they kept saying, </w:t>
      </w:r>
      <w:r w:rsidR="000C3F40">
        <w:rPr>
          <w:rFonts w:ascii="Arial" w:hAnsi="Arial"/>
        </w:rPr>
        <w:t>“</w:t>
      </w:r>
      <w:r w:rsidR="00167CDA">
        <w:rPr>
          <w:rFonts w:ascii="Arial" w:hAnsi="Arial"/>
        </w:rPr>
        <w:t>Okay, once we're fully endowed and purified as a people, then Zion will be redeemed</w:t>
      </w:r>
      <w:r w:rsidR="000C3F40">
        <w:rPr>
          <w:rFonts w:ascii="Arial" w:hAnsi="Arial"/>
        </w:rPr>
        <w:t>,”</w:t>
      </w:r>
      <w:r w:rsidR="00167CDA">
        <w:rPr>
          <w:rFonts w:ascii="Arial" w:hAnsi="Arial"/>
        </w:rPr>
        <w:t xml:space="preserve"> </w:t>
      </w:r>
      <w:r w:rsidR="000C3F40">
        <w:rPr>
          <w:rFonts w:ascii="Arial" w:hAnsi="Arial"/>
        </w:rPr>
        <w:t>b</w:t>
      </w:r>
      <w:r w:rsidR="00167CDA">
        <w:rPr>
          <w:rFonts w:ascii="Arial" w:hAnsi="Arial"/>
        </w:rPr>
        <w:t>ecause Zion was lost</w:t>
      </w:r>
      <w:r w:rsidR="000C3F40">
        <w:rPr>
          <w:rFonts w:ascii="Arial" w:hAnsi="Arial"/>
        </w:rPr>
        <w:t>.</w:t>
      </w:r>
      <w:r w:rsidR="00167CDA">
        <w:rPr>
          <w:rFonts w:ascii="Arial" w:hAnsi="Arial"/>
        </w:rPr>
        <w:t xml:space="preserve"> Zion</w:t>
      </w:r>
      <w:r w:rsidR="000C3F40">
        <w:rPr>
          <w:rFonts w:ascii="Arial" w:hAnsi="Arial"/>
        </w:rPr>
        <w:t>…</w:t>
      </w:r>
      <w:r w:rsidR="00167CDA">
        <w:rPr>
          <w:rFonts w:ascii="Arial" w:hAnsi="Arial"/>
        </w:rPr>
        <w:t xml:space="preserve">the people had been taken and pushed to the outlying communities, the </w:t>
      </w:r>
      <w:r w:rsidR="000C3F40">
        <w:rPr>
          <w:rFonts w:ascii="Arial" w:hAnsi="Arial"/>
        </w:rPr>
        <w:t>Temple Lot had been lost and t</w:t>
      </w:r>
      <w:r w:rsidR="00167CDA">
        <w:rPr>
          <w:rFonts w:ascii="Arial" w:hAnsi="Arial"/>
        </w:rPr>
        <w:t xml:space="preserve">hey weren't able to finish this project, which was so essential to the Second Coming. So once we really get purified as a people, then Zion will be redeemed. </w:t>
      </w:r>
      <w:r>
        <w:rPr>
          <w:rFonts w:ascii="Arial" w:hAnsi="Arial"/>
        </w:rPr>
        <w:t>T</w:t>
      </w:r>
      <w:r w:rsidR="00167CDA">
        <w:rPr>
          <w:rFonts w:ascii="Arial" w:hAnsi="Arial"/>
        </w:rPr>
        <w:t>he endowment takes on this</w:t>
      </w:r>
      <w:r>
        <w:rPr>
          <w:rFonts w:ascii="Arial" w:hAnsi="Arial"/>
        </w:rPr>
        <w:t xml:space="preserve"> </w:t>
      </w:r>
      <w:r w:rsidR="00167CDA">
        <w:rPr>
          <w:rFonts w:ascii="Arial" w:hAnsi="Arial"/>
        </w:rPr>
        <w:t xml:space="preserve">whole </w:t>
      </w:r>
      <w:r w:rsidR="000C3F40">
        <w:rPr>
          <w:rFonts w:ascii="Arial" w:hAnsi="Arial"/>
        </w:rPr>
        <w:t>‘</w:t>
      </w:r>
      <w:proofErr w:type="spellStart"/>
      <w:r w:rsidR="00167CDA">
        <w:rPr>
          <w:rFonts w:ascii="Arial" w:hAnsi="Arial"/>
        </w:rPr>
        <w:t>nother</w:t>
      </w:r>
      <w:proofErr w:type="spellEnd"/>
      <w:r>
        <w:rPr>
          <w:rFonts w:ascii="Arial" w:hAnsi="Arial"/>
        </w:rPr>
        <w:t xml:space="preserve"> </w:t>
      </w:r>
      <w:r w:rsidR="000C3F40">
        <w:rPr>
          <w:rFonts w:ascii="Arial" w:hAnsi="Arial"/>
        </w:rPr>
        <w:t>level to it t</w:t>
      </w:r>
      <w:r w:rsidR="00167CDA">
        <w:rPr>
          <w:rFonts w:ascii="Arial" w:hAnsi="Arial"/>
        </w:rPr>
        <w:t>hat's connected to Missouri</w:t>
      </w:r>
      <w:r w:rsidR="000C3F40">
        <w:rPr>
          <w:rFonts w:ascii="Arial" w:hAnsi="Arial"/>
        </w:rPr>
        <w:t>.</w:t>
      </w:r>
    </w:p>
    <w:p w:rsidR="000C3F40" w:rsidRDefault="000C3F40">
      <w:pPr>
        <w:spacing w:after="0"/>
        <w:rPr>
          <w:rFonts w:ascii="Arial" w:hAnsi="Arial"/>
        </w:rPr>
      </w:pPr>
    </w:p>
    <w:p w:rsidR="000C3F40" w:rsidRDefault="000C3F40" w:rsidP="000C3F40">
      <w:pPr>
        <w:spacing w:after="0"/>
      </w:pPr>
      <w:r>
        <w:rPr>
          <w:rFonts w:ascii="Arial" w:hAnsi="Arial"/>
          <w:b/>
        </w:rPr>
        <w:t xml:space="preserve">Karin </w:t>
      </w:r>
      <w:proofErr w:type="gramStart"/>
      <w:r>
        <w:rPr>
          <w:rFonts w:ascii="Arial" w:hAnsi="Arial"/>
          <w:b/>
        </w:rPr>
        <w:t xml:space="preserve">Peter  </w:t>
      </w:r>
      <w:r>
        <w:rPr>
          <w:rFonts w:ascii="Arial" w:hAnsi="Arial"/>
          <w:color w:val="5D7284"/>
        </w:rPr>
        <w:t>22:4</w:t>
      </w:r>
      <w:r>
        <w:rPr>
          <w:rFonts w:ascii="Arial" w:hAnsi="Arial"/>
          <w:color w:val="5D7284"/>
        </w:rPr>
        <w:t>6</w:t>
      </w:r>
      <w:proofErr w:type="gramEnd"/>
    </w:p>
    <w:p w:rsidR="000C3F40" w:rsidRDefault="000C3F40">
      <w:pPr>
        <w:spacing w:after="0"/>
        <w:rPr>
          <w:rFonts w:ascii="Arial" w:hAnsi="Arial"/>
        </w:rPr>
      </w:pPr>
      <w:proofErr w:type="gramStart"/>
      <w:r>
        <w:rPr>
          <w:rFonts w:ascii="Arial" w:hAnsi="Arial"/>
        </w:rPr>
        <w:t>…</w:t>
      </w:r>
      <w:r w:rsidR="00167CDA">
        <w:rPr>
          <w:rFonts w:ascii="Arial" w:hAnsi="Arial"/>
        </w:rPr>
        <w:t>and the coming of Zion</w:t>
      </w:r>
      <w:r>
        <w:rPr>
          <w:rFonts w:ascii="Arial" w:hAnsi="Arial"/>
        </w:rPr>
        <w:t>.</w:t>
      </w:r>
      <w:proofErr w:type="gramEnd"/>
    </w:p>
    <w:p w:rsidR="000C3F40" w:rsidRDefault="000C3F40">
      <w:pPr>
        <w:spacing w:after="0"/>
        <w:rPr>
          <w:rFonts w:ascii="Arial" w:hAnsi="Arial"/>
        </w:rPr>
      </w:pPr>
    </w:p>
    <w:p w:rsidR="000C3F40" w:rsidRDefault="000C3F40" w:rsidP="000C3F40">
      <w:pPr>
        <w:spacing w:after="0"/>
      </w:pPr>
      <w:r>
        <w:rPr>
          <w:rFonts w:ascii="Arial" w:hAnsi="Arial"/>
          <w:b/>
        </w:rPr>
        <w:t xml:space="preserve">Seth </w:t>
      </w:r>
      <w:proofErr w:type="gramStart"/>
      <w:r>
        <w:rPr>
          <w:rFonts w:ascii="Arial" w:hAnsi="Arial"/>
          <w:b/>
        </w:rPr>
        <w:t xml:space="preserve">Bryant  </w:t>
      </w:r>
      <w:r>
        <w:rPr>
          <w:rFonts w:ascii="Arial" w:hAnsi="Arial"/>
          <w:color w:val="5D7284"/>
        </w:rPr>
        <w:t>22:</w:t>
      </w:r>
      <w:r>
        <w:rPr>
          <w:rFonts w:ascii="Arial" w:hAnsi="Arial"/>
          <w:color w:val="5D7284"/>
        </w:rPr>
        <w:t>47</w:t>
      </w:r>
      <w:proofErr w:type="gramEnd"/>
    </w:p>
    <w:p w:rsidR="001E2DD4" w:rsidRDefault="000C3F40">
      <w:pPr>
        <w:spacing w:after="0"/>
      </w:pPr>
      <w:proofErr w:type="gramStart"/>
      <w:r>
        <w:rPr>
          <w:rFonts w:ascii="Arial" w:hAnsi="Arial"/>
        </w:rPr>
        <w:t>…t</w:t>
      </w:r>
      <w:r w:rsidR="00167CDA">
        <w:rPr>
          <w:rFonts w:ascii="Arial" w:hAnsi="Arial"/>
        </w:rPr>
        <w:t>o the coming of Zion</w:t>
      </w:r>
      <w:r>
        <w:rPr>
          <w:rFonts w:ascii="Arial" w:hAnsi="Arial"/>
        </w:rPr>
        <w:t>;</w:t>
      </w:r>
      <w:r w:rsidR="00167CDA">
        <w:rPr>
          <w:rFonts w:ascii="Arial" w:hAnsi="Arial"/>
        </w:rPr>
        <w:t xml:space="preserve"> the coming of Christ.</w:t>
      </w:r>
      <w:proofErr w:type="gramEnd"/>
      <w:r w:rsidR="00167CDA">
        <w:rPr>
          <w:rFonts w:ascii="Arial" w:hAnsi="Arial"/>
        </w:rPr>
        <w:t xml:space="preserve"> </w:t>
      </w:r>
      <w:r w:rsidR="00434BFD">
        <w:rPr>
          <w:rFonts w:ascii="Arial" w:hAnsi="Arial"/>
        </w:rPr>
        <w:t>I</w:t>
      </w:r>
      <w:r w:rsidR="00167CDA">
        <w:rPr>
          <w:rFonts w:ascii="Arial" w:hAnsi="Arial"/>
        </w:rPr>
        <w:t xml:space="preserve">t's something that's always on the horizon. </w:t>
      </w:r>
      <w:r w:rsidR="0022642B">
        <w:rPr>
          <w:rFonts w:ascii="Arial" w:hAnsi="Arial"/>
        </w:rPr>
        <w:t>T</w:t>
      </w:r>
      <w:r w:rsidR="00167CDA">
        <w:rPr>
          <w:rFonts w:ascii="Arial" w:hAnsi="Arial"/>
        </w:rPr>
        <w:t>hen when you think about the building of</w:t>
      </w:r>
      <w:r w:rsidR="00434BFD">
        <w:rPr>
          <w:rFonts w:ascii="Arial" w:hAnsi="Arial"/>
        </w:rPr>
        <w:t xml:space="preserve"> </w:t>
      </w:r>
      <w:r w:rsidR="00167CDA">
        <w:rPr>
          <w:rFonts w:ascii="Arial" w:hAnsi="Arial"/>
        </w:rPr>
        <w:t xml:space="preserve">the </w:t>
      </w:r>
      <w:r w:rsidR="00434BFD">
        <w:rPr>
          <w:rFonts w:ascii="Arial" w:hAnsi="Arial"/>
        </w:rPr>
        <w:t>T</w:t>
      </w:r>
      <w:r w:rsidR="00167CDA">
        <w:rPr>
          <w:rFonts w:ascii="Arial" w:hAnsi="Arial"/>
        </w:rPr>
        <w:t xml:space="preserve">emple </w:t>
      </w:r>
      <w:r w:rsidR="00434BFD">
        <w:rPr>
          <w:rFonts w:ascii="Arial" w:hAnsi="Arial"/>
        </w:rPr>
        <w:t>in I</w:t>
      </w:r>
      <w:r w:rsidR="00167CDA">
        <w:rPr>
          <w:rFonts w:ascii="Arial" w:hAnsi="Arial"/>
        </w:rPr>
        <w:t>ndependence, it becomes really complicated in the 20th century what that means.</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24:04</w:t>
      </w:r>
      <w:proofErr w:type="gramEnd"/>
    </w:p>
    <w:p w:rsidR="001E2DD4" w:rsidRDefault="000C3F40">
      <w:pPr>
        <w:spacing w:after="0"/>
      </w:pPr>
      <w:r>
        <w:rPr>
          <w:rFonts w:ascii="Arial" w:hAnsi="Arial"/>
        </w:rPr>
        <w:t>L</w:t>
      </w:r>
      <w:r w:rsidR="00167CDA">
        <w:rPr>
          <w:rFonts w:ascii="Arial" w:hAnsi="Arial"/>
        </w:rPr>
        <w:t>et's come back to that at the end, because I think we can find a connection</w:t>
      </w:r>
      <w:r>
        <w:rPr>
          <w:rFonts w:ascii="Arial" w:hAnsi="Arial"/>
        </w:rPr>
        <w:t xml:space="preserve"> a</w:t>
      </w:r>
      <w:r w:rsidR="00167CDA">
        <w:rPr>
          <w:rFonts w:ascii="Arial" w:hAnsi="Arial"/>
        </w:rPr>
        <w:t>s we look at that</w:t>
      </w:r>
      <w:r>
        <w:rPr>
          <w:rFonts w:ascii="Arial" w:hAnsi="Arial"/>
        </w:rPr>
        <w:t>. L</w:t>
      </w:r>
      <w:r w:rsidR="00167CDA">
        <w:rPr>
          <w:rFonts w:ascii="Arial" w:hAnsi="Arial"/>
        </w:rPr>
        <w:t>et's go up to Nauvoo</w:t>
      </w:r>
      <w:r>
        <w:rPr>
          <w:rFonts w:ascii="Arial" w:hAnsi="Arial"/>
        </w:rPr>
        <w:t xml:space="preserve"> now.</w:t>
      </w:r>
      <w:r w:rsidR="00167CDA">
        <w:rPr>
          <w:rFonts w:ascii="Arial" w:hAnsi="Arial"/>
        </w:rPr>
        <w:t xml:space="preserve"> </w:t>
      </w:r>
      <w:r>
        <w:rPr>
          <w:rFonts w:ascii="Arial" w:hAnsi="Arial"/>
        </w:rPr>
        <w:t>T</w:t>
      </w:r>
      <w:r w:rsidR="00167CDA">
        <w:rPr>
          <w:rFonts w:ascii="Arial" w:hAnsi="Arial"/>
        </w:rPr>
        <w:t>he sa</w:t>
      </w:r>
      <w:r>
        <w:rPr>
          <w:rFonts w:ascii="Arial" w:hAnsi="Arial"/>
        </w:rPr>
        <w:t>ints are expelled from Missouri.</w:t>
      </w:r>
      <w:r w:rsidR="00167CDA">
        <w:rPr>
          <w:rFonts w:ascii="Arial" w:hAnsi="Arial"/>
        </w:rPr>
        <w:t xml:space="preserve"> </w:t>
      </w:r>
      <w:r>
        <w:rPr>
          <w:rFonts w:ascii="Arial" w:hAnsi="Arial"/>
        </w:rPr>
        <w:t>T</w:t>
      </w:r>
      <w:r w:rsidR="00167CDA">
        <w:rPr>
          <w:rFonts w:ascii="Arial" w:hAnsi="Arial"/>
        </w:rPr>
        <w:t>hey end up in the swamp that they now named Nau</w:t>
      </w:r>
      <w:r w:rsidR="00434BFD">
        <w:rPr>
          <w:rFonts w:ascii="Arial" w:hAnsi="Arial"/>
        </w:rPr>
        <w:t>voo, and build there</w:t>
      </w:r>
      <w:r w:rsidR="00C6790F">
        <w:rPr>
          <w:rFonts w:ascii="Arial" w:hAnsi="Arial"/>
        </w:rPr>
        <w:t>.</w:t>
      </w:r>
      <w:r w:rsidR="00167CDA">
        <w:rPr>
          <w:rFonts w:ascii="Arial" w:hAnsi="Arial"/>
        </w:rPr>
        <w:t xml:space="preserve"> </w:t>
      </w:r>
      <w:r w:rsidR="00C6790F">
        <w:rPr>
          <w:rFonts w:ascii="Arial" w:hAnsi="Arial"/>
        </w:rPr>
        <w:t>E</w:t>
      </w:r>
      <w:r w:rsidR="00167CDA">
        <w:rPr>
          <w:rFonts w:ascii="Arial" w:hAnsi="Arial"/>
        </w:rPr>
        <w:t xml:space="preserve">ndowment starts to take on something very different. </w:t>
      </w:r>
      <w:r w:rsidR="00C6790F">
        <w:rPr>
          <w:rFonts w:ascii="Arial" w:hAnsi="Arial"/>
        </w:rPr>
        <w:t>W</w:t>
      </w:r>
      <w:r w:rsidR="00167CDA">
        <w:rPr>
          <w:rFonts w:ascii="Arial" w:hAnsi="Arial"/>
        </w:rPr>
        <w:t>hat developed there in Nauvoo in the sense of endowment?</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24:30</w:t>
      </w:r>
      <w:proofErr w:type="gramEnd"/>
    </w:p>
    <w:p w:rsidR="001E2DD4" w:rsidRDefault="00C6790F">
      <w:pPr>
        <w:spacing w:after="0"/>
      </w:pPr>
      <w:r>
        <w:rPr>
          <w:rFonts w:ascii="Arial" w:hAnsi="Arial"/>
        </w:rPr>
        <w:lastRenderedPageBreak/>
        <w:t>T</w:t>
      </w:r>
      <w:r w:rsidR="00167CDA">
        <w:rPr>
          <w:rFonts w:ascii="Arial" w:hAnsi="Arial"/>
        </w:rPr>
        <w:t>he saints in Kirtland</w:t>
      </w:r>
      <w:r>
        <w:rPr>
          <w:rFonts w:ascii="Arial" w:hAnsi="Arial"/>
        </w:rPr>
        <w:t>—n</w:t>
      </w:r>
      <w:r w:rsidR="00167CDA">
        <w:rPr>
          <w:rFonts w:ascii="Arial" w:hAnsi="Arial"/>
        </w:rPr>
        <w:t>ot all of them</w:t>
      </w:r>
      <w:r>
        <w:rPr>
          <w:rFonts w:ascii="Arial" w:hAnsi="Arial"/>
        </w:rPr>
        <w:t>—</w:t>
      </w:r>
      <w:r w:rsidR="00167CDA">
        <w:rPr>
          <w:rFonts w:ascii="Arial" w:hAnsi="Arial"/>
        </w:rPr>
        <w:t xml:space="preserve">there had been a sense that </w:t>
      </w:r>
      <w:r w:rsidR="00434BFD">
        <w:rPr>
          <w:rFonts w:ascii="Arial" w:hAnsi="Arial"/>
        </w:rPr>
        <w:t>M</w:t>
      </w:r>
      <w:r w:rsidR="00167CDA">
        <w:rPr>
          <w:rFonts w:ascii="Arial" w:hAnsi="Arial"/>
        </w:rPr>
        <w:t>asonry was a bad thing</w:t>
      </w:r>
      <w:r>
        <w:rPr>
          <w:rFonts w:ascii="Arial" w:hAnsi="Arial"/>
        </w:rPr>
        <w:t>.</w:t>
      </w:r>
      <w:r w:rsidR="00167CDA">
        <w:rPr>
          <w:rFonts w:ascii="Arial" w:hAnsi="Arial"/>
        </w:rPr>
        <w:t xml:space="preserve"> </w:t>
      </w:r>
      <w:r w:rsidR="00656279">
        <w:rPr>
          <w:rFonts w:ascii="Arial" w:hAnsi="Arial"/>
        </w:rPr>
        <w:t>And t</w:t>
      </w:r>
      <w:r w:rsidR="00167CDA">
        <w:rPr>
          <w:rFonts w:ascii="Arial" w:hAnsi="Arial"/>
        </w:rPr>
        <w:t xml:space="preserve">hat had been a sentiment throughout the United States. </w:t>
      </w:r>
      <w:r>
        <w:rPr>
          <w:rFonts w:ascii="Arial" w:hAnsi="Arial"/>
        </w:rPr>
        <w:t xml:space="preserve">The </w:t>
      </w:r>
      <w:r w:rsidR="00167CDA">
        <w:rPr>
          <w:rFonts w:ascii="Arial" w:hAnsi="Arial"/>
        </w:rPr>
        <w:t>Book of Mormon</w:t>
      </w:r>
      <w:r>
        <w:rPr>
          <w:rFonts w:ascii="Arial" w:hAnsi="Arial"/>
        </w:rPr>
        <w:t>…</w:t>
      </w:r>
      <w:r w:rsidR="00167CDA">
        <w:rPr>
          <w:rFonts w:ascii="Arial" w:hAnsi="Arial"/>
        </w:rPr>
        <w:t>you have the same anti</w:t>
      </w:r>
      <w:r w:rsidR="00434BFD">
        <w:rPr>
          <w:rFonts w:ascii="Arial" w:hAnsi="Arial"/>
        </w:rPr>
        <w:t>-M</w:t>
      </w:r>
      <w:r w:rsidR="00167CDA">
        <w:rPr>
          <w:rFonts w:ascii="Arial" w:hAnsi="Arial"/>
        </w:rPr>
        <w:t>asonry, anti</w:t>
      </w:r>
      <w:r w:rsidR="00434BFD">
        <w:rPr>
          <w:rFonts w:ascii="Arial" w:hAnsi="Arial"/>
        </w:rPr>
        <w:t>-</w:t>
      </w:r>
      <w:r w:rsidR="00167CDA">
        <w:rPr>
          <w:rFonts w:ascii="Arial" w:hAnsi="Arial"/>
        </w:rPr>
        <w:t>secret society in the Book of Mormon</w:t>
      </w:r>
      <w:r>
        <w:rPr>
          <w:rFonts w:ascii="Arial" w:hAnsi="Arial"/>
        </w:rPr>
        <w:t>;</w:t>
      </w:r>
      <w:r w:rsidR="00167CDA">
        <w:rPr>
          <w:rFonts w:ascii="Arial" w:hAnsi="Arial"/>
        </w:rPr>
        <w:t xml:space="preserve"> you have it in the United States</w:t>
      </w:r>
      <w:r>
        <w:rPr>
          <w:rFonts w:ascii="Arial" w:hAnsi="Arial"/>
        </w:rPr>
        <w:t>. B</w:t>
      </w:r>
      <w:r w:rsidR="00167CDA">
        <w:rPr>
          <w:rFonts w:ascii="Arial" w:hAnsi="Arial"/>
        </w:rPr>
        <w:t>ut in the 1840s that changes and it changes in the church</w:t>
      </w:r>
      <w:r>
        <w:rPr>
          <w:rFonts w:ascii="Arial" w:hAnsi="Arial"/>
        </w:rPr>
        <w:t>.</w:t>
      </w:r>
      <w:r w:rsidR="00167CDA">
        <w:rPr>
          <w:rFonts w:ascii="Arial" w:hAnsi="Arial"/>
        </w:rPr>
        <w:t xml:space="preserve"> Joseph Smith is very interested in </w:t>
      </w:r>
      <w:r w:rsidR="00434BFD">
        <w:rPr>
          <w:rFonts w:ascii="Arial" w:hAnsi="Arial"/>
        </w:rPr>
        <w:t>M</w:t>
      </w:r>
      <w:r w:rsidR="00167CDA">
        <w:rPr>
          <w:rFonts w:ascii="Arial" w:hAnsi="Arial"/>
        </w:rPr>
        <w:t>asonry</w:t>
      </w:r>
      <w:r>
        <w:rPr>
          <w:rFonts w:ascii="Arial" w:hAnsi="Arial"/>
        </w:rPr>
        <w:t>,</w:t>
      </w:r>
      <w:r w:rsidR="00167CDA">
        <w:rPr>
          <w:rFonts w:ascii="Arial" w:hAnsi="Arial"/>
        </w:rPr>
        <w:t xml:space="preserve"> and I think one of the big reasons is Masonry is a way of having a</w:t>
      </w:r>
      <w:r w:rsidR="00434BFD">
        <w:rPr>
          <w:rFonts w:ascii="Arial" w:hAnsi="Arial"/>
        </w:rPr>
        <w:t>n</w:t>
      </w:r>
      <w:r w:rsidR="00167CDA">
        <w:rPr>
          <w:rFonts w:ascii="Arial" w:hAnsi="Arial"/>
        </w:rPr>
        <w:t xml:space="preserve"> inner circle and keeping secrets. </w:t>
      </w:r>
      <w:r>
        <w:rPr>
          <w:rFonts w:ascii="Arial" w:hAnsi="Arial"/>
        </w:rPr>
        <w:t>P</w:t>
      </w:r>
      <w:r w:rsidR="00434BFD">
        <w:rPr>
          <w:rFonts w:ascii="Arial" w:hAnsi="Arial"/>
        </w:rPr>
        <w:t>ut a little asterisk</w:t>
      </w:r>
      <w:r w:rsidR="00167CDA">
        <w:rPr>
          <w:rFonts w:ascii="Arial" w:hAnsi="Arial"/>
        </w:rPr>
        <w:t xml:space="preserve"> on that in regards to polygamy. Joseph Smith sees the potential in </w:t>
      </w:r>
      <w:r w:rsidR="00434BFD">
        <w:rPr>
          <w:rFonts w:ascii="Arial" w:hAnsi="Arial"/>
        </w:rPr>
        <w:t>M</w:t>
      </w:r>
      <w:r w:rsidR="00167CDA">
        <w:rPr>
          <w:rFonts w:ascii="Arial" w:hAnsi="Arial"/>
        </w:rPr>
        <w:t>asonry, but he also sees the story. There's a story behind it</w:t>
      </w:r>
      <w:r w:rsidR="006C7B24">
        <w:rPr>
          <w:rFonts w:ascii="Arial" w:hAnsi="Arial"/>
        </w:rPr>
        <w:t>—</w:t>
      </w:r>
      <w:r w:rsidR="00167CDA">
        <w:rPr>
          <w:rFonts w:ascii="Arial" w:hAnsi="Arial"/>
        </w:rPr>
        <w:t>about creation and about the temple</w:t>
      </w:r>
      <w:r w:rsidR="006C7B24">
        <w:rPr>
          <w:rFonts w:ascii="Arial" w:hAnsi="Arial"/>
        </w:rPr>
        <w:t>—a</w:t>
      </w:r>
      <w:r w:rsidR="00167CDA">
        <w:rPr>
          <w:rFonts w:ascii="Arial" w:hAnsi="Arial"/>
        </w:rPr>
        <w:t xml:space="preserve">nd in his mind, this is a fallen narrative that needs to be restored just like everything else. Joseph isn't just restoring Christianity as Alexander Campbell would know it as another type of </w:t>
      </w:r>
      <w:proofErr w:type="spellStart"/>
      <w:r w:rsidR="00167CDA">
        <w:rPr>
          <w:rFonts w:ascii="Arial" w:hAnsi="Arial"/>
        </w:rPr>
        <w:t>restorationist</w:t>
      </w:r>
      <w:proofErr w:type="spellEnd"/>
      <w:r w:rsidR="00167CDA">
        <w:rPr>
          <w:rFonts w:ascii="Arial" w:hAnsi="Arial"/>
        </w:rPr>
        <w:t xml:space="preserve">. He's restoring this other narrative and bringing this truth out. </w:t>
      </w:r>
      <w:r w:rsidR="009A240E">
        <w:rPr>
          <w:rFonts w:ascii="Arial" w:hAnsi="Arial"/>
        </w:rPr>
        <w:t>T</w:t>
      </w:r>
      <w:r w:rsidR="00167CDA">
        <w:rPr>
          <w:rFonts w:ascii="Arial" w:hAnsi="Arial"/>
        </w:rPr>
        <w:t>his idea of endowment gets connected to it, and so does polygamy as well</w:t>
      </w:r>
      <w:r w:rsidR="006C7B24">
        <w:rPr>
          <w:rFonts w:ascii="Arial" w:hAnsi="Arial"/>
        </w:rPr>
        <w:t>,</w:t>
      </w:r>
      <w:r w:rsidR="00167CDA">
        <w:rPr>
          <w:rFonts w:ascii="Arial" w:hAnsi="Arial"/>
        </w:rPr>
        <w:t xml:space="preserve"> and eternal lives, and</w:t>
      </w:r>
      <w:r w:rsidR="006C7B24">
        <w:rPr>
          <w:rFonts w:ascii="Arial" w:hAnsi="Arial"/>
        </w:rPr>
        <w:t xml:space="preserve"> his emerging theology about exa</w:t>
      </w:r>
      <w:r w:rsidR="00167CDA">
        <w:rPr>
          <w:rFonts w:ascii="Arial" w:hAnsi="Arial"/>
        </w:rPr>
        <w:t xml:space="preserve">ltation and becoming like a god. </w:t>
      </w:r>
      <w:r w:rsidR="009A240E">
        <w:rPr>
          <w:rFonts w:ascii="Arial" w:hAnsi="Arial"/>
        </w:rPr>
        <w:t>F</w:t>
      </w:r>
      <w:r w:rsidR="00167CDA">
        <w:rPr>
          <w:rFonts w:ascii="Arial" w:hAnsi="Arial"/>
        </w:rPr>
        <w:t xml:space="preserve">or Community of Christ, this obviously becomes very, very </w:t>
      </w:r>
      <w:r w:rsidR="00120C43">
        <w:rPr>
          <w:rFonts w:ascii="Arial" w:hAnsi="Arial"/>
        </w:rPr>
        <w:t>complicated, to the point where</w:t>
      </w:r>
      <w:r w:rsidR="00167CDA">
        <w:rPr>
          <w:rFonts w:ascii="Arial" w:hAnsi="Arial"/>
        </w:rPr>
        <w:t xml:space="preserve"> when we talk about endowment</w:t>
      </w:r>
      <w:r w:rsidR="006C7B24">
        <w:rPr>
          <w:rFonts w:ascii="Arial" w:hAnsi="Arial"/>
        </w:rPr>
        <w:t>—</w:t>
      </w:r>
      <w:r w:rsidR="00167CDA">
        <w:rPr>
          <w:rFonts w:ascii="Arial" w:hAnsi="Arial"/>
        </w:rPr>
        <w:t>even though endowment really is at the core of what we do as a people</w:t>
      </w:r>
      <w:r w:rsidR="006C7B24">
        <w:rPr>
          <w:rFonts w:ascii="Arial" w:hAnsi="Arial"/>
        </w:rPr>
        <w:t>—</w:t>
      </w:r>
      <w:r w:rsidR="00167CDA">
        <w:rPr>
          <w:rFonts w:ascii="Arial" w:hAnsi="Arial"/>
        </w:rPr>
        <w:t xml:space="preserve">we have a hard time talking about it because of the Nauvoo experience. </w:t>
      </w:r>
      <w:r w:rsidR="00DC1BAA">
        <w:rPr>
          <w:rFonts w:ascii="Arial" w:hAnsi="Arial"/>
        </w:rPr>
        <w:t>W</w:t>
      </w:r>
      <w:r w:rsidR="00167CDA">
        <w:rPr>
          <w:rFonts w:ascii="Arial" w:hAnsi="Arial"/>
        </w:rPr>
        <w:t>hen I say endowment is at the core of what we do</w:t>
      </w:r>
      <w:r w:rsidR="006C7B24">
        <w:rPr>
          <w:rFonts w:ascii="Arial" w:hAnsi="Arial"/>
        </w:rPr>
        <w:t>,</w:t>
      </w:r>
      <w:r w:rsidR="00167CDA">
        <w:rPr>
          <w:rFonts w:ascii="Arial" w:hAnsi="Arial"/>
        </w:rPr>
        <w:t xml:space="preserve"> endowment means to gather in, to hear the message, to receive God's Spirit as a people and then to go out in mission to share Jesus Christ. </w:t>
      </w:r>
      <w:r w:rsidR="006C7B24">
        <w:rPr>
          <w:rFonts w:ascii="Arial" w:hAnsi="Arial"/>
        </w:rPr>
        <w:t>T</w:t>
      </w:r>
      <w:r w:rsidR="00167CDA">
        <w:rPr>
          <w:rFonts w:ascii="Arial" w:hAnsi="Arial"/>
        </w:rPr>
        <w:t>hat's what we do. That's the idea of endowment from the Luke</w:t>
      </w:r>
      <w:r w:rsidR="009A240E">
        <w:rPr>
          <w:rFonts w:ascii="Arial" w:hAnsi="Arial"/>
        </w:rPr>
        <w:t>/A</w:t>
      </w:r>
      <w:r w:rsidR="00167CDA">
        <w:rPr>
          <w:rFonts w:ascii="Arial" w:hAnsi="Arial"/>
        </w:rPr>
        <w:t>cts ar</w:t>
      </w:r>
      <w:r w:rsidR="006C7B24">
        <w:rPr>
          <w:rFonts w:ascii="Arial" w:hAnsi="Arial"/>
        </w:rPr>
        <w:t>c</w:t>
      </w:r>
      <w:r w:rsidR="00167CDA">
        <w:rPr>
          <w:rFonts w:ascii="Arial" w:hAnsi="Arial"/>
        </w:rPr>
        <w:t>. But when we talk about this, even though we have a</w:t>
      </w:r>
      <w:r w:rsidR="009A240E">
        <w:rPr>
          <w:rFonts w:ascii="Arial" w:hAnsi="Arial"/>
        </w:rPr>
        <w:t xml:space="preserve"> temple—</w:t>
      </w:r>
      <w:r w:rsidR="00167CDA">
        <w:rPr>
          <w:rFonts w:ascii="Arial" w:hAnsi="Arial"/>
        </w:rPr>
        <w:t>we have two temples</w:t>
      </w:r>
      <w:r w:rsidR="009A240E">
        <w:rPr>
          <w:rFonts w:ascii="Arial" w:hAnsi="Arial"/>
        </w:rPr>
        <w:t>—</w:t>
      </w:r>
      <w:r w:rsidR="00167CDA">
        <w:rPr>
          <w:rFonts w:ascii="Arial" w:hAnsi="Arial"/>
        </w:rPr>
        <w:t>because of Nauvoo and because of that theology that's connected to it in the history, it's very, very complicated for us.</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27:07</w:t>
      </w:r>
      <w:proofErr w:type="gramEnd"/>
    </w:p>
    <w:p w:rsidR="001E2DD4" w:rsidRDefault="00120C43">
      <w:pPr>
        <w:spacing w:after="0"/>
      </w:pPr>
      <w:r>
        <w:rPr>
          <w:rFonts w:ascii="Arial" w:hAnsi="Arial"/>
        </w:rPr>
        <w:t>E</w:t>
      </w:r>
      <w:r w:rsidR="00167CDA">
        <w:rPr>
          <w:rFonts w:ascii="Arial" w:hAnsi="Arial"/>
        </w:rPr>
        <w:t>ndowment is one of those words that we have shied away from because it's so associated w</w:t>
      </w:r>
      <w:r>
        <w:rPr>
          <w:rFonts w:ascii="Arial" w:hAnsi="Arial"/>
        </w:rPr>
        <w:t>ith LDS.</w:t>
      </w:r>
      <w:r w:rsidR="00AD26EE">
        <w:rPr>
          <w:rFonts w:ascii="Arial" w:hAnsi="Arial"/>
        </w:rPr>
        <w:t xml:space="preserve"> I made a note here</w:t>
      </w:r>
      <w:r w:rsidR="00167CDA">
        <w:rPr>
          <w:rFonts w:ascii="Arial" w:hAnsi="Arial"/>
        </w:rPr>
        <w:t xml:space="preserve"> when you and I were first talking about this interview, that when most Community of Christ people hear the word endowment, they're thinking of the financial practice of setting money aside in an endowment for the future</w:t>
      </w:r>
      <w:r w:rsidR="00AD26EE">
        <w:rPr>
          <w:rFonts w:ascii="Arial" w:hAnsi="Arial"/>
        </w:rPr>
        <w:t>. T</w:t>
      </w:r>
      <w:r w:rsidR="00167CDA">
        <w:rPr>
          <w:rFonts w:ascii="Arial" w:hAnsi="Arial"/>
        </w:rPr>
        <w:t>hey do not connect it to anything that has to do with Pentecost</w:t>
      </w:r>
      <w:r w:rsidR="007F6588">
        <w:rPr>
          <w:rFonts w:ascii="Arial" w:hAnsi="Arial"/>
        </w:rPr>
        <w:t>,</w:t>
      </w:r>
      <w:r w:rsidR="00167CDA">
        <w:rPr>
          <w:rFonts w:ascii="Arial" w:hAnsi="Arial"/>
        </w:rPr>
        <w:t xml:space="preserve"> with Spirit, with what you're talking about endowment. We us</w:t>
      </w:r>
      <w:r w:rsidR="00AD26EE">
        <w:rPr>
          <w:rFonts w:ascii="Arial" w:hAnsi="Arial"/>
        </w:rPr>
        <w:t>e the language today of mission,</w:t>
      </w:r>
      <w:r w:rsidR="00167CDA">
        <w:rPr>
          <w:rFonts w:ascii="Arial" w:hAnsi="Arial"/>
        </w:rPr>
        <w:t xml:space="preserve"> </w:t>
      </w:r>
      <w:r w:rsidR="00AD26EE">
        <w:rPr>
          <w:rFonts w:ascii="Arial" w:hAnsi="Arial"/>
        </w:rPr>
        <w:t>r</w:t>
      </w:r>
      <w:r w:rsidR="00167CDA">
        <w:rPr>
          <w:rFonts w:ascii="Arial" w:hAnsi="Arial"/>
        </w:rPr>
        <w:t>ight</w:t>
      </w:r>
      <w:r w:rsidR="00AD26EE">
        <w:rPr>
          <w:rFonts w:ascii="Arial" w:hAnsi="Arial"/>
        </w:rPr>
        <w:t>? So a lot of our C</w:t>
      </w:r>
      <w:r w:rsidR="00167CDA">
        <w:rPr>
          <w:rFonts w:ascii="Arial" w:hAnsi="Arial"/>
        </w:rPr>
        <w:t xml:space="preserve">ommunity </w:t>
      </w:r>
      <w:r w:rsidR="00AD26EE">
        <w:rPr>
          <w:rFonts w:ascii="Arial" w:hAnsi="Arial"/>
        </w:rPr>
        <w:t xml:space="preserve">of </w:t>
      </w:r>
      <w:r w:rsidR="00167CDA">
        <w:rPr>
          <w:rFonts w:ascii="Arial" w:hAnsi="Arial"/>
        </w:rPr>
        <w:t>Christ listeners might be very surprised.</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27:42</w:t>
      </w:r>
      <w:proofErr w:type="gramEnd"/>
    </w:p>
    <w:p w:rsidR="001E2DD4" w:rsidRDefault="007F6588">
      <w:pPr>
        <w:spacing w:after="0"/>
      </w:pPr>
      <w:r>
        <w:rPr>
          <w:rFonts w:ascii="Arial" w:hAnsi="Arial"/>
        </w:rPr>
        <w:t>I</w:t>
      </w:r>
      <w:r w:rsidR="00167CDA">
        <w:rPr>
          <w:rFonts w:ascii="Arial" w:hAnsi="Arial"/>
        </w:rPr>
        <w:t xml:space="preserve">t's really ironic, because our Mormon visitors to the </w:t>
      </w:r>
      <w:r w:rsidR="00120C43">
        <w:rPr>
          <w:rFonts w:ascii="Arial" w:hAnsi="Arial"/>
        </w:rPr>
        <w:t>T</w:t>
      </w:r>
      <w:r w:rsidR="00167CDA">
        <w:rPr>
          <w:rFonts w:ascii="Arial" w:hAnsi="Arial"/>
        </w:rPr>
        <w:t xml:space="preserve">emple </w:t>
      </w:r>
      <w:proofErr w:type="gramStart"/>
      <w:r w:rsidR="00167CDA">
        <w:rPr>
          <w:rFonts w:ascii="Arial" w:hAnsi="Arial"/>
        </w:rPr>
        <w:t>here,</w:t>
      </w:r>
      <w:proofErr w:type="gramEnd"/>
      <w:r w:rsidR="00167CDA">
        <w:rPr>
          <w:rFonts w:ascii="Arial" w:hAnsi="Arial"/>
        </w:rPr>
        <w:t xml:space="preserve"> will think that they know endowment much, much better than our </w:t>
      </w:r>
      <w:r>
        <w:rPr>
          <w:rFonts w:ascii="Arial" w:hAnsi="Arial"/>
        </w:rPr>
        <w:t>guides</w:t>
      </w:r>
      <w:r w:rsidR="00AD26EE">
        <w:rPr>
          <w:rFonts w:ascii="Arial" w:hAnsi="Arial"/>
        </w:rPr>
        <w:t xml:space="preserve"> as</w:t>
      </w:r>
      <w:r w:rsidR="00167CDA">
        <w:rPr>
          <w:rFonts w:ascii="Arial" w:hAnsi="Arial"/>
        </w:rPr>
        <w:t xml:space="preserve"> they're giving the tou</w:t>
      </w:r>
      <w:r w:rsidR="00AD26EE">
        <w:rPr>
          <w:rFonts w:ascii="Arial" w:hAnsi="Arial"/>
        </w:rPr>
        <w:t>r, and almost in all likelihood</w:t>
      </w:r>
      <w:r w:rsidR="00167CDA">
        <w:rPr>
          <w:rFonts w:ascii="Arial" w:hAnsi="Arial"/>
        </w:rPr>
        <w:t xml:space="preserve"> have completely</w:t>
      </w:r>
      <w:r>
        <w:rPr>
          <w:rFonts w:ascii="Arial" w:hAnsi="Arial"/>
        </w:rPr>
        <w:t xml:space="preserve"> </w:t>
      </w:r>
      <w:r w:rsidR="00167CDA">
        <w:rPr>
          <w:rFonts w:ascii="Arial" w:hAnsi="Arial"/>
        </w:rPr>
        <w:t>lost sight of the fact</w:t>
      </w:r>
      <w:r w:rsidR="00120C43">
        <w:rPr>
          <w:rFonts w:ascii="Arial" w:hAnsi="Arial"/>
        </w:rPr>
        <w:t>…</w:t>
      </w:r>
      <w:r w:rsidR="00167CDA">
        <w:rPr>
          <w:rFonts w:ascii="Arial" w:hAnsi="Arial"/>
        </w:rPr>
        <w:t>th</w:t>
      </w:r>
      <w:r w:rsidR="00120C43">
        <w:rPr>
          <w:rFonts w:ascii="Arial" w:hAnsi="Arial"/>
        </w:rPr>
        <w:t>e</w:t>
      </w:r>
      <w:r w:rsidR="00167CDA">
        <w:rPr>
          <w:rFonts w:ascii="Arial" w:hAnsi="Arial"/>
        </w:rPr>
        <w:t xml:space="preserve"> connection to </w:t>
      </w:r>
      <w:r>
        <w:rPr>
          <w:rFonts w:ascii="Arial" w:hAnsi="Arial"/>
        </w:rPr>
        <w:t>Acts</w:t>
      </w:r>
      <w:r w:rsidR="00167CDA">
        <w:rPr>
          <w:rFonts w:ascii="Arial" w:hAnsi="Arial"/>
        </w:rPr>
        <w:t xml:space="preserve"> and the day of Pentecost. </w:t>
      </w:r>
      <w:r w:rsidR="00AD26EE">
        <w:rPr>
          <w:rFonts w:ascii="Arial" w:hAnsi="Arial"/>
        </w:rPr>
        <w:t>And y</w:t>
      </w:r>
      <w:r w:rsidR="00167CDA">
        <w:rPr>
          <w:rFonts w:ascii="Arial" w:hAnsi="Arial"/>
        </w:rPr>
        <w:t xml:space="preserve">et, for members of the LDS Church, in order to go on a mission, they have to be endowed in the temple. </w:t>
      </w:r>
      <w:r w:rsidR="00DC1BAA">
        <w:rPr>
          <w:rFonts w:ascii="Arial" w:hAnsi="Arial"/>
        </w:rPr>
        <w:t>T</w:t>
      </w:r>
      <w:r w:rsidR="00167CDA">
        <w:rPr>
          <w:rFonts w:ascii="Arial" w:hAnsi="Arial"/>
        </w:rPr>
        <w:t xml:space="preserve">hat's very intentional. </w:t>
      </w:r>
      <w:r w:rsidR="00AD26EE">
        <w:rPr>
          <w:rFonts w:ascii="Arial" w:hAnsi="Arial"/>
        </w:rPr>
        <w:t>It was the same way in Kirtland; you had</w:t>
      </w:r>
      <w:r w:rsidR="00167CDA">
        <w:rPr>
          <w:rFonts w:ascii="Arial" w:hAnsi="Arial"/>
        </w:rPr>
        <w:t xml:space="preserve"> to be endowed in the temple before you could go out on your mission.</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28:23</w:t>
      </w:r>
      <w:proofErr w:type="gramEnd"/>
    </w:p>
    <w:p w:rsidR="001E2DD4" w:rsidRDefault="00AD26EE">
      <w:pPr>
        <w:spacing w:after="0"/>
      </w:pPr>
      <w:r>
        <w:rPr>
          <w:rFonts w:ascii="Arial" w:hAnsi="Arial"/>
        </w:rPr>
        <w:t xml:space="preserve">But </w:t>
      </w:r>
      <w:r w:rsidR="00167CDA">
        <w:rPr>
          <w:rFonts w:ascii="Arial" w:hAnsi="Arial"/>
        </w:rPr>
        <w:t>the endowment that you're ta</w:t>
      </w:r>
      <w:r>
        <w:rPr>
          <w:rFonts w:ascii="Arial" w:hAnsi="Arial"/>
        </w:rPr>
        <w:t>lking about in the LDS tradition, n</w:t>
      </w:r>
      <w:r w:rsidR="00167CDA">
        <w:rPr>
          <w:rFonts w:ascii="Arial" w:hAnsi="Arial"/>
        </w:rPr>
        <w:t>ow that's a very structured experience, whereas the Kirtland was less so</w:t>
      </w:r>
      <w:r>
        <w:rPr>
          <w:rFonts w:ascii="Arial" w:hAnsi="Arial"/>
        </w:rPr>
        <w:t>.</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28:32</w:t>
      </w:r>
      <w:proofErr w:type="gramEnd"/>
    </w:p>
    <w:p w:rsidR="001E2DD4" w:rsidRDefault="007F6588">
      <w:pPr>
        <w:spacing w:after="0"/>
      </w:pPr>
      <w:r>
        <w:rPr>
          <w:rFonts w:ascii="Arial" w:hAnsi="Arial"/>
        </w:rPr>
        <w:t>S</w:t>
      </w:r>
      <w:r w:rsidR="00167CDA">
        <w:rPr>
          <w:rFonts w:ascii="Arial" w:hAnsi="Arial"/>
        </w:rPr>
        <w:t>ure</w:t>
      </w:r>
      <w:r w:rsidR="00AD26EE">
        <w:rPr>
          <w:rFonts w:ascii="Arial" w:hAnsi="Arial"/>
        </w:rPr>
        <w:t xml:space="preserve">, but </w:t>
      </w:r>
      <w:r w:rsidR="00167CDA">
        <w:rPr>
          <w:rFonts w:ascii="Arial" w:hAnsi="Arial"/>
        </w:rPr>
        <w:t>the heritage is all connected</w:t>
      </w:r>
      <w:r w:rsidR="00AD26EE">
        <w:rPr>
          <w:rFonts w:ascii="Arial" w:hAnsi="Arial"/>
        </w:rPr>
        <w:t xml:space="preserve">. </w:t>
      </w:r>
      <w:proofErr w:type="gramStart"/>
      <w:r w:rsidR="00AD26EE">
        <w:rPr>
          <w:rFonts w:ascii="Arial" w:hAnsi="Arial"/>
        </w:rPr>
        <w:t>T</w:t>
      </w:r>
      <w:r w:rsidR="00167CDA">
        <w:rPr>
          <w:rFonts w:ascii="Arial" w:hAnsi="Arial"/>
        </w:rPr>
        <w:t>here's</w:t>
      </w:r>
      <w:proofErr w:type="gramEnd"/>
      <w:r w:rsidR="00167CDA">
        <w:rPr>
          <w:rFonts w:ascii="Arial" w:hAnsi="Arial"/>
        </w:rPr>
        <w:t xml:space="preserve"> lots of roots to a tree</w:t>
      </w:r>
      <w:r>
        <w:rPr>
          <w:rFonts w:ascii="Arial" w:hAnsi="Arial"/>
        </w:rPr>
        <w:t>, and o</w:t>
      </w:r>
      <w:r w:rsidR="00AD26EE">
        <w:rPr>
          <w:rFonts w:ascii="Arial" w:hAnsi="Arial"/>
        </w:rPr>
        <w:t>ne of the major root</w:t>
      </w:r>
      <w:r w:rsidR="00167CDA">
        <w:rPr>
          <w:rFonts w:ascii="Arial" w:hAnsi="Arial"/>
        </w:rPr>
        <w:t xml:space="preserve">s to all of this is Pentecost in Acts </w:t>
      </w:r>
      <w:r w:rsidR="00AD26EE">
        <w:rPr>
          <w:rFonts w:ascii="Arial" w:hAnsi="Arial"/>
        </w:rPr>
        <w:t>C</w:t>
      </w:r>
      <w:r w:rsidR="00167CDA">
        <w:rPr>
          <w:rFonts w:ascii="Arial" w:hAnsi="Arial"/>
        </w:rPr>
        <w:t xml:space="preserve">hapter </w:t>
      </w:r>
      <w:r w:rsidR="00AD26EE">
        <w:rPr>
          <w:rFonts w:ascii="Arial" w:hAnsi="Arial"/>
        </w:rPr>
        <w:t>2</w:t>
      </w:r>
      <w:r w:rsidR="00167CDA">
        <w:rPr>
          <w:rFonts w:ascii="Arial" w:hAnsi="Arial"/>
        </w:rPr>
        <w:t xml:space="preserve">, and we all seem to have lost sight of this. </w:t>
      </w:r>
      <w:r>
        <w:rPr>
          <w:rFonts w:ascii="Arial" w:hAnsi="Arial"/>
        </w:rPr>
        <w:t>Y</w:t>
      </w:r>
      <w:r w:rsidR="00167CDA">
        <w:rPr>
          <w:rFonts w:ascii="Arial" w:hAnsi="Arial"/>
        </w:rPr>
        <w:t>et, it's there. It's below the surface</w:t>
      </w:r>
      <w:r w:rsidR="00AD26EE">
        <w:rPr>
          <w:rFonts w:ascii="Arial" w:hAnsi="Arial"/>
        </w:rPr>
        <w:t>—that</w:t>
      </w:r>
      <w:r w:rsidR="00167CDA">
        <w:rPr>
          <w:rFonts w:ascii="Arial" w:hAnsi="Arial"/>
        </w:rPr>
        <w:t xml:space="preserve"> root</w:t>
      </w:r>
      <w:r w:rsidR="00AD26EE">
        <w:rPr>
          <w:rFonts w:ascii="Arial" w:hAnsi="Arial"/>
        </w:rPr>
        <w:t>’</w:t>
      </w:r>
      <w:r w:rsidR="00167CDA">
        <w:rPr>
          <w:rFonts w:ascii="Arial" w:hAnsi="Arial"/>
        </w:rPr>
        <w:t>s below the surface. We don't realize it, but it's there.</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28:58</w:t>
      </w:r>
      <w:proofErr w:type="gramEnd"/>
    </w:p>
    <w:p w:rsidR="001E2DD4" w:rsidRDefault="00AD26EE">
      <w:pPr>
        <w:spacing w:after="0"/>
      </w:pPr>
      <w:r>
        <w:rPr>
          <w:rFonts w:ascii="Arial" w:hAnsi="Arial"/>
        </w:rPr>
        <w:t>W</w:t>
      </w:r>
      <w:r w:rsidR="00167CDA">
        <w:rPr>
          <w:rFonts w:ascii="Arial" w:hAnsi="Arial"/>
        </w:rPr>
        <w:t>hen we talk about this endowment thread, if you will</w:t>
      </w:r>
      <w:proofErr w:type="gramStart"/>
      <w:r w:rsidR="00167CDA">
        <w:rPr>
          <w:rFonts w:ascii="Arial" w:hAnsi="Arial"/>
        </w:rPr>
        <w:t>, that's coming through here</w:t>
      </w:r>
      <w:r w:rsidR="00120C43">
        <w:rPr>
          <w:rFonts w:ascii="Arial" w:hAnsi="Arial"/>
        </w:rPr>
        <w:t>—</w:t>
      </w:r>
      <w:r w:rsidR="00167CDA">
        <w:rPr>
          <w:rFonts w:ascii="Arial" w:hAnsi="Arial"/>
        </w:rPr>
        <w:t>let's trace</w:t>
      </w:r>
      <w:proofErr w:type="gramEnd"/>
      <w:r w:rsidR="00167CDA">
        <w:rPr>
          <w:rFonts w:ascii="Arial" w:hAnsi="Arial"/>
        </w:rPr>
        <w:t xml:space="preserve"> the thread again for a minute</w:t>
      </w:r>
      <w:r>
        <w:rPr>
          <w:rFonts w:ascii="Arial" w:hAnsi="Arial"/>
        </w:rPr>
        <w:t xml:space="preserve">. Endowment </w:t>
      </w:r>
      <w:r w:rsidR="00167CDA">
        <w:rPr>
          <w:rFonts w:ascii="Arial" w:hAnsi="Arial"/>
        </w:rPr>
        <w:t>Kirtland is waiting and then experiencing this coming of the Holy Spirit in this very tangible way</w:t>
      </w:r>
      <w:r w:rsidR="006143DB">
        <w:rPr>
          <w:rFonts w:ascii="Arial" w:hAnsi="Arial"/>
        </w:rPr>
        <w:t>. E</w:t>
      </w:r>
      <w:r w:rsidR="00167CDA">
        <w:rPr>
          <w:rFonts w:ascii="Arial" w:hAnsi="Arial"/>
        </w:rPr>
        <w:t>ndowment or Pentecostal experience</w:t>
      </w:r>
      <w:r w:rsidR="006143DB">
        <w:rPr>
          <w:rFonts w:ascii="Arial" w:hAnsi="Arial"/>
        </w:rPr>
        <w:t xml:space="preserve"> in </w:t>
      </w:r>
      <w:r w:rsidR="007F6588">
        <w:rPr>
          <w:rFonts w:ascii="Arial" w:hAnsi="Arial"/>
        </w:rPr>
        <w:t>I</w:t>
      </w:r>
      <w:r w:rsidR="00167CDA">
        <w:rPr>
          <w:rFonts w:ascii="Arial" w:hAnsi="Arial"/>
        </w:rPr>
        <w:t>ndependence was the preparation for and the hope for the coming of Christ and Zion</w:t>
      </w:r>
      <w:r w:rsidR="007F6588">
        <w:rPr>
          <w:rFonts w:ascii="Arial" w:hAnsi="Arial"/>
        </w:rPr>
        <w:t>. E</w:t>
      </w:r>
      <w:r w:rsidR="00167CDA">
        <w:rPr>
          <w:rFonts w:ascii="Arial" w:hAnsi="Arial"/>
        </w:rPr>
        <w:t>ndowment</w:t>
      </w:r>
      <w:r w:rsidR="007F6588">
        <w:rPr>
          <w:rFonts w:ascii="Arial" w:hAnsi="Arial"/>
        </w:rPr>
        <w:t xml:space="preserve"> Nauvoo </w:t>
      </w:r>
      <w:r w:rsidR="00167CDA">
        <w:rPr>
          <w:rFonts w:ascii="Arial" w:hAnsi="Arial"/>
        </w:rPr>
        <w:t xml:space="preserve">is more of a structure applied to this spiritual </w:t>
      </w:r>
      <w:r w:rsidR="006143DB">
        <w:rPr>
          <w:rFonts w:ascii="Arial" w:hAnsi="Arial"/>
        </w:rPr>
        <w:t>understanding of being prepared in</w:t>
      </w:r>
      <w:r w:rsidR="00167CDA">
        <w:rPr>
          <w:rFonts w:ascii="Arial" w:hAnsi="Arial"/>
        </w:rPr>
        <w:t xml:space="preserve"> God's Spirit. </w:t>
      </w:r>
      <w:r w:rsidR="006143DB">
        <w:rPr>
          <w:rFonts w:ascii="Arial" w:hAnsi="Arial"/>
        </w:rPr>
        <w:t>So w</w:t>
      </w:r>
      <w:r w:rsidR="00167CDA">
        <w:rPr>
          <w:rFonts w:ascii="Arial" w:hAnsi="Arial"/>
        </w:rPr>
        <w:t xml:space="preserve">e have the </w:t>
      </w:r>
      <w:r w:rsidR="006143DB">
        <w:rPr>
          <w:rFonts w:ascii="Arial" w:hAnsi="Arial"/>
        </w:rPr>
        <w:t>“</w:t>
      </w:r>
      <w:r w:rsidR="00167CDA">
        <w:rPr>
          <w:rFonts w:ascii="Arial" w:hAnsi="Arial"/>
        </w:rPr>
        <w:t>waiting and the receiving of Spirit</w:t>
      </w:r>
      <w:r w:rsidR="006143DB">
        <w:rPr>
          <w:rFonts w:ascii="Arial" w:hAnsi="Arial"/>
        </w:rPr>
        <w:t>,”</w:t>
      </w:r>
      <w:r w:rsidR="00167CDA">
        <w:rPr>
          <w:rFonts w:ascii="Arial" w:hAnsi="Arial"/>
        </w:rPr>
        <w:t xml:space="preserve"> then we have the </w:t>
      </w:r>
      <w:r w:rsidR="006143DB">
        <w:rPr>
          <w:rFonts w:ascii="Arial" w:hAnsi="Arial"/>
        </w:rPr>
        <w:t>“</w:t>
      </w:r>
      <w:r w:rsidR="00167CDA">
        <w:rPr>
          <w:rFonts w:ascii="Arial" w:hAnsi="Arial"/>
        </w:rPr>
        <w:t>what is the purpose?</w:t>
      </w:r>
      <w:r w:rsidR="006143DB">
        <w:rPr>
          <w:rFonts w:ascii="Arial" w:hAnsi="Arial"/>
        </w:rPr>
        <w:t>”—</w:t>
      </w:r>
      <w:r w:rsidR="00167CDA">
        <w:rPr>
          <w:rFonts w:ascii="Arial" w:hAnsi="Arial"/>
        </w:rPr>
        <w:t xml:space="preserve">that's for the coming of Jesus </w:t>
      </w:r>
      <w:r w:rsidR="006143DB">
        <w:rPr>
          <w:rFonts w:ascii="Arial" w:hAnsi="Arial"/>
        </w:rPr>
        <w:t xml:space="preserve">and </w:t>
      </w:r>
      <w:r w:rsidR="00167CDA">
        <w:rPr>
          <w:rFonts w:ascii="Arial" w:hAnsi="Arial"/>
        </w:rPr>
        <w:t>the coming of Zion</w:t>
      </w:r>
      <w:r w:rsidR="006143DB">
        <w:rPr>
          <w:rFonts w:ascii="Arial" w:hAnsi="Arial"/>
        </w:rPr>
        <w:t>—</w:t>
      </w:r>
      <w:r w:rsidR="00167CDA">
        <w:rPr>
          <w:rFonts w:ascii="Arial" w:hAnsi="Arial"/>
        </w:rPr>
        <w:t>and then in Nauvoo</w:t>
      </w:r>
      <w:r w:rsidR="006143DB">
        <w:rPr>
          <w:rFonts w:ascii="Arial" w:hAnsi="Arial"/>
        </w:rPr>
        <w:t xml:space="preserve"> w</w:t>
      </w:r>
      <w:r w:rsidR="00167CDA">
        <w:rPr>
          <w:rFonts w:ascii="Arial" w:hAnsi="Arial"/>
        </w:rPr>
        <w:t>e have the structure to help it</w:t>
      </w:r>
      <w:r w:rsidR="006143DB">
        <w:rPr>
          <w:rFonts w:ascii="Arial" w:hAnsi="Arial"/>
        </w:rPr>
        <w:t>..</w:t>
      </w:r>
      <w:r w:rsidR="00167CDA">
        <w:rPr>
          <w:rFonts w:ascii="Arial" w:hAnsi="Arial"/>
        </w:rPr>
        <w:t>.</w:t>
      </w:r>
      <w:r w:rsidR="006143DB">
        <w:rPr>
          <w:rFonts w:ascii="Arial" w:hAnsi="Arial"/>
        </w:rPr>
        <w:t>w</w:t>
      </w:r>
      <w:r w:rsidR="00167CDA">
        <w:rPr>
          <w:rFonts w:ascii="Arial" w:hAnsi="Arial"/>
        </w:rPr>
        <w:t>hat</w:t>
      </w:r>
      <w:proofErr w:type="gramStart"/>
      <w:r w:rsidR="006143DB">
        <w:rPr>
          <w:rFonts w:ascii="Arial" w:hAnsi="Arial"/>
        </w:rPr>
        <w:t>?...</w:t>
      </w:r>
      <w:proofErr w:type="gramEnd"/>
      <w:r w:rsidR="006143DB">
        <w:rPr>
          <w:rFonts w:ascii="Arial" w:hAnsi="Arial"/>
        </w:rPr>
        <w:t>b</w:t>
      </w:r>
      <w:r w:rsidR="00167CDA">
        <w:rPr>
          <w:rFonts w:ascii="Arial" w:hAnsi="Arial"/>
        </w:rPr>
        <w:t>e facilit</w:t>
      </w:r>
      <w:r w:rsidR="006143DB">
        <w:rPr>
          <w:rFonts w:ascii="Arial" w:hAnsi="Arial"/>
        </w:rPr>
        <w:t>ated?...</w:t>
      </w:r>
      <w:r w:rsidR="00167CDA">
        <w:rPr>
          <w:rFonts w:ascii="Arial" w:hAnsi="Arial"/>
        </w:rPr>
        <w:t>be expressed</w:t>
      </w:r>
      <w:r w:rsidR="006143DB">
        <w:rPr>
          <w:rFonts w:ascii="Arial" w:hAnsi="Arial"/>
        </w:rPr>
        <w:t>?</w:t>
      </w:r>
      <w:r w:rsidR="00167CDA">
        <w:rPr>
          <w:rFonts w:ascii="Arial" w:hAnsi="Arial"/>
        </w:rPr>
        <w:t xml:space="preserve"> </w:t>
      </w:r>
      <w:r w:rsidR="006143DB">
        <w:rPr>
          <w:rFonts w:ascii="Arial" w:hAnsi="Arial"/>
        </w:rPr>
        <w:t>W</w:t>
      </w:r>
      <w:r w:rsidR="00167CDA">
        <w:rPr>
          <w:rFonts w:ascii="Arial" w:hAnsi="Arial"/>
        </w:rPr>
        <w:t>hat would the structure of endowment be</w:t>
      </w:r>
      <w:r w:rsidR="006143DB">
        <w:rPr>
          <w:rFonts w:ascii="Arial" w:hAnsi="Arial"/>
        </w:rPr>
        <w:t xml:space="preserve"> </w:t>
      </w:r>
      <w:r w:rsidR="00167CDA">
        <w:rPr>
          <w:rFonts w:ascii="Arial" w:hAnsi="Arial"/>
        </w:rPr>
        <w:t>for</w:t>
      </w:r>
      <w:r w:rsidR="006143DB">
        <w:rPr>
          <w:rFonts w:ascii="Arial" w:hAnsi="Arial"/>
        </w:rPr>
        <w:t>, besides keeping a secret?</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30:07</w:t>
      </w:r>
      <w:proofErr w:type="gramEnd"/>
    </w:p>
    <w:p w:rsidR="001E2DD4" w:rsidRDefault="007F6588">
      <w:pPr>
        <w:spacing w:after="0"/>
      </w:pPr>
      <w:r>
        <w:rPr>
          <w:rFonts w:ascii="Arial" w:hAnsi="Arial"/>
        </w:rPr>
        <w:t>O</w:t>
      </w:r>
      <w:r w:rsidR="00167CDA">
        <w:rPr>
          <w:rFonts w:ascii="Arial" w:hAnsi="Arial"/>
        </w:rPr>
        <w:t>ne of the problems that you run into when you tell people that Zion will eventually be redeemed and it isn't redeemed</w:t>
      </w:r>
      <w:r>
        <w:rPr>
          <w:rFonts w:ascii="Arial" w:hAnsi="Arial"/>
        </w:rPr>
        <w:t>,</w:t>
      </w:r>
      <w:r w:rsidR="00167CDA">
        <w:rPr>
          <w:rFonts w:ascii="Arial" w:hAnsi="Arial"/>
        </w:rPr>
        <w:t xml:space="preserve"> is that you have to come up with a reason. </w:t>
      </w:r>
      <w:r w:rsidR="00DC1BAA">
        <w:rPr>
          <w:rFonts w:ascii="Arial" w:hAnsi="Arial"/>
        </w:rPr>
        <w:t>T</w:t>
      </w:r>
      <w:r w:rsidR="00167CDA">
        <w:rPr>
          <w:rFonts w:ascii="Arial" w:hAnsi="Arial"/>
        </w:rPr>
        <w:t xml:space="preserve">hat's why I think the endowment keeps getting expanded upon. </w:t>
      </w:r>
      <w:r>
        <w:rPr>
          <w:rFonts w:ascii="Arial" w:hAnsi="Arial"/>
        </w:rPr>
        <w:t>T</w:t>
      </w:r>
      <w:r w:rsidR="00167CDA">
        <w:rPr>
          <w:rFonts w:ascii="Arial" w:hAnsi="Arial"/>
        </w:rPr>
        <w:t>hat's just my take</w:t>
      </w:r>
      <w:r w:rsidR="006F3189">
        <w:rPr>
          <w:rFonts w:ascii="Arial" w:hAnsi="Arial"/>
        </w:rPr>
        <w:t>.</w:t>
      </w:r>
      <w:r w:rsidR="00167CDA">
        <w:rPr>
          <w:rFonts w:ascii="Arial" w:hAnsi="Arial"/>
        </w:rPr>
        <w:t xml:space="preserve"> </w:t>
      </w:r>
      <w:r w:rsidR="006F3189">
        <w:rPr>
          <w:rFonts w:ascii="Arial" w:hAnsi="Arial"/>
        </w:rPr>
        <w:t>W</w:t>
      </w:r>
      <w:r w:rsidR="00167CDA">
        <w:rPr>
          <w:rFonts w:ascii="Arial" w:hAnsi="Arial"/>
        </w:rPr>
        <w:t xml:space="preserve">hy it gets more and more complicated as time goes on, and why they keep doing it, even here in Kirtland, because they've got to explain </w:t>
      </w:r>
      <w:r w:rsidR="006F3189">
        <w:rPr>
          <w:rFonts w:ascii="Arial" w:hAnsi="Arial"/>
        </w:rPr>
        <w:t>“</w:t>
      </w:r>
      <w:r w:rsidR="00167CDA">
        <w:rPr>
          <w:rFonts w:ascii="Arial" w:hAnsi="Arial"/>
        </w:rPr>
        <w:t>why isn't Zion redeemed yet?</w:t>
      </w:r>
      <w:r w:rsidR="006F3189">
        <w:rPr>
          <w:rFonts w:ascii="Arial" w:hAnsi="Arial"/>
        </w:rPr>
        <w:t>”</w:t>
      </w:r>
      <w:r w:rsidR="00167CDA">
        <w:rPr>
          <w:rFonts w:ascii="Arial" w:hAnsi="Arial"/>
        </w:rPr>
        <w:t xml:space="preserve"> We're doing everything we're supposed to be doing</w:t>
      </w:r>
      <w:r>
        <w:rPr>
          <w:rFonts w:ascii="Arial" w:hAnsi="Arial"/>
        </w:rPr>
        <w:t>—w</w:t>
      </w:r>
      <w:r w:rsidR="00167CDA">
        <w:rPr>
          <w:rFonts w:ascii="Arial" w:hAnsi="Arial"/>
        </w:rPr>
        <w:t>hat's the problem?</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30:47</w:t>
      </w:r>
      <w:proofErr w:type="gramEnd"/>
    </w:p>
    <w:p w:rsidR="001E2DD4" w:rsidRDefault="007F6588">
      <w:pPr>
        <w:spacing w:after="0"/>
      </w:pPr>
      <w:r>
        <w:rPr>
          <w:rFonts w:ascii="Arial" w:hAnsi="Arial"/>
        </w:rPr>
        <w:t>Okay</w:t>
      </w:r>
      <w:r w:rsidR="006F3189">
        <w:rPr>
          <w:rFonts w:ascii="Arial" w:hAnsi="Arial"/>
        </w:rPr>
        <w:t>. W</w:t>
      </w:r>
      <w:r w:rsidR="00167CDA">
        <w:rPr>
          <w:rFonts w:ascii="Arial" w:hAnsi="Arial"/>
        </w:rPr>
        <w:t xml:space="preserve">hat can we learn then, as we watch this thread from the New Testament Pentecostal experience that was the fulfillment of the </w:t>
      </w:r>
      <w:r w:rsidR="006F3189">
        <w:rPr>
          <w:rFonts w:ascii="Arial" w:hAnsi="Arial"/>
        </w:rPr>
        <w:t>Joel</w:t>
      </w:r>
      <w:r w:rsidR="00167CDA">
        <w:rPr>
          <w:rFonts w:ascii="Arial" w:hAnsi="Arial"/>
        </w:rPr>
        <w:t xml:space="preserve"> scripture that you read, through the </w:t>
      </w:r>
      <w:r w:rsidR="00025490">
        <w:rPr>
          <w:rFonts w:ascii="Arial" w:hAnsi="Arial"/>
        </w:rPr>
        <w:t>R</w:t>
      </w:r>
      <w:r w:rsidR="00167CDA">
        <w:rPr>
          <w:rFonts w:ascii="Arial" w:hAnsi="Arial"/>
        </w:rPr>
        <w:t>estoration tradition, what aspect of that is spiritually forming for our discipleship today</w:t>
      </w:r>
      <w:r w:rsidR="00025490">
        <w:rPr>
          <w:rFonts w:ascii="Arial" w:hAnsi="Arial"/>
        </w:rPr>
        <w:t>?</w:t>
      </w:r>
      <w:r w:rsidR="00167CDA">
        <w:rPr>
          <w:rFonts w:ascii="Arial" w:hAnsi="Arial"/>
        </w:rPr>
        <w:t xml:space="preserve"> </w:t>
      </w:r>
      <w:r w:rsidR="00025490">
        <w:rPr>
          <w:rFonts w:ascii="Arial" w:hAnsi="Arial"/>
        </w:rPr>
        <w:t>W</w:t>
      </w:r>
      <w:r w:rsidR="00167CDA">
        <w:rPr>
          <w:rFonts w:ascii="Arial" w:hAnsi="Arial"/>
        </w:rPr>
        <w:t>hen we look at this, we can look at it through a historical lens, and we can rationalize and evaluate and</w:t>
      </w:r>
      <w:r w:rsidR="00025490">
        <w:rPr>
          <w:rFonts w:ascii="Arial" w:hAnsi="Arial"/>
        </w:rPr>
        <w:t xml:space="preserve"> </w:t>
      </w:r>
      <w:r w:rsidR="00167CDA">
        <w:rPr>
          <w:rFonts w:ascii="Arial" w:hAnsi="Arial"/>
        </w:rPr>
        <w:t>come down o</w:t>
      </w:r>
      <w:r w:rsidR="00025490">
        <w:rPr>
          <w:rFonts w:ascii="Arial" w:hAnsi="Arial"/>
        </w:rPr>
        <w:t>n</w:t>
      </w:r>
      <w:r w:rsidR="00167CDA">
        <w:rPr>
          <w:rFonts w:ascii="Arial" w:hAnsi="Arial"/>
        </w:rPr>
        <w:t xml:space="preserve"> whatever side we want to come down on</w:t>
      </w:r>
      <w:r w:rsidR="00025490">
        <w:rPr>
          <w:rFonts w:ascii="Arial" w:hAnsi="Arial"/>
        </w:rPr>
        <w:t>—</w:t>
      </w:r>
      <w:r w:rsidR="00167CDA">
        <w:rPr>
          <w:rFonts w:ascii="Arial" w:hAnsi="Arial"/>
        </w:rPr>
        <w:t>on the Pentecostal charismatic experience, the coming of Zion understanding</w:t>
      </w:r>
      <w:r w:rsidR="00025490">
        <w:rPr>
          <w:rFonts w:ascii="Arial" w:hAnsi="Arial"/>
        </w:rPr>
        <w:t>,</w:t>
      </w:r>
      <w:r w:rsidR="00167CDA">
        <w:rPr>
          <w:rFonts w:ascii="Arial" w:hAnsi="Arial"/>
        </w:rPr>
        <w:t xml:space="preserve"> or even the structure of endowment and some of what happened in Nauvoo</w:t>
      </w:r>
      <w:r w:rsidR="00025490">
        <w:rPr>
          <w:rFonts w:ascii="Arial" w:hAnsi="Arial"/>
        </w:rPr>
        <w:t>—</w:t>
      </w:r>
      <w:r w:rsidR="00167CDA">
        <w:rPr>
          <w:rFonts w:ascii="Arial" w:hAnsi="Arial"/>
        </w:rPr>
        <w:t xml:space="preserve">there are lots of different ways to look at it. </w:t>
      </w:r>
      <w:r>
        <w:rPr>
          <w:rFonts w:ascii="Arial" w:hAnsi="Arial"/>
        </w:rPr>
        <w:t>W</w:t>
      </w:r>
      <w:r w:rsidR="00167CDA">
        <w:rPr>
          <w:rFonts w:ascii="Arial" w:hAnsi="Arial"/>
        </w:rPr>
        <w:t>hat would form us and shape us as disciples today that we can continue that thread through</w:t>
      </w:r>
      <w:r w:rsidR="00025490">
        <w:rPr>
          <w:rFonts w:ascii="Arial" w:hAnsi="Arial"/>
        </w:rPr>
        <w:t>?</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31:37</w:t>
      </w:r>
      <w:proofErr w:type="gramEnd"/>
    </w:p>
    <w:p w:rsidR="001E2DD4" w:rsidRDefault="007F6588">
      <w:pPr>
        <w:spacing w:after="0"/>
      </w:pPr>
      <w:r>
        <w:rPr>
          <w:rFonts w:ascii="Arial" w:hAnsi="Arial"/>
        </w:rPr>
        <w:t>I</w:t>
      </w:r>
      <w:r w:rsidR="00167CDA">
        <w:rPr>
          <w:rFonts w:ascii="Arial" w:hAnsi="Arial"/>
        </w:rPr>
        <w:t>t is not a destination, it's in the journey</w:t>
      </w:r>
      <w:r w:rsidR="00025490">
        <w:rPr>
          <w:rFonts w:ascii="Arial" w:hAnsi="Arial"/>
        </w:rPr>
        <w:t>. W</w:t>
      </w:r>
      <w:r w:rsidR="00167CDA">
        <w:rPr>
          <w:rFonts w:ascii="Arial" w:hAnsi="Arial"/>
        </w:rPr>
        <w:t xml:space="preserve">hen we're told to tarry, it's just dwelling in the Spirit. I really love the phrase </w:t>
      </w:r>
      <w:r>
        <w:rPr>
          <w:rFonts w:ascii="Arial" w:hAnsi="Arial"/>
        </w:rPr>
        <w:t xml:space="preserve">in </w:t>
      </w:r>
      <w:r w:rsidR="00167CDA">
        <w:rPr>
          <w:rFonts w:ascii="Arial" w:hAnsi="Arial"/>
        </w:rPr>
        <w:t xml:space="preserve">the Doctrine and Covenants when it </w:t>
      </w:r>
      <w:proofErr w:type="gramStart"/>
      <w:r w:rsidR="00167CDA">
        <w:rPr>
          <w:rFonts w:ascii="Arial" w:hAnsi="Arial"/>
        </w:rPr>
        <w:t>says,</w:t>
      </w:r>
      <w:proofErr w:type="gramEnd"/>
      <w:r w:rsidR="00167CDA">
        <w:rPr>
          <w:rFonts w:ascii="Arial" w:hAnsi="Arial"/>
        </w:rPr>
        <w:t xml:space="preserve"> </w:t>
      </w:r>
      <w:r>
        <w:rPr>
          <w:rFonts w:ascii="Arial" w:hAnsi="Arial"/>
        </w:rPr>
        <w:t>“Look beyond the horizon.”</w:t>
      </w:r>
      <w:r w:rsidR="00167CDA">
        <w:rPr>
          <w:rFonts w:ascii="Arial" w:hAnsi="Arial"/>
        </w:rPr>
        <w:t xml:space="preserve"> </w:t>
      </w:r>
      <w:r>
        <w:rPr>
          <w:rFonts w:ascii="Arial" w:hAnsi="Arial"/>
        </w:rPr>
        <w:t>T</w:t>
      </w:r>
      <w:r w:rsidR="00167CDA">
        <w:rPr>
          <w:rFonts w:ascii="Arial" w:hAnsi="Arial"/>
        </w:rPr>
        <w:t>here's something beautiful in</w:t>
      </w:r>
      <w:r w:rsidR="00025490">
        <w:rPr>
          <w:rFonts w:ascii="Arial" w:hAnsi="Arial"/>
        </w:rPr>
        <w:t xml:space="preserve"> </w:t>
      </w:r>
      <w:r w:rsidR="00167CDA">
        <w:rPr>
          <w:rFonts w:ascii="Arial" w:hAnsi="Arial"/>
        </w:rPr>
        <w:t>dwelling and having a vision that calls you forward</w:t>
      </w:r>
      <w:r w:rsidR="00025490">
        <w:rPr>
          <w:rFonts w:ascii="Arial" w:hAnsi="Arial"/>
        </w:rPr>
        <w:t>. B</w:t>
      </w:r>
      <w:r w:rsidR="00167CDA">
        <w:rPr>
          <w:rFonts w:ascii="Arial" w:hAnsi="Arial"/>
        </w:rPr>
        <w:t>ut also</w:t>
      </w:r>
      <w:r>
        <w:rPr>
          <w:rFonts w:ascii="Arial" w:hAnsi="Arial"/>
        </w:rPr>
        <w:t xml:space="preserve"> </w:t>
      </w:r>
      <w:r w:rsidR="00167CDA">
        <w:rPr>
          <w:rFonts w:ascii="Arial" w:hAnsi="Arial"/>
        </w:rPr>
        <w:t>it's a spiral</w:t>
      </w:r>
      <w:r>
        <w:rPr>
          <w:rFonts w:ascii="Arial" w:hAnsi="Arial"/>
        </w:rPr>
        <w:t>—</w:t>
      </w:r>
      <w:r w:rsidR="0097497D">
        <w:rPr>
          <w:rFonts w:ascii="Arial" w:hAnsi="Arial"/>
        </w:rPr>
        <w:t>the spiral we have in the T</w:t>
      </w:r>
      <w:r w:rsidR="00167CDA">
        <w:rPr>
          <w:rFonts w:ascii="Arial" w:hAnsi="Arial"/>
        </w:rPr>
        <w:t>emple today</w:t>
      </w:r>
      <w:r w:rsidR="00025490">
        <w:rPr>
          <w:rFonts w:ascii="Arial" w:hAnsi="Arial"/>
        </w:rPr>
        <w:t>.</w:t>
      </w:r>
      <w:r w:rsidR="00167CDA">
        <w:rPr>
          <w:rFonts w:ascii="Arial" w:hAnsi="Arial"/>
        </w:rPr>
        <w:t xml:space="preserve"> We gather inward, and that's beautiful, and wonderful. </w:t>
      </w:r>
      <w:r w:rsidR="00DC1BAA">
        <w:rPr>
          <w:rFonts w:ascii="Arial" w:hAnsi="Arial"/>
        </w:rPr>
        <w:t>T</w:t>
      </w:r>
      <w:r w:rsidR="00167CDA">
        <w:rPr>
          <w:rFonts w:ascii="Arial" w:hAnsi="Arial"/>
        </w:rPr>
        <w:t xml:space="preserve">hen we go outward. </w:t>
      </w:r>
      <w:r>
        <w:rPr>
          <w:rFonts w:ascii="Arial" w:hAnsi="Arial"/>
        </w:rPr>
        <w:t>I</w:t>
      </w:r>
      <w:r w:rsidR="00167CDA">
        <w:rPr>
          <w:rFonts w:ascii="Arial" w:hAnsi="Arial"/>
        </w:rPr>
        <w:t xml:space="preserve">t's this process. In fact, I grabbed a few verses from the Doctrine and Covenants that I think really speak to this. </w:t>
      </w:r>
      <w:r w:rsidR="00025490">
        <w:rPr>
          <w:rFonts w:ascii="Arial" w:hAnsi="Arial"/>
        </w:rPr>
        <w:t>From S</w:t>
      </w:r>
      <w:r w:rsidR="00167CDA">
        <w:rPr>
          <w:rFonts w:ascii="Arial" w:hAnsi="Arial"/>
        </w:rPr>
        <w:t xml:space="preserve">ection 161, </w:t>
      </w:r>
      <w:r>
        <w:rPr>
          <w:rFonts w:ascii="Arial" w:hAnsi="Arial"/>
        </w:rPr>
        <w:t>“U</w:t>
      </w:r>
      <w:r w:rsidR="00167CDA">
        <w:rPr>
          <w:rFonts w:ascii="Arial" w:hAnsi="Arial"/>
        </w:rPr>
        <w:t>nderstand that the road to transformation travels both inward and outward</w:t>
      </w:r>
      <w:r w:rsidR="00025490">
        <w:rPr>
          <w:rFonts w:ascii="Arial" w:hAnsi="Arial"/>
        </w:rPr>
        <w:t>. T</w:t>
      </w:r>
      <w:r w:rsidR="00167CDA">
        <w:rPr>
          <w:rFonts w:ascii="Arial" w:hAnsi="Arial"/>
        </w:rPr>
        <w:t>he road to transformation is the path of the disciple.</w:t>
      </w:r>
      <w:r>
        <w:rPr>
          <w:rFonts w:ascii="Arial" w:hAnsi="Arial"/>
        </w:rPr>
        <w:t>”</w:t>
      </w:r>
      <w:r w:rsidR="00167CDA">
        <w:rPr>
          <w:rFonts w:ascii="Arial" w:hAnsi="Arial"/>
        </w:rPr>
        <w:t xml:space="preserve"> That to me is that narrative of Pentecost</w:t>
      </w:r>
      <w:r w:rsidR="00C9602B">
        <w:rPr>
          <w:rFonts w:ascii="Arial" w:hAnsi="Arial"/>
        </w:rPr>
        <w:t xml:space="preserve">: </w:t>
      </w:r>
      <w:r w:rsidR="00167CDA">
        <w:rPr>
          <w:rFonts w:ascii="Arial" w:hAnsi="Arial"/>
        </w:rPr>
        <w:t xml:space="preserve">that we tarry, we gather inward, to then go outward </w:t>
      </w:r>
      <w:r w:rsidR="00C9602B">
        <w:rPr>
          <w:rFonts w:ascii="Arial" w:hAnsi="Arial"/>
        </w:rPr>
        <w:t>in</w:t>
      </w:r>
      <w:r w:rsidR="00167CDA">
        <w:rPr>
          <w:rFonts w:ascii="Arial" w:hAnsi="Arial"/>
        </w:rPr>
        <w:t xml:space="preserve"> mission</w:t>
      </w:r>
      <w:r>
        <w:rPr>
          <w:rFonts w:ascii="Arial" w:hAnsi="Arial"/>
        </w:rPr>
        <w:t>.</w:t>
      </w:r>
      <w:r w:rsidR="00167CDA">
        <w:rPr>
          <w:rFonts w:ascii="Arial" w:hAnsi="Arial"/>
        </w:rPr>
        <w:t xml:space="preserve"> </w:t>
      </w:r>
      <w:r>
        <w:rPr>
          <w:rFonts w:ascii="Arial" w:hAnsi="Arial"/>
        </w:rPr>
        <w:t>T</w:t>
      </w:r>
      <w:r w:rsidR="00167CDA">
        <w:rPr>
          <w:rFonts w:ascii="Arial" w:hAnsi="Arial"/>
        </w:rPr>
        <w:t>hat's Pentecost.</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32:45</w:t>
      </w:r>
      <w:proofErr w:type="gramEnd"/>
    </w:p>
    <w:p w:rsidR="001E2DD4" w:rsidRDefault="00C9602B">
      <w:pPr>
        <w:spacing w:after="0"/>
      </w:pPr>
      <w:r>
        <w:rPr>
          <w:rFonts w:ascii="Arial" w:hAnsi="Arial"/>
        </w:rPr>
        <w:t>When we talked about this</w:t>
      </w:r>
      <w:r w:rsidR="00167CDA">
        <w:rPr>
          <w:rFonts w:ascii="Arial" w:hAnsi="Arial"/>
        </w:rPr>
        <w:t xml:space="preserve"> at the beginning, you mentioned the </w:t>
      </w:r>
      <w:r w:rsidR="007F6588">
        <w:rPr>
          <w:rFonts w:ascii="Arial" w:hAnsi="Arial"/>
        </w:rPr>
        <w:t>T</w:t>
      </w:r>
      <w:r w:rsidR="00167CDA">
        <w:rPr>
          <w:rFonts w:ascii="Arial" w:hAnsi="Arial"/>
        </w:rPr>
        <w:t>emple in Independence</w:t>
      </w:r>
      <w:r>
        <w:rPr>
          <w:rFonts w:ascii="Arial" w:hAnsi="Arial"/>
        </w:rPr>
        <w:t>. T</w:t>
      </w:r>
      <w:r w:rsidR="00167CDA">
        <w:rPr>
          <w:rFonts w:ascii="Arial" w:hAnsi="Arial"/>
        </w:rPr>
        <w:t xml:space="preserve">hat building that temple became problematic because of what people expected it to be. </w:t>
      </w:r>
      <w:r w:rsidR="007F6588">
        <w:rPr>
          <w:rFonts w:ascii="Arial" w:hAnsi="Arial"/>
        </w:rPr>
        <w:t>Y</w:t>
      </w:r>
      <w:r w:rsidR="00167CDA">
        <w:rPr>
          <w:rFonts w:ascii="Arial" w:hAnsi="Arial"/>
        </w:rPr>
        <w:t xml:space="preserve">et there's a plaque on the side of it that says what it's dedicated to. I think it's very </w:t>
      </w:r>
      <w:proofErr w:type="gramStart"/>
      <w:r w:rsidR="00167CDA">
        <w:rPr>
          <w:rFonts w:ascii="Arial" w:hAnsi="Arial"/>
        </w:rPr>
        <w:t>Pentecostal</w:t>
      </w:r>
      <w:proofErr w:type="gramEnd"/>
      <w:r w:rsidR="00167CDA">
        <w:rPr>
          <w:rFonts w:ascii="Arial" w:hAnsi="Arial"/>
        </w:rPr>
        <w:t xml:space="preserve"> in this sense of being on this journey of transformation, both inward and outward. </w:t>
      </w:r>
      <w:r w:rsidR="00DC1BAA">
        <w:rPr>
          <w:rFonts w:ascii="Arial" w:hAnsi="Arial"/>
        </w:rPr>
        <w:t>T</w:t>
      </w:r>
      <w:r>
        <w:rPr>
          <w:rFonts w:ascii="Arial" w:hAnsi="Arial"/>
        </w:rPr>
        <w:t>hat is that the T</w:t>
      </w:r>
      <w:r w:rsidR="00167CDA">
        <w:rPr>
          <w:rFonts w:ascii="Arial" w:hAnsi="Arial"/>
        </w:rPr>
        <w:t>emple</w:t>
      </w:r>
      <w:r w:rsidR="007F6588">
        <w:rPr>
          <w:rFonts w:ascii="Arial" w:hAnsi="Arial"/>
        </w:rPr>
        <w:t>’</w:t>
      </w:r>
      <w:r w:rsidR="00167CDA">
        <w:rPr>
          <w:rFonts w:ascii="Arial" w:hAnsi="Arial"/>
        </w:rPr>
        <w:t xml:space="preserve">s dedicated to peace, </w:t>
      </w:r>
      <w:r w:rsidR="00167CDA">
        <w:rPr>
          <w:rFonts w:ascii="Arial" w:hAnsi="Arial"/>
        </w:rPr>
        <w:lastRenderedPageBreak/>
        <w:t xml:space="preserve">reconciliation, and healing of the Spirit. </w:t>
      </w:r>
      <w:r w:rsidR="007F6588">
        <w:rPr>
          <w:rFonts w:ascii="Arial" w:hAnsi="Arial"/>
        </w:rPr>
        <w:t>T</w:t>
      </w:r>
      <w:r w:rsidR="00167CDA">
        <w:rPr>
          <w:rFonts w:ascii="Arial" w:hAnsi="Arial"/>
        </w:rPr>
        <w:t>o use your phrase, those things are not a destination</w:t>
      </w:r>
      <w:r>
        <w:rPr>
          <w:rFonts w:ascii="Arial" w:hAnsi="Arial"/>
        </w:rPr>
        <w:t xml:space="preserve"> either</w:t>
      </w:r>
      <w:r w:rsidR="007F6588">
        <w:rPr>
          <w:rFonts w:ascii="Arial" w:hAnsi="Arial"/>
        </w:rPr>
        <w:t>—</w:t>
      </w:r>
      <w:r w:rsidR="00167CDA">
        <w:rPr>
          <w:rFonts w:ascii="Arial" w:hAnsi="Arial"/>
        </w:rPr>
        <w:t>the</w:t>
      </w:r>
      <w:r w:rsidR="007F6588">
        <w:rPr>
          <w:rFonts w:ascii="Arial" w:hAnsi="Arial"/>
        </w:rPr>
        <w:t>y’</w:t>
      </w:r>
      <w:r w:rsidR="00167CDA">
        <w:rPr>
          <w:rFonts w:ascii="Arial" w:hAnsi="Arial"/>
        </w:rPr>
        <w:t>re the journey as well.</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33:25</w:t>
      </w:r>
      <w:proofErr w:type="gramEnd"/>
    </w:p>
    <w:p w:rsidR="001E2DD4" w:rsidRDefault="00C9602B">
      <w:pPr>
        <w:spacing w:after="0"/>
      </w:pPr>
      <w:r>
        <w:rPr>
          <w:rFonts w:ascii="Arial" w:hAnsi="Arial"/>
        </w:rPr>
        <w:t>T</w:t>
      </w:r>
      <w:r w:rsidR="00167CDA">
        <w:rPr>
          <w:rFonts w:ascii="Arial" w:hAnsi="Arial"/>
        </w:rPr>
        <w:t xml:space="preserve">hat's Acts chapter </w:t>
      </w:r>
      <w:r w:rsidR="0097497D">
        <w:rPr>
          <w:rFonts w:ascii="Arial" w:hAnsi="Arial"/>
        </w:rPr>
        <w:t>2</w:t>
      </w:r>
      <w:r w:rsidR="00167CDA">
        <w:rPr>
          <w:rFonts w:ascii="Arial" w:hAnsi="Arial"/>
        </w:rPr>
        <w:t>, isn't it? They gathered together, and they pooled their resources</w:t>
      </w:r>
      <w:r>
        <w:rPr>
          <w:rFonts w:ascii="Arial" w:hAnsi="Arial"/>
        </w:rPr>
        <w:t>. T</w:t>
      </w:r>
      <w:r w:rsidR="00167CDA">
        <w:rPr>
          <w:rFonts w:ascii="Arial" w:hAnsi="Arial"/>
        </w:rPr>
        <w:t xml:space="preserve">hey sold extra stuff, and that must have hurt, but they did it to take care of one another, so that there was no poor among them. </w:t>
      </w:r>
      <w:r w:rsidR="00DC1BAA">
        <w:rPr>
          <w:rFonts w:ascii="Arial" w:hAnsi="Arial"/>
        </w:rPr>
        <w:t>W</w:t>
      </w:r>
      <w:r w:rsidR="00167CDA">
        <w:rPr>
          <w:rFonts w:ascii="Arial" w:hAnsi="Arial"/>
        </w:rPr>
        <w:t xml:space="preserve">hen we say that one of our mission initiatives is to </w:t>
      </w:r>
      <w:r w:rsidR="0097497D">
        <w:rPr>
          <w:rFonts w:ascii="Arial" w:hAnsi="Arial"/>
        </w:rPr>
        <w:t>“</w:t>
      </w:r>
      <w:r w:rsidR="00167CDA">
        <w:rPr>
          <w:rFonts w:ascii="Arial" w:hAnsi="Arial"/>
        </w:rPr>
        <w:t xml:space="preserve">abolish poverty and </w:t>
      </w:r>
      <w:r w:rsidR="007F6588">
        <w:rPr>
          <w:rFonts w:ascii="Arial" w:hAnsi="Arial"/>
        </w:rPr>
        <w:t xml:space="preserve">end </w:t>
      </w:r>
      <w:r w:rsidR="00167CDA">
        <w:rPr>
          <w:rFonts w:ascii="Arial" w:hAnsi="Arial"/>
        </w:rPr>
        <w:t>suffering,</w:t>
      </w:r>
      <w:r w:rsidR="0097497D">
        <w:rPr>
          <w:rFonts w:ascii="Arial" w:hAnsi="Arial"/>
        </w:rPr>
        <w:t>”</w:t>
      </w:r>
      <w:r w:rsidR="00167CDA">
        <w:rPr>
          <w:rFonts w:ascii="Arial" w:hAnsi="Arial"/>
        </w:rPr>
        <w:t xml:space="preserve"> that's </w:t>
      </w:r>
      <w:r>
        <w:rPr>
          <w:rFonts w:ascii="Arial" w:hAnsi="Arial"/>
        </w:rPr>
        <w:t>the mission of Acts C</w:t>
      </w:r>
      <w:r w:rsidR="007F6588">
        <w:rPr>
          <w:rFonts w:ascii="Arial" w:hAnsi="Arial"/>
        </w:rPr>
        <w:t xml:space="preserve">hapter </w:t>
      </w:r>
      <w:r>
        <w:rPr>
          <w:rFonts w:ascii="Arial" w:hAnsi="Arial"/>
        </w:rPr>
        <w:t>2</w:t>
      </w:r>
      <w:r w:rsidR="007F6588">
        <w:rPr>
          <w:rFonts w:ascii="Arial" w:hAnsi="Arial"/>
        </w:rPr>
        <w:t>.</w:t>
      </w:r>
      <w:r w:rsidR="00167CDA">
        <w:rPr>
          <w:rFonts w:ascii="Arial" w:hAnsi="Arial"/>
        </w:rPr>
        <w:t xml:space="preserve"> </w:t>
      </w:r>
      <w:r w:rsidR="007F6588">
        <w:rPr>
          <w:rFonts w:ascii="Arial" w:hAnsi="Arial"/>
        </w:rPr>
        <w:t>I</w:t>
      </w:r>
      <w:r w:rsidR="00167CDA">
        <w:rPr>
          <w:rFonts w:ascii="Arial" w:hAnsi="Arial"/>
        </w:rPr>
        <w:t xml:space="preserve">t's right there in Section 156 </w:t>
      </w:r>
      <w:r w:rsidR="007F6588">
        <w:rPr>
          <w:rFonts w:ascii="Arial" w:hAnsi="Arial"/>
        </w:rPr>
        <w:t>w</w:t>
      </w:r>
      <w:r w:rsidR="00167CDA">
        <w:rPr>
          <w:rFonts w:ascii="Arial" w:hAnsi="Arial"/>
        </w:rPr>
        <w:t>hen we're told what the purpose of the temple is</w:t>
      </w:r>
      <w:r>
        <w:rPr>
          <w:rFonts w:ascii="Arial" w:hAnsi="Arial"/>
        </w:rPr>
        <w:t>—</w:t>
      </w:r>
      <w:r w:rsidR="00167CDA">
        <w:rPr>
          <w:rFonts w:ascii="Arial" w:hAnsi="Arial"/>
        </w:rPr>
        <w:t>all of this is woven together</w:t>
      </w:r>
      <w:r>
        <w:rPr>
          <w:rFonts w:ascii="Arial" w:hAnsi="Arial"/>
        </w:rPr>
        <w:t>.</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33:59</w:t>
      </w:r>
      <w:proofErr w:type="gramEnd"/>
    </w:p>
    <w:p w:rsidR="001E2DD4" w:rsidRDefault="00C9602B">
      <w:pPr>
        <w:spacing w:after="0"/>
      </w:pPr>
      <w:proofErr w:type="gramStart"/>
      <w:r>
        <w:rPr>
          <w:rFonts w:ascii="Arial" w:hAnsi="Arial"/>
        </w:rPr>
        <w:t xml:space="preserve">An </w:t>
      </w:r>
      <w:r w:rsidR="00167CDA">
        <w:rPr>
          <w:rFonts w:ascii="Arial" w:hAnsi="Arial"/>
        </w:rPr>
        <w:t>expression of Pentecost</w:t>
      </w:r>
      <w:r>
        <w:rPr>
          <w:rFonts w:ascii="Arial" w:hAnsi="Arial"/>
        </w:rPr>
        <w:t>—</w:t>
      </w:r>
      <w:r w:rsidR="00167CDA">
        <w:rPr>
          <w:rFonts w:ascii="Arial" w:hAnsi="Arial"/>
        </w:rPr>
        <w:t>the endowment in action, if you will</w:t>
      </w:r>
      <w:r>
        <w:rPr>
          <w:rFonts w:ascii="Arial" w:hAnsi="Arial"/>
        </w:rPr>
        <w:t xml:space="preserve"> (</w:t>
      </w:r>
      <w:r w:rsidR="00167CDA">
        <w:rPr>
          <w:rFonts w:ascii="Arial" w:hAnsi="Arial"/>
        </w:rPr>
        <w:t>not that we need to coin another phrase</w:t>
      </w:r>
      <w:r>
        <w:rPr>
          <w:rFonts w:ascii="Arial" w:hAnsi="Arial"/>
        </w:rPr>
        <w:t>)</w:t>
      </w:r>
      <w:r w:rsidR="00167CDA">
        <w:rPr>
          <w:rFonts w:ascii="Arial" w:hAnsi="Arial"/>
        </w:rPr>
        <w:t>.</w:t>
      </w:r>
      <w:proofErr w:type="gramEnd"/>
      <w:r w:rsidR="00167CDA">
        <w:rPr>
          <w:rFonts w:ascii="Arial" w:hAnsi="Arial"/>
        </w:rPr>
        <w:t xml:space="preserve"> Pentecost Sunday is May 20</w:t>
      </w:r>
      <w:r w:rsidR="007F6588">
        <w:rPr>
          <w:rFonts w:ascii="Arial" w:hAnsi="Arial"/>
        </w:rPr>
        <w:t xml:space="preserve"> o</w:t>
      </w:r>
      <w:r w:rsidR="00167CDA">
        <w:rPr>
          <w:rFonts w:ascii="Arial" w:hAnsi="Arial"/>
        </w:rPr>
        <w:t>f this year.</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34:1</w:t>
      </w:r>
      <w:r w:rsidR="00C9602B">
        <w:rPr>
          <w:rFonts w:ascii="Arial" w:hAnsi="Arial"/>
          <w:color w:val="5D7284"/>
        </w:rPr>
        <w:t>0</w:t>
      </w:r>
      <w:proofErr w:type="gramEnd"/>
    </w:p>
    <w:p w:rsidR="00C9602B" w:rsidRDefault="00C9602B">
      <w:pPr>
        <w:spacing w:after="0"/>
        <w:rPr>
          <w:rFonts w:ascii="Arial" w:hAnsi="Arial"/>
        </w:rPr>
      </w:pPr>
      <w:r>
        <w:rPr>
          <w:rFonts w:ascii="Arial" w:hAnsi="Arial"/>
        </w:rPr>
        <w:t>My favorite holiday...</w:t>
      </w:r>
    </w:p>
    <w:p w:rsidR="00C9602B" w:rsidRDefault="00C9602B">
      <w:pPr>
        <w:spacing w:after="0"/>
        <w:rPr>
          <w:rFonts w:ascii="Arial" w:hAnsi="Arial"/>
        </w:rPr>
      </w:pPr>
    </w:p>
    <w:p w:rsidR="00C9602B" w:rsidRDefault="00C9602B" w:rsidP="00C9602B">
      <w:pPr>
        <w:spacing w:after="0"/>
      </w:pPr>
      <w:r>
        <w:rPr>
          <w:rFonts w:ascii="Arial" w:hAnsi="Arial"/>
          <w:b/>
        </w:rPr>
        <w:t xml:space="preserve">Karin </w:t>
      </w:r>
      <w:proofErr w:type="gramStart"/>
      <w:r>
        <w:rPr>
          <w:rFonts w:ascii="Arial" w:hAnsi="Arial"/>
          <w:b/>
        </w:rPr>
        <w:t xml:space="preserve">Peter  </w:t>
      </w:r>
      <w:r>
        <w:rPr>
          <w:rFonts w:ascii="Arial" w:hAnsi="Arial"/>
          <w:color w:val="5D7284"/>
        </w:rPr>
        <w:t>3</w:t>
      </w:r>
      <w:r>
        <w:rPr>
          <w:rFonts w:ascii="Arial" w:hAnsi="Arial"/>
          <w:color w:val="5D7284"/>
        </w:rPr>
        <w:t>4</w:t>
      </w:r>
      <w:r>
        <w:rPr>
          <w:rFonts w:ascii="Arial" w:hAnsi="Arial"/>
          <w:color w:val="5D7284"/>
        </w:rPr>
        <w:t>:</w:t>
      </w:r>
      <w:r>
        <w:rPr>
          <w:rFonts w:ascii="Arial" w:hAnsi="Arial"/>
          <w:color w:val="5D7284"/>
        </w:rPr>
        <w:t>12</w:t>
      </w:r>
      <w:proofErr w:type="gramEnd"/>
    </w:p>
    <w:p w:rsidR="00C9602B" w:rsidRDefault="00C9602B">
      <w:pPr>
        <w:spacing w:after="0"/>
        <w:rPr>
          <w:rFonts w:ascii="Arial" w:hAnsi="Arial"/>
        </w:rPr>
      </w:pPr>
      <w:r>
        <w:rPr>
          <w:rFonts w:ascii="Arial" w:hAnsi="Arial"/>
        </w:rPr>
        <w:t>Is it?</w:t>
      </w:r>
    </w:p>
    <w:p w:rsidR="00C9602B" w:rsidRDefault="00C9602B">
      <w:pPr>
        <w:spacing w:after="0"/>
        <w:rPr>
          <w:rFonts w:ascii="Arial" w:hAnsi="Arial"/>
        </w:rPr>
      </w:pPr>
    </w:p>
    <w:p w:rsidR="00C9602B" w:rsidRDefault="00C9602B" w:rsidP="00C9602B">
      <w:pPr>
        <w:spacing w:after="0"/>
      </w:pPr>
      <w:r>
        <w:rPr>
          <w:rFonts w:ascii="Arial" w:hAnsi="Arial"/>
          <w:b/>
        </w:rPr>
        <w:t xml:space="preserve">Seth </w:t>
      </w:r>
      <w:proofErr w:type="gramStart"/>
      <w:r>
        <w:rPr>
          <w:rFonts w:ascii="Arial" w:hAnsi="Arial"/>
          <w:b/>
        </w:rPr>
        <w:t xml:space="preserve">Bryant  </w:t>
      </w:r>
      <w:r>
        <w:rPr>
          <w:rFonts w:ascii="Arial" w:hAnsi="Arial"/>
          <w:color w:val="5D7284"/>
        </w:rPr>
        <w:t>34:1</w:t>
      </w:r>
      <w:r w:rsidR="0097497D">
        <w:rPr>
          <w:rFonts w:ascii="Arial" w:hAnsi="Arial"/>
          <w:color w:val="5D7284"/>
        </w:rPr>
        <w:t>3</w:t>
      </w:r>
      <w:proofErr w:type="gramEnd"/>
    </w:p>
    <w:p w:rsidR="001E2DD4" w:rsidRDefault="00167CDA">
      <w:pPr>
        <w:spacing w:after="0"/>
      </w:pPr>
      <w:proofErr w:type="gramStart"/>
      <w:r>
        <w:rPr>
          <w:rFonts w:ascii="Arial" w:hAnsi="Arial"/>
        </w:rPr>
        <w:t>Yeah, absolutely.</w:t>
      </w:r>
      <w:proofErr w:type="gramEnd"/>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34:15</w:t>
      </w:r>
      <w:proofErr w:type="gramEnd"/>
    </w:p>
    <w:p w:rsidR="001E2DD4" w:rsidRDefault="00167CDA">
      <w:pPr>
        <w:spacing w:after="0"/>
      </w:pPr>
      <w:r>
        <w:rPr>
          <w:rFonts w:ascii="Arial" w:hAnsi="Arial"/>
        </w:rPr>
        <w:t>So</w:t>
      </w:r>
      <w:r w:rsidR="00C9602B">
        <w:rPr>
          <w:rFonts w:ascii="Arial" w:hAnsi="Arial"/>
        </w:rPr>
        <w:t>—</w:t>
      </w:r>
      <w:r>
        <w:rPr>
          <w:rFonts w:ascii="Arial" w:hAnsi="Arial"/>
        </w:rPr>
        <w:t>two questions</w:t>
      </w:r>
      <w:r w:rsidR="00C9602B">
        <w:rPr>
          <w:rFonts w:ascii="Arial" w:hAnsi="Arial"/>
        </w:rPr>
        <w:t>:</w:t>
      </w:r>
      <w:r>
        <w:rPr>
          <w:rFonts w:ascii="Arial" w:hAnsi="Arial"/>
        </w:rPr>
        <w:t xml:space="preserve"> What do you do to observe your favorite holiday</w:t>
      </w:r>
      <w:r w:rsidR="00C9602B">
        <w:rPr>
          <w:rFonts w:ascii="Arial" w:hAnsi="Arial"/>
        </w:rPr>
        <w:t>,</w:t>
      </w:r>
      <w:r>
        <w:rPr>
          <w:rFonts w:ascii="Arial" w:hAnsi="Arial"/>
        </w:rPr>
        <w:t xml:space="preserve"> Pentecost? That's my first question. And as you think about that, the second will be what would you like to leave our listeners with as they prepare to observe Pentecost this year? So first, how do you observe Pentecost?</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34:33</w:t>
      </w:r>
      <w:proofErr w:type="gramEnd"/>
    </w:p>
    <w:p w:rsidR="001E2DD4" w:rsidRDefault="00167CDA">
      <w:pPr>
        <w:spacing w:after="0"/>
      </w:pPr>
      <w:r>
        <w:rPr>
          <w:rFonts w:ascii="Arial" w:hAnsi="Arial"/>
        </w:rPr>
        <w:t>I am very inten</w:t>
      </w:r>
      <w:r w:rsidR="007F6588">
        <w:rPr>
          <w:rFonts w:ascii="Arial" w:hAnsi="Arial"/>
        </w:rPr>
        <w:t>tional in this walk through Lent</w:t>
      </w:r>
      <w:r>
        <w:rPr>
          <w:rFonts w:ascii="Arial" w:hAnsi="Arial"/>
        </w:rPr>
        <w:t xml:space="preserve"> into Easter and then into Pentecost, because all of these are connected. </w:t>
      </w:r>
      <w:r w:rsidR="007F6588">
        <w:rPr>
          <w:rFonts w:ascii="Arial" w:hAnsi="Arial"/>
        </w:rPr>
        <w:t>M</w:t>
      </w:r>
      <w:r>
        <w:rPr>
          <w:rFonts w:ascii="Arial" w:hAnsi="Arial"/>
        </w:rPr>
        <w:t>y hope is</w:t>
      </w:r>
      <w:r w:rsidR="007E5BB0">
        <w:rPr>
          <w:rFonts w:ascii="Arial" w:hAnsi="Arial"/>
        </w:rPr>
        <w:t>…</w:t>
      </w:r>
      <w:r>
        <w:rPr>
          <w:rFonts w:ascii="Arial" w:hAnsi="Arial"/>
        </w:rPr>
        <w:t xml:space="preserve">and maybe it's because being a former Mormon and having lost that ritual of </w:t>
      </w:r>
      <w:proofErr w:type="gramStart"/>
      <w:r>
        <w:rPr>
          <w:rFonts w:ascii="Arial" w:hAnsi="Arial"/>
        </w:rPr>
        <w:t>endowment</w:t>
      </w:r>
      <w:r w:rsidR="00C9602B">
        <w:rPr>
          <w:rFonts w:ascii="Arial" w:hAnsi="Arial"/>
        </w:rPr>
        <w:t>,</w:t>
      </w:r>
      <w:r>
        <w:rPr>
          <w:rFonts w:ascii="Arial" w:hAnsi="Arial"/>
        </w:rPr>
        <w:t xml:space="preserve"> that</w:t>
      </w:r>
      <w:proofErr w:type="gramEnd"/>
      <w:r>
        <w:rPr>
          <w:rFonts w:ascii="Arial" w:hAnsi="Arial"/>
        </w:rPr>
        <w:t xml:space="preserve"> I have to recreate it liturgically. </w:t>
      </w:r>
      <w:r w:rsidR="007F6588">
        <w:rPr>
          <w:rFonts w:ascii="Arial" w:hAnsi="Arial"/>
        </w:rPr>
        <w:t>W</w:t>
      </w:r>
      <w:r>
        <w:rPr>
          <w:rFonts w:ascii="Arial" w:hAnsi="Arial"/>
        </w:rPr>
        <w:t xml:space="preserve">e're pretty soft on liturgy </w:t>
      </w:r>
      <w:r w:rsidR="007F6588">
        <w:rPr>
          <w:rFonts w:ascii="Arial" w:hAnsi="Arial"/>
        </w:rPr>
        <w:t xml:space="preserve">in </w:t>
      </w:r>
      <w:r>
        <w:rPr>
          <w:rFonts w:ascii="Arial" w:hAnsi="Arial"/>
        </w:rPr>
        <w:t>Community of Christ, but we can create it through the liturgical cycle and calendar</w:t>
      </w:r>
      <w:r w:rsidR="006E102E">
        <w:rPr>
          <w:rFonts w:ascii="Arial" w:hAnsi="Arial"/>
        </w:rPr>
        <w:t>; i</w:t>
      </w:r>
      <w:r>
        <w:rPr>
          <w:rFonts w:ascii="Arial" w:hAnsi="Arial"/>
        </w:rPr>
        <w:t>n the readings</w:t>
      </w:r>
      <w:r w:rsidR="006E102E">
        <w:rPr>
          <w:rFonts w:ascii="Arial" w:hAnsi="Arial"/>
        </w:rPr>
        <w:t>. A</w:t>
      </w:r>
      <w:r>
        <w:rPr>
          <w:rFonts w:ascii="Arial" w:hAnsi="Arial"/>
        </w:rPr>
        <w:t>s the narrative of Christ</w:t>
      </w:r>
      <w:r w:rsidR="007F6588">
        <w:rPr>
          <w:rFonts w:ascii="Arial" w:hAnsi="Arial"/>
        </w:rPr>
        <w:t>’s</w:t>
      </w:r>
      <w:r>
        <w:rPr>
          <w:rFonts w:ascii="Arial" w:hAnsi="Arial"/>
        </w:rPr>
        <w:t xml:space="preserve"> life</w:t>
      </w:r>
      <w:r w:rsidR="006E102E">
        <w:rPr>
          <w:rFonts w:ascii="Arial" w:hAnsi="Arial"/>
        </w:rPr>
        <w:t xml:space="preserve"> and t</w:t>
      </w:r>
      <w:r>
        <w:rPr>
          <w:rFonts w:ascii="Arial" w:hAnsi="Arial"/>
        </w:rPr>
        <w:t>he cycle of these readings</w:t>
      </w:r>
      <w:r w:rsidR="006E102E">
        <w:rPr>
          <w:rFonts w:ascii="Arial" w:hAnsi="Arial"/>
        </w:rPr>
        <w:t xml:space="preserve"> </w:t>
      </w:r>
      <w:r>
        <w:rPr>
          <w:rFonts w:ascii="Arial" w:hAnsi="Arial"/>
        </w:rPr>
        <w:t>are given</w:t>
      </w:r>
      <w:r w:rsidR="006E102E">
        <w:rPr>
          <w:rFonts w:ascii="Arial" w:hAnsi="Arial"/>
        </w:rPr>
        <w:t xml:space="preserve">, </w:t>
      </w:r>
      <w:r>
        <w:rPr>
          <w:rFonts w:ascii="Arial" w:hAnsi="Arial"/>
        </w:rPr>
        <w:t xml:space="preserve">we go through that cycle and in the life of the church there's a movement that's really beautiful. </w:t>
      </w:r>
      <w:r w:rsidR="007F6588">
        <w:rPr>
          <w:rFonts w:ascii="Arial" w:hAnsi="Arial"/>
        </w:rPr>
        <w:t>M</w:t>
      </w:r>
      <w:r>
        <w:rPr>
          <w:rFonts w:ascii="Arial" w:hAnsi="Arial"/>
        </w:rPr>
        <w:t>y hope is in my life that I am entering a space where the Spirit can descend on me like the day of Pentecost</w:t>
      </w:r>
      <w:r w:rsidR="006E102E">
        <w:rPr>
          <w:rFonts w:ascii="Arial" w:hAnsi="Arial"/>
        </w:rPr>
        <w:t>,</w:t>
      </w:r>
      <w:r>
        <w:rPr>
          <w:rFonts w:ascii="Arial" w:hAnsi="Arial"/>
        </w:rPr>
        <w:t xml:space="preserve"> so that I can then go out and share.</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35:42</w:t>
      </w:r>
      <w:proofErr w:type="gramEnd"/>
    </w:p>
    <w:p w:rsidR="001E2DD4" w:rsidRDefault="007F6588">
      <w:pPr>
        <w:spacing w:after="0"/>
      </w:pPr>
      <w:r>
        <w:rPr>
          <w:rFonts w:ascii="Arial" w:hAnsi="Arial"/>
        </w:rPr>
        <w:t xml:space="preserve">Thanks. </w:t>
      </w:r>
      <w:r w:rsidR="00167CDA">
        <w:rPr>
          <w:rFonts w:ascii="Arial" w:hAnsi="Arial"/>
        </w:rPr>
        <w:t>So second part</w:t>
      </w:r>
      <w:r w:rsidR="006E102E">
        <w:rPr>
          <w:rFonts w:ascii="Arial" w:hAnsi="Arial"/>
        </w:rPr>
        <w:t>—</w:t>
      </w:r>
      <w:r w:rsidR="00167CDA">
        <w:rPr>
          <w:rFonts w:ascii="Arial" w:hAnsi="Arial"/>
        </w:rPr>
        <w:t>what would you like to leave our listeners with as they prepare to observe Pentecost this year?</w:t>
      </w:r>
    </w:p>
    <w:p w:rsidR="001E2DD4" w:rsidRDefault="001E2DD4">
      <w:pPr>
        <w:spacing w:after="0"/>
      </w:pPr>
    </w:p>
    <w:p w:rsidR="001E2DD4" w:rsidRDefault="00DC1BAA">
      <w:pPr>
        <w:spacing w:after="0"/>
      </w:pPr>
      <w:r>
        <w:rPr>
          <w:rFonts w:ascii="Arial" w:hAnsi="Arial"/>
          <w:b/>
        </w:rPr>
        <w:t xml:space="preserve">Seth </w:t>
      </w:r>
      <w:proofErr w:type="gramStart"/>
      <w:r>
        <w:rPr>
          <w:rFonts w:ascii="Arial" w:hAnsi="Arial"/>
          <w:b/>
        </w:rPr>
        <w:t xml:space="preserve">Bryant  </w:t>
      </w:r>
      <w:r w:rsidR="00167CDA">
        <w:rPr>
          <w:rFonts w:ascii="Arial" w:hAnsi="Arial"/>
          <w:color w:val="5D7284"/>
        </w:rPr>
        <w:t>35:49</w:t>
      </w:r>
      <w:proofErr w:type="gramEnd"/>
    </w:p>
    <w:p w:rsidR="001E2DD4" w:rsidRDefault="00167CDA">
      <w:pPr>
        <w:spacing w:after="0"/>
      </w:pPr>
      <w:r>
        <w:rPr>
          <w:rFonts w:ascii="Arial" w:hAnsi="Arial"/>
        </w:rPr>
        <w:t>I think that we ought to go back and look at Section 158 of the Doctrine and Covenants. There's a verse in there</w:t>
      </w:r>
      <w:r w:rsidR="007F6588">
        <w:rPr>
          <w:rFonts w:ascii="Arial" w:hAnsi="Arial"/>
        </w:rPr>
        <w:t>—</w:t>
      </w:r>
      <w:r>
        <w:rPr>
          <w:rFonts w:ascii="Arial" w:hAnsi="Arial"/>
        </w:rPr>
        <w:t>verse 12</w:t>
      </w:r>
      <w:r w:rsidR="007F6588">
        <w:rPr>
          <w:rFonts w:ascii="Arial" w:hAnsi="Arial"/>
        </w:rPr>
        <w:t>—</w:t>
      </w:r>
      <w:r>
        <w:rPr>
          <w:rFonts w:ascii="Arial" w:hAnsi="Arial"/>
        </w:rPr>
        <w:t>which has this inward and outward journey of t</w:t>
      </w:r>
      <w:r w:rsidR="007F6588">
        <w:rPr>
          <w:rFonts w:ascii="Arial" w:hAnsi="Arial"/>
        </w:rPr>
        <w:t>arry</w:t>
      </w:r>
      <w:r>
        <w:rPr>
          <w:rFonts w:ascii="Arial" w:hAnsi="Arial"/>
        </w:rPr>
        <w:t xml:space="preserve">ing, gathering inward and then </w:t>
      </w:r>
      <w:r>
        <w:rPr>
          <w:rFonts w:ascii="Arial" w:hAnsi="Arial"/>
        </w:rPr>
        <w:lastRenderedPageBreak/>
        <w:t>going out</w:t>
      </w:r>
      <w:r w:rsidR="007F6588">
        <w:rPr>
          <w:rFonts w:ascii="Arial" w:hAnsi="Arial"/>
        </w:rPr>
        <w:t>. V</w:t>
      </w:r>
      <w:r>
        <w:rPr>
          <w:rFonts w:ascii="Arial" w:hAnsi="Arial"/>
        </w:rPr>
        <w:t xml:space="preserve">erse 12 says, </w:t>
      </w:r>
      <w:r w:rsidR="007F6588">
        <w:rPr>
          <w:rFonts w:ascii="Arial" w:hAnsi="Arial"/>
        </w:rPr>
        <w:t>“</w:t>
      </w:r>
      <w:r>
        <w:rPr>
          <w:rFonts w:ascii="Arial" w:hAnsi="Arial"/>
        </w:rPr>
        <w:t>Your faith in progressin</w:t>
      </w:r>
      <w:r w:rsidR="00A252C5">
        <w:rPr>
          <w:rFonts w:ascii="Arial" w:hAnsi="Arial"/>
        </w:rPr>
        <w:t>g toward the completion of the T</w:t>
      </w:r>
      <w:r>
        <w:rPr>
          <w:rFonts w:ascii="Arial" w:hAnsi="Arial"/>
        </w:rPr>
        <w:t xml:space="preserve">emple </w:t>
      </w:r>
      <w:r w:rsidR="00A252C5">
        <w:rPr>
          <w:rFonts w:ascii="Arial" w:hAnsi="Arial"/>
        </w:rPr>
        <w:t>in</w:t>
      </w:r>
      <w:r>
        <w:rPr>
          <w:rFonts w:ascii="Arial" w:hAnsi="Arial"/>
        </w:rPr>
        <w:t xml:space="preserve"> </w:t>
      </w:r>
      <w:r w:rsidR="00A252C5">
        <w:rPr>
          <w:rFonts w:ascii="Arial" w:hAnsi="Arial"/>
        </w:rPr>
        <w:t>I</w:t>
      </w:r>
      <w:r>
        <w:rPr>
          <w:rFonts w:ascii="Arial" w:hAnsi="Arial"/>
        </w:rPr>
        <w:t xml:space="preserve">ndependence is pleasing to </w:t>
      </w:r>
      <w:r w:rsidR="00A252C5">
        <w:rPr>
          <w:rFonts w:ascii="Arial" w:hAnsi="Arial"/>
        </w:rPr>
        <w:t>m</w:t>
      </w:r>
      <w:r>
        <w:rPr>
          <w:rFonts w:ascii="Arial" w:hAnsi="Arial"/>
        </w:rPr>
        <w:t>e</w:t>
      </w:r>
      <w:r w:rsidR="00A252C5">
        <w:rPr>
          <w:rFonts w:ascii="Arial" w:hAnsi="Arial"/>
        </w:rPr>
        <w:t>.</w:t>
      </w:r>
      <w:r>
        <w:rPr>
          <w:rFonts w:ascii="Arial" w:hAnsi="Arial"/>
        </w:rPr>
        <w:t xml:space="preserve"> </w:t>
      </w:r>
      <w:r w:rsidR="00A252C5">
        <w:rPr>
          <w:rFonts w:ascii="Arial" w:hAnsi="Arial"/>
        </w:rPr>
        <w:t>A</w:t>
      </w:r>
      <w:r>
        <w:rPr>
          <w:rFonts w:ascii="Arial" w:hAnsi="Arial"/>
        </w:rPr>
        <w:t xml:space="preserve">s my servants in the leading quorums and all the church together continue to seek for light and understanding regarding its ministries, </w:t>
      </w:r>
      <w:r w:rsidR="00A252C5">
        <w:rPr>
          <w:rFonts w:ascii="Arial" w:hAnsi="Arial"/>
        </w:rPr>
        <w:t>m</w:t>
      </w:r>
      <w:r>
        <w:rPr>
          <w:rFonts w:ascii="Arial" w:hAnsi="Arial"/>
        </w:rPr>
        <w:t xml:space="preserve">y Spirit will fill you with joy and guide you into a new comprehension of the call to go into </w:t>
      </w:r>
      <w:proofErr w:type="gramStart"/>
      <w:r>
        <w:rPr>
          <w:rFonts w:ascii="Arial" w:hAnsi="Arial"/>
        </w:rPr>
        <w:t>all the</w:t>
      </w:r>
      <w:proofErr w:type="gramEnd"/>
      <w:r>
        <w:rPr>
          <w:rFonts w:ascii="Arial" w:hAnsi="Arial"/>
        </w:rPr>
        <w:t xml:space="preserve"> world</w:t>
      </w:r>
      <w:r w:rsidR="00A252C5">
        <w:rPr>
          <w:rFonts w:ascii="Arial" w:hAnsi="Arial"/>
        </w:rPr>
        <w:t>,</w:t>
      </w:r>
      <w:r>
        <w:rPr>
          <w:rFonts w:ascii="Arial" w:hAnsi="Arial"/>
        </w:rPr>
        <w:t xml:space="preserve"> in my name </w:t>
      </w:r>
      <w:r w:rsidR="007F6588">
        <w:rPr>
          <w:rFonts w:ascii="Arial" w:hAnsi="Arial"/>
        </w:rPr>
        <w:t>a</w:t>
      </w:r>
      <w:r>
        <w:rPr>
          <w:rFonts w:ascii="Arial" w:hAnsi="Arial"/>
        </w:rPr>
        <w:t xml:space="preserve">nd for the sake of the </w:t>
      </w:r>
      <w:r w:rsidR="00A252C5">
        <w:rPr>
          <w:rFonts w:ascii="Arial" w:hAnsi="Arial"/>
        </w:rPr>
        <w:t>K</w:t>
      </w:r>
      <w:r>
        <w:rPr>
          <w:rFonts w:ascii="Arial" w:hAnsi="Arial"/>
        </w:rPr>
        <w:t>ingdom</w:t>
      </w:r>
      <w:r w:rsidR="007F6588">
        <w:rPr>
          <w:rFonts w:ascii="Arial" w:hAnsi="Arial"/>
        </w:rPr>
        <w:t xml:space="preserve">.” </w:t>
      </w:r>
      <w:r>
        <w:rPr>
          <w:rFonts w:ascii="Arial" w:hAnsi="Arial"/>
        </w:rPr>
        <w:t xml:space="preserve">I think there's something beautiful, and you don't have to go to the </w:t>
      </w:r>
      <w:r w:rsidR="007F6588">
        <w:rPr>
          <w:rFonts w:ascii="Arial" w:hAnsi="Arial"/>
        </w:rPr>
        <w:t>T</w:t>
      </w:r>
      <w:r>
        <w:rPr>
          <w:rFonts w:ascii="Arial" w:hAnsi="Arial"/>
        </w:rPr>
        <w:t xml:space="preserve">emple </w:t>
      </w:r>
      <w:r w:rsidR="007F6588">
        <w:rPr>
          <w:rFonts w:ascii="Arial" w:hAnsi="Arial"/>
        </w:rPr>
        <w:t xml:space="preserve">in </w:t>
      </w:r>
      <w:proofErr w:type="gramStart"/>
      <w:r w:rsidR="007F6588">
        <w:rPr>
          <w:rFonts w:ascii="Arial" w:hAnsi="Arial"/>
        </w:rPr>
        <w:t>I</w:t>
      </w:r>
      <w:r>
        <w:rPr>
          <w:rFonts w:ascii="Arial" w:hAnsi="Arial"/>
        </w:rPr>
        <w:t>ndepe</w:t>
      </w:r>
      <w:r w:rsidR="00A252C5">
        <w:rPr>
          <w:rFonts w:ascii="Arial" w:hAnsi="Arial"/>
        </w:rPr>
        <w:t>ndence,</w:t>
      </w:r>
      <w:proofErr w:type="gramEnd"/>
      <w:r w:rsidR="00A252C5">
        <w:rPr>
          <w:rFonts w:ascii="Arial" w:hAnsi="Arial"/>
        </w:rPr>
        <w:t xml:space="preserve"> or to the Temple here in Kirtland</w:t>
      </w:r>
      <w:r w:rsidR="007E5BB0">
        <w:rPr>
          <w:rFonts w:ascii="Arial" w:hAnsi="Arial"/>
        </w:rPr>
        <w:t>. If you live near the T</w:t>
      </w:r>
      <w:r>
        <w:rPr>
          <w:rFonts w:ascii="Arial" w:hAnsi="Arial"/>
        </w:rPr>
        <w:t xml:space="preserve">emples, please avail yourself of that. </w:t>
      </w:r>
      <w:r w:rsidR="00A30949">
        <w:rPr>
          <w:rFonts w:ascii="Arial" w:hAnsi="Arial"/>
        </w:rPr>
        <w:t>There are…a</w:t>
      </w:r>
      <w:r>
        <w:rPr>
          <w:rFonts w:ascii="Arial" w:hAnsi="Arial"/>
        </w:rPr>
        <w:t>ll spaces</w:t>
      </w:r>
      <w:r w:rsidR="00A30949">
        <w:rPr>
          <w:rFonts w:ascii="Arial" w:hAnsi="Arial"/>
        </w:rPr>
        <w:t>…</w:t>
      </w:r>
      <w:r w:rsidR="00A252C5">
        <w:rPr>
          <w:rFonts w:ascii="Arial" w:hAnsi="Arial"/>
        </w:rPr>
        <w:t>a</w:t>
      </w:r>
      <w:r>
        <w:rPr>
          <w:rFonts w:ascii="Arial" w:hAnsi="Arial"/>
        </w:rPr>
        <w:t>ll spaces are holy, and you can find those temple spaces any</w:t>
      </w:r>
      <w:r w:rsidR="00A30949">
        <w:rPr>
          <w:rFonts w:ascii="Arial" w:hAnsi="Arial"/>
        </w:rPr>
        <w:t xml:space="preserve">- </w:t>
      </w:r>
      <w:r>
        <w:rPr>
          <w:rFonts w:ascii="Arial" w:hAnsi="Arial"/>
        </w:rPr>
        <w:t xml:space="preserve">and everywhere. </w:t>
      </w:r>
      <w:r w:rsidR="007F6588">
        <w:rPr>
          <w:rFonts w:ascii="Arial" w:hAnsi="Arial"/>
        </w:rPr>
        <w:t>T</w:t>
      </w:r>
      <w:r>
        <w:rPr>
          <w:rFonts w:ascii="Arial" w:hAnsi="Arial"/>
        </w:rPr>
        <w:t>here's something beautiful</w:t>
      </w:r>
      <w:r w:rsidR="00A30949">
        <w:rPr>
          <w:rFonts w:ascii="Arial" w:hAnsi="Arial"/>
        </w:rPr>
        <w:t>,</w:t>
      </w:r>
      <w:r>
        <w:rPr>
          <w:rFonts w:ascii="Arial" w:hAnsi="Arial"/>
        </w:rPr>
        <w:t xml:space="preserve"> the idea that God was calling us to create this space that called us inward, to focus ourselves</w:t>
      </w:r>
      <w:r w:rsidR="007E5BB0">
        <w:rPr>
          <w:rFonts w:ascii="Arial" w:hAnsi="Arial"/>
        </w:rPr>
        <w:t>,</w:t>
      </w:r>
      <w:r>
        <w:rPr>
          <w:rFonts w:ascii="Arial" w:hAnsi="Arial"/>
        </w:rPr>
        <w:t xml:space="preserve"> and to be recreated</w:t>
      </w:r>
      <w:r w:rsidR="00A30949">
        <w:rPr>
          <w:rFonts w:ascii="Arial" w:hAnsi="Arial"/>
        </w:rPr>
        <w:t>,</w:t>
      </w:r>
      <w:r>
        <w:rPr>
          <w:rFonts w:ascii="Arial" w:hAnsi="Arial"/>
        </w:rPr>
        <w:t xml:space="preserve"> to renew our understanding of the sacraments, and priesthood</w:t>
      </w:r>
      <w:r w:rsidR="00A30949">
        <w:rPr>
          <w:rFonts w:ascii="Arial" w:hAnsi="Arial"/>
        </w:rPr>
        <w:t>,</w:t>
      </w:r>
      <w:r>
        <w:rPr>
          <w:rFonts w:ascii="Arial" w:hAnsi="Arial"/>
        </w:rPr>
        <w:t xml:space="preserve"> and the </w:t>
      </w:r>
      <w:r w:rsidR="00A30949">
        <w:rPr>
          <w:rFonts w:ascii="Arial" w:hAnsi="Arial"/>
        </w:rPr>
        <w:t>R</w:t>
      </w:r>
      <w:r>
        <w:rPr>
          <w:rFonts w:ascii="Arial" w:hAnsi="Arial"/>
        </w:rPr>
        <w:t>estoration</w:t>
      </w:r>
      <w:r w:rsidR="00A30949">
        <w:rPr>
          <w:rFonts w:ascii="Arial" w:hAnsi="Arial"/>
        </w:rPr>
        <w:t>.</w:t>
      </w:r>
      <w:r>
        <w:rPr>
          <w:rFonts w:ascii="Arial" w:hAnsi="Arial"/>
        </w:rPr>
        <w:t xml:space="preserve"> </w:t>
      </w:r>
      <w:r w:rsidR="00A30949">
        <w:rPr>
          <w:rFonts w:ascii="Arial" w:hAnsi="Arial"/>
        </w:rPr>
        <w:t>T</w:t>
      </w:r>
      <w:r>
        <w:rPr>
          <w:rFonts w:ascii="Arial" w:hAnsi="Arial"/>
        </w:rPr>
        <w:t xml:space="preserve">hen to go out with this new comprehension of our call into </w:t>
      </w:r>
      <w:proofErr w:type="gramStart"/>
      <w:r>
        <w:rPr>
          <w:rFonts w:ascii="Arial" w:hAnsi="Arial"/>
        </w:rPr>
        <w:t>all the</w:t>
      </w:r>
      <w:proofErr w:type="gramEnd"/>
      <w:r>
        <w:rPr>
          <w:rFonts w:ascii="Arial" w:hAnsi="Arial"/>
        </w:rPr>
        <w:t xml:space="preserve"> world. </w:t>
      </w:r>
      <w:r w:rsidR="00DC1BAA">
        <w:rPr>
          <w:rFonts w:ascii="Arial" w:hAnsi="Arial"/>
        </w:rPr>
        <w:t>T</w:t>
      </w:r>
      <w:r>
        <w:rPr>
          <w:rFonts w:ascii="Arial" w:hAnsi="Arial"/>
        </w:rPr>
        <w:t xml:space="preserve">hat's Pentecost. </w:t>
      </w:r>
      <w:r w:rsidR="00DC1BAA">
        <w:rPr>
          <w:rFonts w:ascii="Arial" w:hAnsi="Arial"/>
        </w:rPr>
        <w:t>T</w:t>
      </w:r>
      <w:r>
        <w:rPr>
          <w:rFonts w:ascii="Arial" w:hAnsi="Arial"/>
        </w:rPr>
        <w:t>h</w:t>
      </w:r>
      <w:r w:rsidR="007F6588">
        <w:rPr>
          <w:rFonts w:ascii="Arial" w:hAnsi="Arial"/>
        </w:rPr>
        <w:t>at's endowment. That's mission.</w:t>
      </w:r>
    </w:p>
    <w:p w:rsidR="001E2DD4" w:rsidRDefault="001E2DD4">
      <w:pPr>
        <w:spacing w:after="0"/>
      </w:pPr>
    </w:p>
    <w:p w:rsidR="001E2DD4" w:rsidRDefault="00167CDA">
      <w:pPr>
        <w:spacing w:after="0"/>
      </w:pPr>
      <w:r>
        <w:rPr>
          <w:rFonts w:ascii="Arial" w:hAnsi="Arial"/>
          <w:b/>
        </w:rPr>
        <w:t xml:space="preserve">Karin </w:t>
      </w:r>
      <w:proofErr w:type="gramStart"/>
      <w:r>
        <w:rPr>
          <w:rFonts w:ascii="Arial" w:hAnsi="Arial"/>
          <w:b/>
        </w:rPr>
        <w:t xml:space="preserve">Peter  </w:t>
      </w:r>
      <w:r>
        <w:rPr>
          <w:rFonts w:ascii="Arial" w:hAnsi="Arial"/>
          <w:color w:val="5D7284"/>
        </w:rPr>
        <w:t>37:26</w:t>
      </w:r>
      <w:proofErr w:type="gramEnd"/>
    </w:p>
    <w:p w:rsidR="001E2DD4" w:rsidRDefault="007F6588">
      <w:pPr>
        <w:spacing w:after="0"/>
      </w:pPr>
      <w:r>
        <w:rPr>
          <w:rFonts w:ascii="Arial" w:hAnsi="Arial"/>
        </w:rPr>
        <w:t xml:space="preserve">Thanks </w:t>
      </w:r>
      <w:r w:rsidR="00167CDA">
        <w:rPr>
          <w:rFonts w:ascii="Arial" w:hAnsi="Arial"/>
        </w:rPr>
        <w:t>Seth. That's beautiful. I'm going to carry that personally with me for my experience of Pentecost this year</w:t>
      </w:r>
      <w:r>
        <w:rPr>
          <w:rFonts w:ascii="Arial" w:hAnsi="Arial"/>
        </w:rPr>
        <w:t>—</w:t>
      </w:r>
      <w:r w:rsidR="00167CDA">
        <w:rPr>
          <w:rFonts w:ascii="Arial" w:hAnsi="Arial"/>
        </w:rPr>
        <w:t xml:space="preserve">to </w:t>
      </w:r>
      <w:r>
        <w:rPr>
          <w:rFonts w:ascii="Arial" w:hAnsi="Arial"/>
        </w:rPr>
        <w:t xml:space="preserve">tarry, </w:t>
      </w:r>
      <w:r w:rsidR="00167CDA">
        <w:rPr>
          <w:rFonts w:ascii="Arial" w:hAnsi="Arial"/>
        </w:rPr>
        <w:t xml:space="preserve">to gather inward, and then to go forth in mission. </w:t>
      </w:r>
      <w:r>
        <w:rPr>
          <w:rFonts w:ascii="Arial" w:hAnsi="Arial"/>
        </w:rPr>
        <w:t>W</w:t>
      </w:r>
      <w:r w:rsidR="00167CDA">
        <w:rPr>
          <w:rFonts w:ascii="Arial" w:hAnsi="Arial"/>
        </w:rPr>
        <w:t>e've come to the end of our discussion</w:t>
      </w:r>
      <w:r>
        <w:rPr>
          <w:rFonts w:ascii="Arial" w:hAnsi="Arial"/>
        </w:rPr>
        <w:t xml:space="preserve">, </w:t>
      </w:r>
      <w:r w:rsidR="00A30949">
        <w:rPr>
          <w:rFonts w:ascii="Arial" w:hAnsi="Arial"/>
        </w:rPr>
        <w:t xml:space="preserve">Seth, </w:t>
      </w:r>
      <w:r>
        <w:rPr>
          <w:rFonts w:ascii="Arial" w:hAnsi="Arial"/>
        </w:rPr>
        <w:t>s</w:t>
      </w:r>
      <w:r w:rsidR="00167CDA">
        <w:rPr>
          <w:rFonts w:ascii="Arial" w:hAnsi="Arial"/>
        </w:rPr>
        <w:t>o I want to thank you for climbing out of the attic of the 1830 home that you were working on before our interview</w:t>
      </w:r>
      <w:r w:rsidR="00A30949">
        <w:rPr>
          <w:rFonts w:ascii="Arial" w:hAnsi="Arial"/>
        </w:rPr>
        <w:t>,</w:t>
      </w:r>
      <w:r w:rsidR="00167CDA">
        <w:rPr>
          <w:rFonts w:ascii="Arial" w:hAnsi="Arial"/>
        </w:rPr>
        <w:t xml:space="preserve"> and serving for our guests here on </w:t>
      </w:r>
      <w:proofErr w:type="spellStart"/>
      <w:r>
        <w:rPr>
          <w:rFonts w:ascii="Arial" w:hAnsi="Arial"/>
        </w:rPr>
        <w:t>Cuppa</w:t>
      </w:r>
      <w:proofErr w:type="spellEnd"/>
      <w:r>
        <w:rPr>
          <w:rFonts w:ascii="Arial" w:hAnsi="Arial"/>
        </w:rPr>
        <w:t xml:space="preserve"> J</w:t>
      </w:r>
      <w:r w:rsidR="00167CDA">
        <w:rPr>
          <w:rFonts w:ascii="Arial" w:hAnsi="Arial"/>
        </w:rPr>
        <w:t>oe</w:t>
      </w:r>
      <w:r w:rsidR="00A30949">
        <w:rPr>
          <w:rFonts w:ascii="Arial" w:hAnsi="Arial"/>
        </w:rPr>
        <w:t>,</w:t>
      </w:r>
      <w:r w:rsidR="00167CDA">
        <w:rPr>
          <w:rFonts w:ascii="Arial" w:hAnsi="Arial"/>
        </w:rPr>
        <w:t xml:space="preserve"> </w:t>
      </w:r>
      <w:r w:rsidR="00A30949">
        <w:rPr>
          <w:rFonts w:ascii="Arial" w:hAnsi="Arial"/>
        </w:rPr>
        <w:t>e</w:t>
      </w:r>
      <w:r w:rsidR="00167CDA">
        <w:rPr>
          <w:rFonts w:ascii="Arial" w:hAnsi="Arial"/>
        </w:rPr>
        <w:t xml:space="preserve">xplorations in </w:t>
      </w:r>
      <w:r>
        <w:rPr>
          <w:rFonts w:ascii="Arial" w:hAnsi="Arial"/>
        </w:rPr>
        <w:t>R</w:t>
      </w:r>
      <w:r w:rsidR="00167CDA">
        <w:rPr>
          <w:rFonts w:ascii="Arial" w:hAnsi="Arial"/>
        </w:rPr>
        <w:t xml:space="preserve">estoration history. I'm sure we'll have you back several times for different topics, some of which came to the forefront today in our conversation, and lots of good ideas. I want to remind our listeners that we would love for you to send us your topic ideas from </w:t>
      </w:r>
      <w:r>
        <w:rPr>
          <w:rFonts w:ascii="Arial" w:hAnsi="Arial"/>
        </w:rPr>
        <w:t>R</w:t>
      </w:r>
      <w:r w:rsidR="00167CDA">
        <w:rPr>
          <w:rFonts w:ascii="Arial" w:hAnsi="Arial"/>
        </w:rPr>
        <w:t>estoration history</w:t>
      </w:r>
      <w:r w:rsidR="00A30949">
        <w:rPr>
          <w:rFonts w:ascii="Arial" w:hAnsi="Arial"/>
        </w:rPr>
        <w:t>—</w:t>
      </w:r>
      <w:r w:rsidR="00167CDA">
        <w:rPr>
          <w:rFonts w:ascii="Arial" w:hAnsi="Arial"/>
        </w:rPr>
        <w:t>those things that interest you</w:t>
      </w:r>
      <w:r w:rsidR="00A30949">
        <w:rPr>
          <w:rFonts w:ascii="Arial" w:hAnsi="Arial"/>
        </w:rPr>
        <w:t>—</w:t>
      </w:r>
      <w:r w:rsidR="00167CDA">
        <w:rPr>
          <w:rFonts w:ascii="Arial" w:hAnsi="Arial"/>
        </w:rPr>
        <w:t>and we can consider them for future episodes. In the meantime, thank you, Director of the Kirtland Temple Historic Site</w:t>
      </w:r>
      <w:r>
        <w:rPr>
          <w:rFonts w:ascii="Arial" w:hAnsi="Arial"/>
        </w:rPr>
        <w:t>,</w:t>
      </w:r>
      <w:r w:rsidR="00167CDA">
        <w:rPr>
          <w:rFonts w:ascii="Arial" w:hAnsi="Arial"/>
        </w:rPr>
        <w:t xml:space="preserve"> Seth </w:t>
      </w:r>
      <w:r>
        <w:rPr>
          <w:rFonts w:ascii="Arial" w:hAnsi="Arial"/>
        </w:rPr>
        <w:t>Bryant</w:t>
      </w:r>
      <w:r w:rsidR="00167CDA">
        <w:rPr>
          <w:rFonts w:ascii="Arial" w:hAnsi="Arial"/>
        </w:rPr>
        <w:t>. I'm Karin Peter. Thanks for listening.</w:t>
      </w:r>
    </w:p>
    <w:p w:rsidR="001E2DD4" w:rsidRDefault="001E2DD4">
      <w:pPr>
        <w:spacing w:after="0"/>
      </w:pPr>
    </w:p>
    <w:p w:rsidR="001E2DD4" w:rsidRDefault="00167CDA">
      <w:pPr>
        <w:spacing w:after="0"/>
      </w:pPr>
      <w:r>
        <w:rPr>
          <w:rFonts w:ascii="Arial" w:hAnsi="Arial"/>
          <w:b/>
        </w:rPr>
        <w:t xml:space="preserve">Josh </w:t>
      </w:r>
      <w:proofErr w:type="gramStart"/>
      <w:r>
        <w:rPr>
          <w:rFonts w:ascii="Arial" w:hAnsi="Arial"/>
          <w:b/>
        </w:rPr>
        <w:t xml:space="preserve">Mangelson  </w:t>
      </w:r>
      <w:r>
        <w:rPr>
          <w:rFonts w:ascii="Arial" w:hAnsi="Arial"/>
          <w:color w:val="5D7284"/>
        </w:rPr>
        <w:t>38:40</w:t>
      </w:r>
      <w:proofErr w:type="gramEnd"/>
    </w:p>
    <w:p w:rsidR="001E2DD4" w:rsidRDefault="00167CDA">
      <w:pPr>
        <w:spacing w:after="0"/>
      </w:pPr>
      <w:r>
        <w:rPr>
          <w:rFonts w:ascii="Arial" w:hAnsi="Arial"/>
        </w:rPr>
        <w:t xml:space="preserve">Thanks for listening to Project Zion Podcast. Subscribe to our podcast on Apple </w:t>
      </w:r>
      <w:r w:rsidR="00E97344">
        <w:rPr>
          <w:rFonts w:ascii="Arial" w:hAnsi="Arial"/>
        </w:rPr>
        <w:t>P</w:t>
      </w:r>
      <w:bookmarkStart w:id="0" w:name="_GoBack"/>
      <w:bookmarkEnd w:id="0"/>
      <w:r>
        <w:rPr>
          <w:rFonts w:ascii="Arial" w:hAnsi="Arial"/>
        </w:rPr>
        <w:t>odcast</w:t>
      </w:r>
      <w:r w:rsidR="00E97344">
        <w:rPr>
          <w:rFonts w:ascii="Arial" w:hAnsi="Arial"/>
        </w:rPr>
        <w:t>,</w:t>
      </w:r>
      <w:r>
        <w:rPr>
          <w:rFonts w:ascii="Arial" w:hAnsi="Arial"/>
        </w:rPr>
        <w:t xml:space="preserve"> </w:t>
      </w:r>
      <w:proofErr w:type="spellStart"/>
      <w:r>
        <w:rPr>
          <w:rFonts w:ascii="Arial" w:hAnsi="Arial"/>
        </w:rPr>
        <w:t>Stitcher</w:t>
      </w:r>
      <w:proofErr w:type="spellEnd"/>
      <w:r>
        <w:rPr>
          <w:rFonts w:ascii="Arial" w:hAnsi="Arial"/>
        </w:rPr>
        <w:t>, or whatever podcast streaming service you use</w:t>
      </w:r>
      <w:r w:rsidR="00DC1BAA">
        <w:rPr>
          <w:rFonts w:ascii="Arial" w:hAnsi="Arial"/>
        </w:rPr>
        <w:t>,</w:t>
      </w:r>
      <w:r>
        <w:rPr>
          <w:rFonts w:ascii="Arial" w:hAnsi="Arial"/>
        </w:rPr>
        <w:t xml:space="preserve"> </w:t>
      </w:r>
      <w:r w:rsidR="00DC1BAA">
        <w:rPr>
          <w:rFonts w:ascii="Arial" w:hAnsi="Arial"/>
        </w:rPr>
        <w:t>and w</w:t>
      </w:r>
      <w:r>
        <w:rPr>
          <w:rFonts w:ascii="Arial" w:hAnsi="Arial"/>
        </w:rPr>
        <w:t>hile you</w:t>
      </w:r>
      <w:r w:rsidR="007D5F05">
        <w:rPr>
          <w:rFonts w:ascii="Arial" w:hAnsi="Arial"/>
        </w:rPr>
        <w:t xml:space="preserve"> a</w:t>
      </w:r>
      <w:r>
        <w:rPr>
          <w:rFonts w:ascii="Arial" w:hAnsi="Arial"/>
        </w:rPr>
        <w:t>re there, give us a five</w:t>
      </w:r>
      <w:r w:rsidR="007F6588">
        <w:rPr>
          <w:rFonts w:ascii="Arial" w:hAnsi="Arial"/>
        </w:rPr>
        <w:t>-</w:t>
      </w:r>
      <w:r>
        <w:rPr>
          <w:rFonts w:ascii="Arial" w:hAnsi="Arial"/>
        </w:rPr>
        <w:t xml:space="preserve">star rating. Project Zion Podcast is sponsored by Latter-day Seeker Ministries of Community of Christ. The views and opinions expressed in this episode are of those speaking and do not necessarily reflect the official policy or position of Latter-day Seeker Ministries, or Community of Christ. </w:t>
      </w:r>
      <w:r w:rsidR="007D5F05">
        <w:rPr>
          <w:rFonts w:ascii="Arial" w:hAnsi="Arial"/>
        </w:rPr>
        <w:t>The m</w:t>
      </w:r>
      <w:r>
        <w:rPr>
          <w:rFonts w:ascii="Arial" w:hAnsi="Arial"/>
        </w:rPr>
        <w:t xml:space="preserve">usic has been graciously provided by Dave </w:t>
      </w:r>
      <w:proofErr w:type="spellStart"/>
      <w:r>
        <w:rPr>
          <w:rFonts w:ascii="Arial" w:hAnsi="Arial"/>
        </w:rPr>
        <w:t>Heinze</w:t>
      </w:r>
      <w:proofErr w:type="spellEnd"/>
      <w:r w:rsidR="00A30949">
        <w:rPr>
          <w:rFonts w:ascii="Arial" w:hAnsi="Arial"/>
        </w:rPr>
        <w:t>.</w:t>
      </w:r>
    </w:p>
    <w:sectPr w:rsidR="001E2DD4" w:rsidSect="001216B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4F" w:rsidRDefault="00A3504F">
      <w:pPr>
        <w:spacing w:after="0" w:line="240" w:lineRule="auto"/>
      </w:pPr>
      <w:r>
        <w:separator/>
      </w:r>
    </w:p>
  </w:endnote>
  <w:endnote w:type="continuationSeparator" w:id="0">
    <w:p w:rsidR="00A3504F" w:rsidRDefault="00A3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Content>
      <w:p w:rsidR="00167CDA" w:rsidRDefault="00167CDA" w:rsidP="00167C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rsidR="00167CDA" w:rsidRDefault="00167CDA" w:rsidP="00167C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7CDA" w:rsidRDefault="00167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113323662"/>
      <w:docPartObj>
        <w:docPartGallery w:val="Page Numbers (Bottom of Page)"/>
        <w:docPartUnique/>
      </w:docPartObj>
    </w:sdtPr>
    <w:sdtContent>
      <w:p w:rsidR="00167CDA" w:rsidRPr="009C3AF0" w:rsidRDefault="00167CDA" w:rsidP="00167CDA">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E97344">
          <w:rPr>
            <w:rStyle w:val="PageNumber"/>
            <w:rFonts w:ascii="Arial" w:hAnsi="Arial" w:cs="Arial"/>
            <w:noProof/>
          </w:rPr>
          <w:t>- 11 -</w:t>
        </w:r>
        <w:r w:rsidRPr="009C3AF0">
          <w:rPr>
            <w:rStyle w:val="PageNumber"/>
            <w:rFonts w:ascii="Arial" w:hAnsi="Arial" w:cs="Arial"/>
          </w:rPr>
          <w:fldChar w:fldCharType="end"/>
        </w:r>
      </w:p>
    </w:sdtContent>
  </w:sdt>
  <w:p w:rsidR="00167CDA" w:rsidRPr="009C3AF0" w:rsidRDefault="00167CDA">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DA" w:rsidRDefault="00167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4F" w:rsidRDefault="00A3504F">
      <w:pPr>
        <w:spacing w:after="0" w:line="240" w:lineRule="auto"/>
      </w:pPr>
      <w:r>
        <w:separator/>
      </w:r>
    </w:p>
  </w:footnote>
  <w:footnote w:type="continuationSeparator" w:id="0">
    <w:p w:rsidR="00A3504F" w:rsidRDefault="00A3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DA" w:rsidRDefault="00167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DA" w:rsidRDefault="00167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DA" w:rsidRDefault="00167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25490"/>
    <w:rsid w:val="00034616"/>
    <w:rsid w:val="00050A6B"/>
    <w:rsid w:val="0006063C"/>
    <w:rsid w:val="0006306D"/>
    <w:rsid w:val="00066610"/>
    <w:rsid w:val="000C3F40"/>
    <w:rsid w:val="0010011C"/>
    <w:rsid w:val="00120C43"/>
    <w:rsid w:val="001216B9"/>
    <w:rsid w:val="0015074B"/>
    <w:rsid w:val="00167CDA"/>
    <w:rsid w:val="001E2DD4"/>
    <w:rsid w:val="0022269A"/>
    <w:rsid w:val="0022642B"/>
    <w:rsid w:val="00253CE2"/>
    <w:rsid w:val="0029639D"/>
    <w:rsid w:val="002D5423"/>
    <w:rsid w:val="003053E5"/>
    <w:rsid w:val="00311E4D"/>
    <w:rsid w:val="00326F90"/>
    <w:rsid w:val="00390667"/>
    <w:rsid w:val="00396EC1"/>
    <w:rsid w:val="003D19D0"/>
    <w:rsid w:val="003E1946"/>
    <w:rsid w:val="00410597"/>
    <w:rsid w:val="00434BFD"/>
    <w:rsid w:val="00436AA6"/>
    <w:rsid w:val="004A641F"/>
    <w:rsid w:val="004B593C"/>
    <w:rsid w:val="0057320D"/>
    <w:rsid w:val="006143DB"/>
    <w:rsid w:val="00656279"/>
    <w:rsid w:val="006C7B24"/>
    <w:rsid w:val="006E102E"/>
    <w:rsid w:val="006E2A8C"/>
    <w:rsid w:val="006F3189"/>
    <w:rsid w:val="007749AF"/>
    <w:rsid w:val="00794EBC"/>
    <w:rsid w:val="007D5F05"/>
    <w:rsid w:val="007E5BB0"/>
    <w:rsid w:val="007F6588"/>
    <w:rsid w:val="008B6CE8"/>
    <w:rsid w:val="00930F33"/>
    <w:rsid w:val="0097497D"/>
    <w:rsid w:val="009A240E"/>
    <w:rsid w:val="009C3AF0"/>
    <w:rsid w:val="009C77A5"/>
    <w:rsid w:val="00A12EE5"/>
    <w:rsid w:val="00A252C5"/>
    <w:rsid w:val="00A30949"/>
    <w:rsid w:val="00A3504F"/>
    <w:rsid w:val="00A65B06"/>
    <w:rsid w:val="00AA1D8D"/>
    <w:rsid w:val="00AD26EE"/>
    <w:rsid w:val="00B47730"/>
    <w:rsid w:val="00B64310"/>
    <w:rsid w:val="00B840D8"/>
    <w:rsid w:val="00BA4C2B"/>
    <w:rsid w:val="00BD0140"/>
    <w:rsid w:val="00C24502"/>
    <w:rsid w:val="00C6790F"/>
    <w:rsid w:val="00C9602B"/>
    <w:rsid w:val="00C968F5"/>
    <w:rsid w:val="00CB0664"/>
    <w:rsid w:val="00CB1A14"/>
    <w:rsid w:val="00D26C11"/>
    <w:rsid w:val="00D57E81"/>
    <w:rsid w:val="00DC1BAA"/>
    <w:rsid w:val="00E97344"/>
    <w:rsid w:val="00EA4D3E"/>
    <w:rsid w:val="00ED3244"/>
    <w:rsid w:val="00F317F9"/>
    <w:rsid w:val="00F75F6E"/>
    <w:rsid w:val="00F765F9"/>
    <w:rsid w:val="00FB55A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9456-0A1C-4D33-BC42-ABBE5A68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15326</TotalTime>
  <Pages>11</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Lew Shepherdson</cp:lastModifiedBy>
  <cp:revision>41</cp:revision>
  <dcterms:created xsi:type="dcterms:W3CDTF">2019-09-10T23:59:00Z</dcterms:created>
  <dcterms:modified xsi:type="dcterms:W3CDTF">2022-03-04T05:57:00Z</dcterms:modified>
  <cp:category/>
</cp:coreProperties>
</file>