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C6FC" w14:textId="77777777" w:rsidR="00930F33" w:rsidRDefault="00930F33">
      <w:pPr>
        <w:rPr>
          <w:lang w:eastAsia="zh-CN"/>
        </w:rPr>
      </w:pPr>
    </w:p>
    <w:p w14:paraId="0B1180F9" w14:textId="3CB9043D" w:rsidR="000471CC" w:rsidRDefault="004142B2" w:rsidP="00EF1008">
      <w:pPr>
        <w:jc w:val="center"/>
        <w:rPr>
          <w:rFonts w:ascii="Arial" w:hAnsi="Arial"/>
          <w:b/>
          <w:sz w:val="48"/>
        </w:rPr>
      </w:pPr>
      <w:r w:rsidRPr="00EF1008">
        <w:rPr>
          <w:rFonts w:ascii="Arial" w:hAnsi="Arial"/>
          <w:b/>
          <w:sz w:val="48"/>
        </w:rPr>
        <w:t>Holocaust Memorial Day Podcast</w:t>
      </w:r>
    </w:p>
    <w:p w14:paraId="20E4638A" w14:textId="181742DA" w:rsidR="00513348" w:rsidRPr="00513348" w:rsidRDefault="00513348" w:rsidP="00513348">
      <w:pPr>
        <w:pStyle w:val="ListParagraph"/>
        <w:numPr>
          <w:ilvl w:val="0"/>
          <w:numId w:val="10"/>
        </w:numPr>
        <w:ind w:left="426"/>
        <w:jc w:val="center"/>
        <w:rPr>
          <w:rFonts w:ascii="Arial" w:hAnsi="Arial"/>
          <w:b/>
          <w:sz w:val="32"/>
        </w:rPr>
      </w:pPr>
      <w:r w:rsidRPr="00513348">
        <w:rPr>
          <w:rFonts w:ascii="Arial" w:hAnsi="Arial"/>
          <w:b/>
          <w:sz w:val="32"/>
        </w:rPr>
        <w:t>An Israeli and a Palestinian working for peace</w:t>
      </w:r>
    </w:p>
    <w:p w14:paraId="7118ECF2" w14:textId="657CEA32" w:rsidR="00780BFA" w:rsidRPr="00780BFA" w:rsidRDefault="00780BFA" w:rsidP="00EF1008">
      <w:pPr>
        <w:jc w:val="center"/>
        <w:rPr>
          <w:b/>
          <w:sz w:val="32"/>
        </w:rPr>
      </w:pPr>
      <w:r w:rsidRPr="00780BFA">
        <w:rPr>
          <w:b/>
          <w:sz w:val="32"/>
        </w:rPr>
        <w:t>April 27</w:t>
      </w:r>
      <w:proofErr w:type="gramStart"/>
      <w:r w:rsidRPr="00780BFA">
        <w:rPr>
          <w:b/>
          <w:sz w:val="32"/>
        </w:rPr>
        <w:t xml:space="preserve"> 2022</w:t>
      </w:r>
      <w:proofErr w:type="gramEnd"/>
    </w:p>
    <w:p w14:paraId="7BF4BF71" w14:textId="77777777" w:rsidR="000471CC" w:rsidRDefault="000471CC"/>
    <w:p w14:paraId="77614536" w14:textId="77777777" w:rsidR="000471CC" w:rsidRDefault="004142B2">
      <w:r>
        <w:rPr>
          <w:rFonts w:ascii="Arial" w:hAnsi="Arial"/>
          <w:b/>
        </w:rPr>
        <w:t xml:space="preserve">Josh </w:t>
      </w:r>
      <w:proofErr w:type="gramStart"/>
      <w:r>
        <w:rPr>
          <w:rFonts w:ascii="Arial" w:hAnsi="Arial"/>
          <w:b/>
        </w:rPr>
        <w:t xml:space="preserve">Mangelson  </w:t>
      </w:r>
      <w:r>
        <w:rPr>
          <w:rFonts w:ascii="Arial" w:hAnsi="Arial"/>
          <w:color w:val="5D7284"/>
        </w:rPr>
        <w:t>00:17</w:t>
      </w:r>
      <w:proofErr w:type="gramEnd"/>
    </w:p>
    <w:p w14:paraId="69A92FDC" w14:textId="77777777" w:rsidR="000471CC" w:rsidRDefault="004142B2">
      <w:r>
        <w:rPr>
          <w:rFonts w:ascii="Arial" w:hAnsi="Arial"/>
        </w:rPr>
        <w:t>Welcome to the Project Zion Podcast. This podcast explores the unique spiritual and theological gifts Community of Christ offers for today's world.</w:t>
      </w:r>
    </w:p>
    <w:p w14:paraId="1A9E05E2" w14:textId="77777777" w:rsidR="000471CC" w:rsidRDefault="000471CC"/>
    <w:p w14:paraId="3B54655A"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00:33</w:t>
      </w:r>
      <w:proofErr w:type="gramEnd"/>
    </w:p>
    <w:p w14:paraId="68B54946" w14:textId="77777777" w:rsidR="00EF1008" w:rsidRDefault="004142B2">
      <w:pPr>
        <w:rPr>
          <w:rFonts w:ascii="Arial" w:hAnsi="Arial"/>
        </w:rPr>
      </w:pPr>
      <w:r>
        <w:rPr>
          <w:rFonts w:ascii="Arial" w:hAnsi="Arial"/>
        </w:rPr>
        <w:t xml:space="preserve">A warm welcome to this </w:t>
      </w:r>
      <w:r w:rsidR="00EF1008">
        <w:rPr>
          <w:rFonts w:ascii="Arial" w:hAnsi="Arial"/>
        </w:rPr>
        <w:t>G</w:t>
      </w:r>
      <w:r>
        <w:rPr>
          <w:rFonts w:ascii="Arial" w:hAnsi="Arial"/>
        </w:rPr>
        <w:t xml:space="preserve">rounds of </w:t>
      </w:r>
      <w:r w:rsidR="00EF1008">
        <w:rPr>
          <w:rFonts w:ascii="Arial" w:hAnsi="Arial"/>
        </w:rPr>
        <w:t>P</w:t>
      </w:r>
      <w:r>
        <w:rPr>
          <w:rFonts w:ascii="Arial" w:hAnsi="Arial"/>
        </w:rPr>
        <w:t xml:space="preserve">eace podcast, a series that is part of </w:t>
      </w:r>
      <w:r w:rsidR="00EF1008">
        <w:rPr>
          <w:rFonts w:ascii="Arial" w:hAnsi="Arial"/>
        </w:rPr>
        <w:t>P</w:t>
      </w:r>
      <w:r>
        <w:rPr>
          <w:rFonts w:ascii="Arial" w:hAnsi="Arial"/>
        </w:rPr>
        <w:t>roject</w:t>
      </w:r>
      <w:r w:rsidR="00EF1008">
        <w:rPr>
          <w:rFonts w:ascii="Arial" w:hAnsi="Arial"/>
        </w:rPr>
        <w:t xml:space="preserve"> Zion.  </w:t>
      </w:r>
    </w:p>
    <w:p w14:paraId="722C4165" w14:textId="77777777" w:rsidR="00EF1008" w:rsidRDefault="00EF1008">
      <w:pPr>
        <w:rPr>
          <w:rFonts w:ascii="Arial" w:hAnsi="Arial"/>
        </w:rPr>
      </w:pPr>
    </w:p>
    <w:p w14:paraId="637644C8" w14:textId="0AF9FD8A" w:rsidR="00EF1008" w:rsidRDefault="00EF1008">
      <w:pPr>
        <w:rPr>
          <w:rFonts w:ascii="Arial" w:hAnsi="Arial"/>
        </w:rPr>
      </w:pPr>
      <w:r>
        <w:rPr>
          <w:rFonts w:ascii="Arial" w:hAnsi="Arial"/>
        </w:rPr>
        <w:t>I</w:t>
      </w:r>
      <w:r w:rsidR="004142B2">
        <w:rPr>
          <w:rFonts w:ascii="Arial" w:hAnsi="Arial"/>
        </w:rPr>
        <w:t>n our conversation today about ISRAEL PALESTINE</w:t>
      </w:r>
      <w:r w:rsidR="00F80BB6">
        <w:rPr>
          <w:rFonts w:ascii="Arial" w:hAnsi="Arial"/>
        </w:rPr>
        <w:t xml:space="preserve">. </w:t>
      </w:r>
      <w:r>
        <w:rPr>
          <w:rFonts w:ascii="Arial" w:hAnsi="Arial"/>
        </w:rPr>
        <w:t xml:space="preserve"> </w:t>
      </w:r>
      <w:r w:rsidR="006729ED">
        <w:rPr>
          <w:rFonts w:ascii="Arial" w:hAnsi="Arial"/>
        </w:rPr>
        <w:t>I</w:t>
      </w:r>
      <w:r>
        <w:rPr>
          <w:rFonts w:ascii="Arial" w:hAnsi="Arial"/>
        </w:rPr>
        <w:t>t</w:t>
      </w:r>
      <w:r w:rsidR="006729ED">
        <w:rPr>
          <w:rFonts w:ascii="Arial" w:hAnsi="Arial"/>
        </w:rPr>
        <w:t>’</w:t>
      </w:r>
      <w:r w:rsidR="004142B2">
        <w:rPr>
          <w:rFonts w:ascii="Arial" w:hAnsi="Arial"/>
        </w:rPr>
        <w:t xml:space="preserve">s very important that we start by defining what we mean by Zion, </w:t>
      </w:r>
      <w:r w:rsidR="008430F4">
        <w:rPr>
          <w:rFonts w:ascii="Arial" w:hAnsi="Arial"/>
        </w:rPr>
        <w:t>in</w:t>
      </w:r>
      <w:r w:rsidR="004142B2">
        <w:rPr>
          <w:rFonts w:ascii="Arial" w:hAnsi="Arial"/>
        </w:rPr>
        <w:t xml:space="preserve"> Community of Christ, a religious movement that began in 1830</w:t>
      </w:r>
      <w:r>
        <w:rPr>
          <w:rFonts w:ascii="Arial" w:hAnsi="Arial"/>
        </w:rPr>
        <w:t xml:space="preserve"> in</w:t>
      </w:r>
      <w:r w:rsidR="004142B2">
        <w:rPr>
          <w:rFonts w:ascii="Arial" w:hAnsi="Arial"/>
        </w:rPr>
        <w:t xml:space="preserve"> the United States</w:t>
      </w:r>
      <w:r>
        <w:rPr>
          <w:rFonts w:ascii="Arial" w:hAnsi="Arial"/>
        </w:rPr>
        <w:t xml:space="preserve">. </w:t>
      </w:r>
      <w:r w:rsidR="004142B2">
        <w:rPr>
          <w:rFonts w:ascii="Arial" w:hAnsi="Arial"/>
        </w:rPr>
        <w:t xml:space="preserve"> Zion originally was defined as </w:t>
      </w:r>
      <w:r>
        <w:rPr>
          <w:rFonts w:ascii="Arial" w:hAnsi="Arial"/>
        </w:rPr>
        <w:t xml:space="preserve">a </w:t>
      </w:r>
      <w:r w:rsidR="004142B2">
        <w:rPr>
          <w:rFonts w:ascii="Arial" w:hAnsi="Arial"/>
        </w:rPr>
        <w:t xml:space="preserve">people have one heart and one mind, dwelling in righteousness with no poor among them. And today, we might say, Zion is renewing and greening the earth to bless all generations, embracing the worth of all persons, no exceptions, and working to end racism, bigotry, sexism, poverty and war. If we were to use biblical language, Zion is the kingdom of God on earth, for the blessing of all peoples. Zion is a term Community of Christ began using before Jewish or Christian Zionism meant to return of the Jewish people to the Holy Land. However, we were also affected by Christian Zionism, something we're now repenting of, because it has led to the marginalization and oppression of Palestinians. </w:t>
      </w:r>
    </w:p>
    <w:p w14:paraId="7C1FA2D1" w14:textId="77777777" w:rsidR="00EF1008" w:rsidRDefault="00EF1008">
      <w:pPr>
        <w:rPr>
          <w:rFonts w:ascii="Arial" w:hAnsi="Arial"/>
        </w:rPr>
      </w:pPr>
    </w:p>
    <w:p w14:paraId="2FC0F4A7" w14:textId="1BF71808" w:rsidR="000471CC" w:rsidRDefault="004142B2">
      <w:r>
        <w:rPr>
          <w:rFonts w:ascii="Arial" w:hAnsi="Arial"/>
        </w:rPr>
        <w:t>I'm your host Andrew Bolton, currently living in Leicester, England, one of the most pluralistic cities in the world, and the only city in Europe with a non</w:t>
      </w:r>
      <w:r w:rsidR="00EF1008">
        <w:rPr>
          <w:rFonts w:ascii="Arial" w:hAnsi="Arial"/>
        </w:rPr>
        <w:t>-</w:t>
      </w:r>
      <w:r>
        <w:rPr>
          <w:rFonts w:ascii="Arial" w:hAnsi="Arial"/>
        </w:rPr>
        <w:t xml:space="preserve">white majority. Today's </w:t>
      </w:r>
      <w:r w:rsidR="00922EFE">
        <w:rPr>
          <w:rFonts w:ascii="Arial" w:hAnsi="Arial"/>
        </w:rPr>
        <w:t>G</w:t>
      </w:r>
      <w:r>
        <w:rPr>
          <w:rFonts w:ascii="Arial" w:hAnsi="Arial"/>
        </w:rPr>
        <w:t xml:space="preserve">rounds for </w:t>
      </w:r>
      <w:r w:rsidR="00922EFE">
        <w:rPr>
          <w:rFonts w:ascii="Arial" w:hAnsi="Arial"/>
        </w:rPr>
        <w:t>P</w:t>
      </w:r>
      <w:r>
        <w:rPr>
          <w:rFonts w:ascii="Arial" w:hAnsi="Arial"/>
        </w:rPr>
        <w:t xml:space="preserve">eace episode is a collaboration with the </w:t>
      </w:r>
      <w:r w:rsidR="00922EFE">
        <w:rPr>
          <w:rFonts w:ascii="Arial" w:hAnsi="Arial"/>
        </w:rPr>
        <w:t>i</w:t>
      </w:r>
      <w:r>
        <w:rPr>
          <w:rFonts w:ascii="Arial" w:hAnsi="Arial"/>
        </w:rPr>
        <w:t>nternational Peace and Justice team of Community of Christ, working for just peace in Israel Palestine, guided by our church</w:t>
      </w:r>
      <w:r w:rsidR="00EF1008">
        <w:rPr>
          <w:rFonts w:ascii="Arial" w:hAnsi="Arial"/>
        </w:rPr>
        <w:t xml:space="preserve">’s </w:t>
      </w:r>
      <w:r>
        <w:rPr>
          <w:rFonts w:ascii="Arial" w:hAnsi="Arial"/>
        </w:rPr>
        <w:t>World Conference resolution of 2016. Today, we're looking at peace with justice and ISRAEL PALESTINE</w:t>
      </w:r>
      <w:r w:rsidR="00EF1008">
        <w:rPr>
          <w:rFonts w:ascii="Arial" w:hAnsi="Arial"/>
        </w:rPr>
        <w:t xml:space="preserve">. Our guests are Bassam </w:t>
      </w:r>
      <w:proofErr w:type="spellStart"/>
      <w:r w:rsidR="00EF1008">
        <w:rPr>
          <w:rFonts w:ascii="Arial" w:hAnsi="Arial"/>
        </w:rPr>
        <w:t>Aramin</w:t>
      </w:r>
      <w:proofErr w:type="spellEnd"/>
      <w:r w:rsidR="00EF1008">
        <w:rPr>
          <w:rFonts w:ascii="Arial" w:hAnsi="Arial"/>
        </w:rPr>
        <w:t>.</w:t>
      </w:r>
      <w:r>
        <w:rPr>
          <w:rFonts w:ascii="Arial" w:hAnsi="Arial"/>
        </w:rPr>
        <w:t xml:space="preserve"> </w:t>
      </w:r>
      <w:r w:rsidR="00EF1008">
        <w:rPr>
          <w:rFonts w:ascii="Arial" w:hAnsi="Arial"/>
        </w:rPr>
        <w:t>D</w:t>
      </w:r>
      <w:r>
        <w:rPr>
          <w:rFonts w:ascii="Arial" w:hAnsi="Arial"/>
        </w:rPr>
        <w:t>id I say that right?</w:t>
      </w:r>
    </w:p>
    <w:p w14:paraId="18768509" w14:textId="77777777" w:rsidR="000471CC" w:rsidRDefault="000471CC"/>
    <w:p w14:paraId="15DA5FFF" w14:textId="77777777" w:rsidR="000471CC" w:rsidRDefault="004142B2">
      <w:r>
        <w:rPr>
          <w:rFonts w:ascii="Arial" w:hAnsi="Arial"/>
          <w:color w:val="5D7284"/>
        </w:rPr>
        <w:t>02:25</w:t>
      </w:r>
    </w:p>
    <w:p w14:paraId="75A1762D" w14:textId="7ABCF01C" w:rsidR="000471CC" w:rsidRDefault="00EF1008">
      <w:r w:rsidRPr="00922EFE">
        <w:rPr>
          <w:rFonts w:ascii="Arial" w:hAnsi="Arial"/>
          <w:b/>
        </w:rPr>
        <w:t xml:space="preserve">Bassam </w:t>
      </w:r>
      <w:proofErr w:type="spellStart"/>
      <w:r w:rsidRPr="00922EFE">
        <w:rPr>
          <w:rFonts w:ascii="Arial" w:hAnsi="Arial"/>
          <w:b/>
        </w:rPr>
        <w:t>Aramin</w:t>
      </w:r>
      <w:proofErr w:type="spellEnd"/>
      <w:r w:rsidR="00922EFE" w:rsidRPr="00922EFE">
        <w:rPr>
          <w:rFonts w:ascii="Arial" w:hAnsi="Arial"/>
          <w:b/>
        </w:rPr>
        <w:t>:</w:t>
      </w:r>
      <w:r w:rsidR="00922EFE">
        <w:rPr>
          <w:rFonts w:ascii="Arial" w:hAnsi="Arial"/>
        </w:rPr>
        <w:t xml:space="preserve"> </w:t>
      </w:r>
      <w:r w:rsidR="00AB533C">
        <w:rPr>
          <w:rFonts w:ascii="Arial" w:hAnsi="Arial"/>
        </w:rPr>
        <w:t xml:space="preserve">  </w:t>
      </w:r>
      <w:r w:rsidR="00922EFE">
        <w:rPr>
          <w:rFonts w:ascii="Arial" w:hAnsi="Arial"/>
        </w:rPr>
        <w:t xml:space="preserve">Bassam </w:t>
      </w:r>
      <w:proofErr w:type="spellStart"/>
      <w:r w:rsidR="00922EFE">
        <w:rPr>
          <w:rFonts w:ascii="Arial" w:hAnsi="Arial"/>
        </w:rPr>
        <w:t>Aramin</w:t>
      </w:r>
      <w:proofErr w:type="spellEnd"/>
      <w:r w:rsidR="00922EFE">
        <w:rPr>
          <w:rFonts w:ascii="Arial" w:hAnsi="Arial"/>
        </w:rPr>
        <w:t xml:space="preserve">, </w:t>
      </w:r>
      <w:r w:rsidR="00AB533C">
        <w:rPr>
          <w:rFonts w:ascii="Arial" w:hAnsi="Arial"/>
        </w:rPr>
        <w:t xml:space="preserve">A r a m </w:t>
      </w:r>
      <w:proofErr w:type="spellStart"/>
      <w:r w:rsidR="00AB533C">
        <w:rPr>
          <w:rFonts w:ascii="Arial" w:hAnsi="Arial"/>
        </w:rPr>
        <w:t>i</w:t>
      </w:r>
      <w:proofErr w:type="spellEnd"/>
      <w:r w:rsidR="00AB533C">
        <w:rPr>
          <w:rFonts w:ascii="Arial" w:hAnsi="Arial"/>
        </w:rPr>
        <w:t xml:space="preserve"> </w:t>
      </w:r>
      <w:r w:rsidR="00922EFE">
        <w:rPr>
          <w:rFonts w:ascii="Arial" w:hAnsi="Arial"/>
        </w:rPr>
        <w:t>n</w:t>
      </w:r>
    </w:p>
    <w:p w14:paraId="65E7D5BB" w14:textId="77777777" w:rsidR="00922EFE" w:rsidRDefault="00922EFE">
      <w:pPr>
        <w:rPr>
          <w:rFonts w:ascii="Arial" w:hAnsi="Arial"/>
        </w:rPr>
      </w:pPr>
    </w:p>
    <w:p w14:paraId="780CAE7C" w14:textId="3D544BAC"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02:34</w:t>
      </w:r>
      <w:proofErr w:type="gramEnd"/>
    </w:p>
    <w:p w14:paraId="198ECD93" w14:textId="09FF5562" w:rsidR="000471CC" w:rsidRDefault="00AD5858">
      <w:r w:rsidRPr="00F80BB6">
        <w:rPr>
          <w:rFonts w:ascii="Arial" w:hAnsi="Arial" w:cs="Arial"/>
        </w:rPr>
        <w:t xml:space="preserve">Bassam </w:t>
      </w:r>
      <w:proofErr w:type="spellStart"/>
      <w:r w:rsidRPr="00F80BB6">
        <w:rPr>
          <w:rFonts w:ascii="Arial" w:hAnsi="Arial" w:cs="Arial"/>
        </w:rPr>
        <w:t>Aramin</w:t>
      </w:r>
      <w:proofErr w:type="spellEnd"/>
      <w:r w:rsidR="004142B2" w:rsidRPr="00F80BB6">
        <w:rPr>
          <w:rFonts w:ascii="Arial" w:hAnsi="Arial" w:cs="Arial"/>
        </w:rPr>
        <w:t xml:space="preserve">, a Palestinian </w:t>
      </w:r>
      <w:proofErr w:type="gramStart"/>
      <w:r w:rsidR="004142B2" w:rsidRPr="00F80BB6">
        <w:rPr>
          <w:rFonts w:ascii="Arial" w:hAnsi="Arial" w:cs="Arial"/>
        </w:rPr>
        <w:t xml:space="preserve">and </w:t>
      </w:r>
      <w:r w:rsidRPr="00F80BB6">
        <w:rPr>
          <w:rFonts w:ascii="Arial" w:hAnsi="Arial" w:cs="Arial"/>
        </w:rPr>
        <w:t xml:space="preserve"> Rami</w:t>
      </w:r>
      <w:proofErr w:type="gramEnd"/>
      <w:r w:rsidRPr="00F80BB6">
        <w:rPr>
          <w:rFonts w:ascii="Arial" w:hAnsi="Arial" w:cs="Arial"/>
        </w:rPr>
        <w:t xml:space="preserve">  Elhanan, an Israeli.</w:t>
      </w:r>
      <w:r w:rsidRPr="00195D47">
        <w:rPr>
          <w:rFonts w:cstheme="minorHAnsi"/>
          <w:i/>
        </w:rPr>
        <w:t xml:space="preserve"> </w:t>
      </w:r>
      <w:r w:rsidR="004142B2">
        <w:rPr>
          <w:rFonts w:ascii="Arial" w:hAnsi="Arial"/>
        </w:rPr>
        <w:t xml:space="preserve"> They're both members of </w:t>
      </w:r>
      <w:r>
        <w:rPr>
          <w:rFonts w:ascii="Arial" w:hAnsi="Arial"/>
        </w:rPr>
        <w:t>P</w:t>
      </w:r>
      <w:r w:rsidR="004142B2">
        <w:rPr>
          <w:rFonts w:ascii="Arial" w:hAnsi="Arial"/>
        </w:rPr>
        <w:t xml:space="preserve">arents </w:t>
      </w:r>
      <w:r>
        <w:rPr>
          <w:rFonts w:ascii="Arial" w:hAnsi="Arial"/>
        </w:rPr>
        <w:t>C</w:t>
      </w:r>
      <w:r w:rsidR="004142B2">
        <w:rPr>
          <w:rFonts w:ascii="Arial" w:hAnsi="Arial"/>
        </w:rPr>
        <w:t>ircle, an organization which supports parents who have lost a child to the violence in Israel and Palestine.</w:t>
      </w:r>
      <w:r>
        <w:rPr>
          <w:rFonts w:ascii="Arial" w:hAnsi="Arial"/>
        </w:rPr>
        <w:t xml:space="preserve"> Bassam</w:t>
      </w:r>
      <w:r w:rsidR="004142B2">
        <w:rPr>
          <w:rFonts w:ascii="Arial" w:hAnsi="Arial"/>
        </w:rPr>
        <w:t xml:space="preserve"> and Rami have each lost a daughter. They work together for peace</w:t>
      </w:r>
      <w:r w:rsidR="00AB533C">
        <w:rPr>
          <w:rFonts w:ascii="Arial" w:hAnsi="Arial"/>
        </w:rPr>
        <w:t xml:space="preserve"> s</w:t>
      </w:r>
      <w:r w:rsidR="004142B2">
        <w:rPr>
          <w:rFonts w:ascii="Arial" w:hAnsi="Arial"/>
        </w:rPr>
        <w:t>o no more families</w:t>
      </w:r>
      <w:r w:rsidR="00AB533C">
        <w:rPr>
          <w:rFonts w:ascii="Arial" w:hAnsi="Arial"/>
        </w:rPr>
        <w:t>,</w:t>
      </w:r>
      <w:r w:rsidR="004142B2">
        <w:rPr>
          <w:rFonts w:ascii="Arial" w:hAnsi="Arial"/>
        </w:rPr>
        <w:t xml:space="preserve"> Palestinian or Israeli, lose a child. April the 27</w:t>
      </w:r>
      <w:r w:rsidR="004142B2" w:rsidRPr="00AD5858">
        <w:rPr>
          <w:rFonts w:ascii="Arial" w:hAnsi="Arial"/>
          <w:vertAlign w:val="superscript"/>
        </w:rPr>
        <w:t>th</w:t>
      </w:r>
      <w:r>
        <w:rPr>
          <w:rFonts w:ascii="Arial" w:hAnsi="Arial"/>
        </w:rPr>
        <w:t xml:space="preserve"> each year</w:t>
      </w:r>
      <w:r w:rsidR="004142B2">
        <w:rPr>
          <w:rFonts w:ascii="Arial" w:hAnsi="Arial"/>
        </w:rPr>
        <w:t xml:space="preserve"> is Yom Ha</w:t>
      </w:r>
      <w:r>
        <w:rPr>
          <w:rFonts w:ascii="Arial" w:hAnsi="Arial"/>
        </w:rPr>
        <w:t>S</w:t>
      </w:r>
      <w:r w:rsidR="004142B2">
        <w:rPr>
          <w:rFonts w:ascii="Arial" w:hAnsi="Arial"/>
        </w:rPr>
        <w:t xml:space="preserve">hoah </w:t>
      </w:r>
      <w:r>
        <w:rPr>
          <w:rFonts w:ascii="Arial" w:hAnsi="Arial"/>
        </w:rPr>
        <w:t>or H</w:t>
      </w:r>
      <w:r w:rsidR="004142B2">
        <w:rPr>
          <w:rFonts w:ascii="Arial" w:hAnsi="Arial"/>
        </w:rPr>
        <w:t xml:space="preserve">olocaust </w:t>
      </w:r>
      <w:r>
        <w:rPr>
          <w:rFonts w:ascii="Arial" w:hAnsi="Arial"/>
        </w:rPr>
        <w:t xml:space="preserve">Day </w:t>
      </w:r>
      <w:r w:rsidR="004142B2">
        <w:rPr>
          <w:rFonts w:ascii="Arial" w:hAnsi="Arial"/>
        </w:rPr>
        <w:t xml:space="preserve">in Israel, and in many Jewish communities in the United States and around the world. The Holocaust was the Nazi genocide against Jews that resulted in 6 million Jewish men, women and children dying in the period 1933 to 1945. Rami, your dad was in Auschwitz. Can you tell us a little bit more about his story, </w:t>
      </w:r>
      <w:proofErr w:type="gramStart"/>
      <w:r w:rsidR="004142B2">
        <w:rPr>
          <w:rFonts w:ascii="Arial" w:hAnsi="Arial"/>
        </w:rPr>
        <w:t>please.</w:t>
      </w:r>
      <w:proofErr w:type="gramEnd"/>
    </w:p>
    <w:p w14:paraId="16714411" w14:textId="77777777" w:rsidR="000471CC" w:rsidRDefault="000471CC"/>
    <w:p w14:paraId="124CF47B" w14:textId="77777777" w:rsidR="000471CC" w:rsidRDefault="004142B2">
      <w:r>
        <w:rPr>
          <w:rFonts w:ascii="Arial" w:hAnsi="Arial"/>
          <w:color w:val="5D7284"/>
        </w:rPr>
        <w:lastRenderedPageBreak/>
        <w:t>03:36</w:t>
      </w:r>
    </w:p>
    <w:p w14:paraId="2D4BBDEB" w14:textId="1ED09C38" w:rsidR="000471CC" w:rsidRDefault="00F80BB6">
      <w:proofErr w:type="gramStart"/>
      <w:r w:rsidRPr="00F80BB6">
        <w:rPr>
          <w:rFonts w:ascii="Arial" w:hAnsi="Arial" w:cs="Arial"/>
          <w:b/>
        </w:rPr>
        <w:t>Rami  Elhanan</w:t>
      </w:r>
      <w:proofErr w:type="gramEnd"/>
      <w:r w:rsidRPr="00F80BB6">
        <w:rPr>
          <w:rFonts w:ascii="Arial" w:hAnsi="Arial"/>
          <w:b/>
        </w:rPr>
        <w:t>:</w:t>
      </w:r>
      <w:r>
        <w:rPr>
          <w:rFonts w:ascii="Arial" w:hAnsi="Arial"/>
        </w:rPr>
        <w:t xml:space="preserve"> </w:t>
      </w:r>
      <w:r w:rsidR="004142B2">
        <w:rPr>
          <w:rFonts w:ascii="Arial" w:hAnsi="Arial"/>
        </w:rPr>
        <w:t xml:space="preserve">My late dad was born and raised in Hungary, in a small Jewish town, by the name of </w:t>
      </w:r>
      <w:proofErr w:type="spellStart"/>
      <w:r w:rsidR="00AB533C">
        <w:rPr>
          <w:rFonts w:ascii="Arial" w:hAnsi="Arial"/>
        </w:rPr>
        <w:t>Kich</w:t>
      </w:r>
      <w:proofErr w:type="spellEnd"/>
      <w:r w:rsidR="00AB533C">
        <w:rPr>
          <w:rFonts w:ascii="Arial" w:hAnsi="Arial"/>
        </w:rPr>
        <w:t xml:space="preserve"> (?) </w:t>
      </w:r>
      <w:proofErr w:type="spellStart"/>
      <w:r w:rsidR="00AB533C">
        <w:rPr>
          <w:rFonts w:ascii="Arial" w:hAnsi="Arial"/>
        </w:rPr>
        <w:t>Walder</w:t>
      </w:r>
      <w:proofErr w:type="spellEnd"/>
      <w:r w:rsidR="00AB533C">
        <w:rPr>
          <w:rFonts w:ascii="Arial" w:hAnsi="Arial"/>
        </w:rPr>
        <w:t xml:space="preserve">. </w:t>
      </w:r>
      <w:r w:rsidR="004142B2">
        <w:rPr>
          <w:rFonts w:ascii="Arial" w:hAnsi="Arial"/>
        </w:rPr>
        <w:t xml:space="preserve"> </w:t>
      </w:r>
      <w:r w:rsidR="00AB533C">
        <w:rPr>
          <w:rFonts w:ascii="Arial" w:hAnsi="Arial"/>
        </w:rPr>
        <w:t>Me and my son</w:t>
      </w:r>
      <w:r w:rsidR="004142B2">
        <w:rPr>
          <w:rFonts w:ascii="Arial" w:hAnsi="Arial"/>
        </w:rPr>
        <w:t xml:space="preserve"> have been there in 2014</w:t>
      </w:r>
      <w:r w:rsidR="00922EFE">
        <w:rPr>
          <w:rFonts w:ascii="Arial" w:hAnsi="Arial"/>
        </w:rPr>
        <w:t>.</w:t>
      </w:r>
      <w:r w:rsidR="004142B2">
        <w:rPr>
          <w:rFonts w:ascii="Arial" w:hAnsi="Arial"/>
        </w:rPr>
        <w:t xml:space="preserve"> I went to the Jewish cemetery to say Kaddish on </w:t>
      </w:r>
      <w:r w:rsidR="00AB533C">
        <w:rPr>
          <w:rFonts w:ascii="Arial" w:hAnsi="Arial"/>
        </w:rPr>
        <w:t>the</w:t>
      </w:r>
      <w:r w:rsidR="004142B2">
        <w:rPr>
          <w:rFonts w:ascii="Arial" w:hAnsi="Arial"/>
        </w:rPr>
        <w:t xml:space="preserve"> graves of my ancestors, but no one left over there. The whole town was destroyed and annihilated. My father was ultra</w:t>
      </w:r>
      <w:r w:rsidR="00922EFE">
        <w:rPr>
          <w:rFonts w:ascii="Arial" w:hAnsi="Arial"/>
        </w:rPr>
        <w:t>-</w:t>
      </w:r>
      <w:r w:rsidR="004142B2">
        <w:rPr>
          <w:rFonts w:ascii="Arial" w:hAnsi="Arial"/>
        </w:rPr>
        <w:t>orthodox religion origin. He was sent by his family to Budapest. And then he started leaving the religion and become you know, another person. And then one day he was he was captured by the Gestapo in Budapest in 1944</w:t>
      </w:r>
      <w:r w:rsidR="00922EFE">
        <w:rPr>
          <w:rFonts w:ascii="Arial" w:hAnsi="Arial"/>
        </w:rPr>
        <w:t xml:space="preserve"> a</w:t>
      </w:r>
      <w:r w:rsidR="004142B2">
        <w:rPr>
          <w:rFonts w:ascii="Arial" w:hAnsi="Arial"/>
        </w:rPr>
        <w:t xml:space="preserve">nd was sent to Auschwitz where he </w:t>
      </w:r>
      <w:proofErr w:type="gramStart"/>
      <w:r w:rsidR="004142B2">
        <w:rPr>
          <w:rFonts w:ascii="Arial" w:hAnsi="Arial"/>
        </w:rPr>
        <w:t>spend</w:t>
      </w:r>
      <w:proofErr w:type="gramEnd"/>
      <w:r w:rsidR="004142B2">
        <w:rPr>
          <w:rFonts w:ascii="Arial" w:hAnsi="Arial"/>
        </w:rPr>
        <w:t xml:space="preserve"> one year</w:t>
      </w:r>
      <w:r w:rsidR="00AB533C">
        <w:rPr>
          <w:rFonts w:ascii="Arial" w:hAnsi="Arial"/>
        </w:rPr>
        <w:t>.  H</w:t>
      </w:r>
      <w:r w:rsidR="004142B2">
        <w:rPr>
          <w:rFonts w:ascii="Arial" w:hAnsi="Arial"/>
        </w:rPr>
        <w:t>e was 17 years old.</w:t>
      </w:r>
    </w:p>
    <w:p w14:paraId="4DC1B2CB" w14:textId="77777777" w:rsidR="000471CC" w:rsidRDefault="000471CC"/>
    <w:p w14:paraId="1AF4E818"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04:49</w:t>
      </w:r>
      <w:proofErr w:type="gramEnd"/>
    </w:p>
    <w:p w14:paraId="4078AC19" w14:textId="77777777" w:rsidR="000471CC" w:rsidRDefault="004142B2">
      <w:r>
        <w:rPr>
          <w:rFonts w:ascii="Arial" w:hAnsi="Arial"/>
        </w:rPr>
        <w:t xml:space="preserve">And then </w:t>
      </w:r>
      <w:proofErr w:type="gramStart"/>
      <w:r>
        <w:rPr>
          <w:rFonts w:ascii="Arial" w:hAnsi="Arial"/>
        </w:rPr>
        <w:t>somehow</w:t>
      </w:r>
      <w:proofErr w:type="gramEnd"/>
      <w:r>
        <w:rPr>
          <w:rFonts w:ascii="Arial" w:hAnsi="Arial"/>
        </w:rPr>
        <w:t xml:space="preserve"> he got to Israel after that.</w:t>
      </w:r>
    </w:p>
    <w:p w14:paraId="706F0A94" w14:textId="77777777" w:rsidR="000471CC" w:rsidRDefault="000471CC"/>
    <w:p w14:paraId="6EF5C540" w14:textId="77777777" w:rsidR="000471CC" w:rsidRDefault="004142B2">
      <w:r>
        <w:rPr>
          <w:rFonts w:ascii="Arial" w:hAnsi="Arial"/>
          <w:color w:val="5D7284"/>
        </w:rPr>
        <w:t>04:52</w:t>
      </w:r>
    </w:p>
    <w:p w14:paraId="659D2142" w14:textId="7D9AFF29" w:rsidR="000471CC" w:rsidRDefault="00F80BB6">
      <w:proofErr w:type="gramStart"/>
      <w:r w:rsidRPr="00F80BB6">
        <w:rPr>
          <w:rFonts w:ascii="Arial" w:hAnsi="Arial" w:cs="Arial"/>
          <w:b/>
        </w:rPr>
        <w:t>Rami  Elhanan</w:t>
      </w:r>
      <w:proofErr w:type="gramEnd"/>
      <w:r w:rsidRPr="00F80BB6">
        <w:rPr>
          <w:rFonts w:ascii="Arial" w:hAnsi="Arial"/>
          <w:b/>
        </w:rPr>
        <w:t>:</w:t>
      </w:r>
      <w:r>
        <w:rPr>
          <w:rFonts w:ascii="Arial" w:hAnsi="Arial"/>
        </w:rPr>
        <w:t xml:space="preserve"> </w:t>
      </w:r>
      <w:r w:rsidR="004142B2">
        <w:rPr>
          <w:rFonts w:ascii="Arial" w:hAnsi="Arial"/>
        </w:rPr>
        <w:t xml:space="preserve">And then he survived </w:t>
      </w:r>
      <w:r w:rsidR="00AB533C">
        <w:rPr>
          <w:rFonts w:ascii="Arial" w:hAnsi="Arial"/>
        </w:rPr>
        <w:t>Auschwitz</w:t>
      </w:r>
      <w:r w:rsidR="004142B2">
        <w:rPr>
          <w:rFonts w:ascii="Arial" w:hAnsi="Arial"/>
        </w:rPr>
        <w:t xml:space="preserve"> he found out that most of his family was destroyed. He found his brother they together they came here to Israel. His brother was a prisoner </w:t>
      </w:r>
      <w:r w:rsidR="00AB533C">
        <w:rPr>
          <w:rFonts w:ascii="Arial" w:hAnsi="Arial"/>
        </w:rPr>
        <w:t>of war in</w:t>
      </w:r>
      <w:r w:rsidR="004142B2">
        <w:rPr>
          <w:rFonts w:ascii="Arial" w:hAnsi="Arial"/>
        </w:rPr>
        <w:t xml:space="preserve"> the north with the Syrians. And he</w:t>
      </w:r>
      <w:r w:rsidR="00AB533C">
        <w:rPr>
          <w:rFonts w:ascii="Arial" w:hAnsi="Arial"/>
        </w:rPr>
        <w:t xml:space="preserve"> [my dad]</w:t>
      </w:r>
      <w:r w:rsidR="004142B2">
        <w:rPr>
          <w:rFonts w:ascii="Arial" w:hAnsi="Arial"/>
        </w:rPr>
        <w:t xml:space="preserve"> fought in the Old City of Jerusalem. </w:t>
      </w:r>
      <w:r w:rsidR="00AD5858">
        <w:rPr>
          <w:rFonts w:ascii="Arial" w:hAnsi="Arial"/>
        </w:rPr>
        <w:t>He</w:t>
      </w:r>
      <w:r w:rsidR="004142B2">
        <w:rPr>
          <w:rFonts w:ascii="Arial" w:hAnsi="Arial"/>
        </w:rPr>
        <w:t xml:space="preserve"> was very badly wounded. And the nurse </w:t>
      </w:r>
      <w:r w:rsidR="00AD5858">
        <w:rPr>
          <w:rFonts w:ascii="Arial" w:hAnsi="Arial"/>
        </w:rPr>
        <w:t xml:space="preserve">who </w:t>
      </w:r>
      <w:r w:rsidR="004142B2">
        <w:rPr>
          <w:rFonts w:ascii="Arial" w:hAnsi="Arial"/>
        </w:rPr>
        <w:t>took care of him was my mother.</w:t>
      </w:r>
    </w:p>
    <w:p w14:paraId="5811C84D" w14:textId="77777777" w:rsidR="000471CC" w:rsidRDefault="000471CC"/>
    <w:p w14:paraId="3D3E1E52"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05:26</w:t>
      </w:r>
      <w:proofErr w:type="gramEnd"/>
    </w:p>
    <w:p w14:paraId="131DFC4B" w14:textId="66A4D922" w:rsidR="000471CC" w:rsidRDefault="004142B2">
      <w:proofErr w:type="gramStart"/>
      <w:r>
        <w:rPr>
          <w:rFonts w:ascii="Arial" w:hAnsi="Arial"/>
        </w:rPr>
        <w:t>So</w:t>
      </w:r>
      <w:proofErr w:type="gramEnd"/>
      <w:r>
        <w:rPr>
          <w:rFonts w:ascii="Arial" w:hAnsi="Arial"/>
        </w:rPr>
        <w:t xml:space="preserve"> </w:t>
      </w:r>
      <w:r w:rsidR="00AD5858">
        <w:rPr>
          <w:rFonts w:ascii="Arial" w:hAnsi="Arial"/>
        </w:rPr>
        <w:t xml:space="preserve">a </w:t>
      </w:r>
      <w:r>
        <w:rPr>
          <w:rFonts w:ascii="Arial" w:hAnsi="Arial"/>
        </w:rPr>
        <w:t>romantic story at the end.</w:t>
      </w:r>
    </w:p>
    <w:p w14:paraId="00648E2F" w14:textId="77777777" w:rsidR="000471CC" w:rsidRDefault="000471CC"/>
    <w:p w14:paraId="2CAF58BF" w14:textId="77777777" w:rsidR="000471CC" w:rsidRDefault="004142B2">
      <w:r>
        <w:rPr>
          <w:rFonts w:ascii="Arial" w:hAnsi="Arial"/>
          <w:color w:val="5D7284"/>
        </w:rPr>
        <w:t>05:28</w:t>
      </w:r>
    </w:p>
    <w:p w14:paraId="5DEC6FA7" w14:textId="5319C771" w:rsidR="000471CC" w:rsidRDefault="00A23ABE">
      <w:r w:rsidRPr="00A23ABE">
        <w:rPr>
          <w:rFonts w:ascii="Arial" w:hAnsi="Arial" w:cs="Arial"/>
          <w:b/>
        </w:rPr>
        <w:t>Rami Elhanan:</w:t>
      </w:r>
      <w:r>
        <w:rPr>
          <w:rFonts w:ascii="Arial" w:hAnsi="Arial" w:cs="Arial"/>
        </w:rPr>
        <w:t xml:space="preserve"> </w:t>
      </w:r>
      <w:r>
        <w:rPr>
          <w:rFonts w:ascii="Arial" w:hAnsi="Arial"/>
        </w:rPr>
        <w:t xml:space="preserve"> </w:t>
      </w:r>
      <w:r w:rsidR="004142B2">
        <w:rPr>
          <w:rFonts w:ascii="Arial" w:hAnsi="Arial"/>
        </w:rPr>
        <w:t>This is their picture</w:t>
      </w:r>
      <w:r w:rsidR="00AB533C">
        <w:rPr>
          <w:rFonts w:ascii="Arial" w:hAnsi="Arial"/>
        </w:rPr>
        <w:t xml:space="preserve">.  He </w:t>
      </w:r>
      <w:r w:rsidR="004142B2">
        <w:rPr>
          <w:rFonts w:ascii="Arial" w:hAnsi="Arial"/>
        </w:rPr>
        <w:t>was looking like this.</w:t>
      </w:r>
    </w:p>
    <w:p w14:paraId="528440D8" w14:textId="77777777" w:rsidR="000471CC" w:rsidRDefault="000471CC"/>
    <w:p w14:paraId="36B87CE1" w14:textId="77777777" w:rsidR="000471CC" w:rsidRDefault="004142B2">
      <w:r>
        <w:rPr>
          <w:rFonts w:ascii="Arial" w:hAnsi="Arial"/>
          <w:color w:val="5D7284"/>
        </w:rPr>
        <w:t>05:33</w:t>
      </w:r>
    </w:p>
    <w:p w14:paraId="0EAA515B" w14:textId="77777777" w:rsidR="00A23ABE" w:rsidRDefault="00A23ABE">
      <w:pPr>
        <w:rPr>
          <w:rFonts w:ascii="Arial" w:hAnsi="Arial"/>
        </w:rPr>
      </w:pPr>
      <w:r w:rsidRPr="00A23ABE">
        <w:rPr>
          <w:rFonts w:ascii="Arial" w:hAnsi="Arial"/>
          <w:b/>
        </w:rPr>
        <w:t>Andrew Bolton</w:t>
      </w:r>
      <w:r>
        <w:rPr>
          <w:rFonts w:ascii="Arial" w:hAnsi="Arial"/>
        </w:rPr>
        <w:t xml:space="preserve"> </w:t>
      </w:r>
      <w:r w:rsidR="004142B2">
        <w:rPr>
          <w:rFonts w:ascii="Arial" w:hAnsi="Arial"/>
        </w:rPr>
        <w:t>Ah, right,</w:t>
      </w:r>
      <w:r w:rsidR="00A13DBA">
        <w:rPr>
          <w:rFonts w:ascii="Arial" w:hAnsi="Arial"/>
        </w:rPr>
        <w:t xml:space="preserve"> very</w:t>
      </w:r>
      <w:r w:rsidR="004142B2">
        <w:rPr>
          <w:rFonts w:ascii="Arial" w:hAnsi="Arial"/>
        </w:rPr>
        <w:t xml:space="preserve"> good. </w:t>
      </w:r>
    </w:p>
    <w:p w14:paraId="0BD23DE5" w14:textId="77777777" w:rsidR="00A23ABE" w:rsidRDefault="00A23ABE">
      <w:pPr>
        <w:rPr>
          <w:rFonts w:ascii="Arial" w:hAnsi="Arial"/>
        </w:rPr>
      </w:pPr>
    </w:p>
    <w:p w14:paraId="5E9B987B" w14:textId="637AD640" w:rsidR="000471CC" w:rsidRDefault="00A23ABE">
      <w:r w:rsidRPr="00A23ABE">
        <w:rPr>
          <w:rFonts w:ascii="Arial" w:hAnsi="Arial"/>
          <w:b/>
        </w:rPr>
        <w:t>Rami Elhanan:</w:t>
      </w:r>
      <w:r>
        <w:rPr>
          <w:rFonts w:ascii="Arial" w:hAnsi="Arial"/>
        </w:rPr>
        <w:t xml:space="preserve"> </w:t>
      </w:r>
      <w:r w:rsidR="004142B2">
        <w:rPr>
          <w:rFonts w:ascii="Arial" w:hAnsi="Arial"/>
        </w:rPr>
        <w:t xml:space="preserve">Yeah. Yeah. </w:t>
      </w:r>
      <w:r w:rsidR="00A13DBA">
        <w:rPr>
          <w:rFonts w:ascii="Arial" w:hAnsi="Arial"/>
        </w:rPr>
        <w:t xml:space="preserve">Young </w:t>
      </w:r>
      <w:r w:rsidR="004142B2">
        <w:rPr>
          <w:rFonts w:ascii="Arial" w:hAnsi="Arial"/>
        </w:rPr>
        <w:t>beautiful couple. Yes, yes, yes. Yeah.</w:t>
      </w:r>
    </w:p>
    <w:p w14:paraId="1235913C" w14:textId="77777777" w:rsidR="000471CC" w:rsidRDefault="000471CC"/>
    <w:p w14:paraId="3309A1B4" w14:textId="6BE24DEB"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05:40</w:t>
      </w:r>
      <w:proofErr w:type="gramEnd"/>
      <w:r w:rsidR="00A23ABE">
        <w:t xml:space="preserve">  </w:t>
      </w:r>
      <w:r>
        <w:rPr>
          <w:rFonts w:ascii="Arial" w:hAnsi="Arial"/>
        </w:rPr>
        <w:t xml:space="preserve">Right, good. </w:t>
      </w:r>
      <w:proofErr w:type="gramStart"/>
      <w:r>
        <w:rPr>
          <w:rFonts w:ascii="Arial" w:hAnsi="Arial"/>
        </w:rPr>
        <w:t>So</w:t>
      </w:r>
      <w:proofErr w:type="gramEnd"/>
      <w:r>
        <w:rPr>
          <w:rFonts w:ascii="Arial" w:hAnsi="Arial"/>
        </w:rPr>
        <w:t xml:space="preserve"> </w:t>
      </w:r>
      <w:r w:rsidR="00AD5858">
        <w:rPr>
          <w:rFonts w:ascii="Arial" w:hAnsi="Arial"/>
        </w:rPr>
        <w:t>Bassam</w:t>
      </w:r>
      <w:r>
        <w:rPr>
          <w:rFonts w:ascii="Arial" w:hAnsi="Arial"/>
        </w:rPr>
        <w:t xml:space="preserve"> as a Palestinian i</w:t>
      </w:r>
      <w:r w:rsidR="00F80BB6">
        <w:rPr>
          <w:rFonts w:ascii="Arial" w:hAnsi="Arial"/>
        </w:rPr>
        <w:t xml:space="preserve">n </w:t>
      </w:r>
      <w:r>
        <w:rPr>
          <w:rFonts w:ascii="Arial" w:hAnsi="Arial"/>
        </w:rPr>
        <w:t>prison for I think, seven years? How do you see the Holocaust? What's your relationship to this terrible event?</w:t>
      </w:r>
    </w:p>
    <w:p w14:paraId="138D4B70" w14:textId="77777777" w:rsidR="000471CC" w:rsidRDefault="000471CC"/>
    <w:p w14:paraId="2E93C162" w14:textId="77777777" w:rsidR="000471CC" w:rsidRDefault="004142B2">
      <w:r>
        <w:rPr>
          <w:rFonts w:ascii="Arial" w:hAnsi="Arial"/>
          <w:color w:val="5D7284"/>
        </w:rPr>
        <w:t>05:55</w:t>
      </w:r>
    </w:p>
    <w:p w14:paraId="756EA131" w14:textId="1B005732" w:rsidR="000471CC" w:rsidRDefault="00A23ABE">
      <w:r>
        <w:rPr>
          <w:rFonts w:ascii="Arial" w:hAnsi="Arial"/>
          <w:b/>
        </w:rPr>
        <w:t xml:space="preserve">Bassam </w:t>
      </w:r>
      <w:proofErr w:type="spellStart"/>
      <w:r>
        <w:rPr>
          <w:rFonts w:ascii="Arial" w:hAnsi="Arial"/>
          <w:b/>
        </w:rPr>
        <w:t>Aramin</w:t>
      </w:r>
      <w:proofErr w:type="spellEnd"/>
      <w:r w:rsidRPr="00F80BB6">
        <w:rPr>
          <w:rFonts w:ascii="Arial" w:hAnsi="Arial"/>
          <w:b/>
        </w:rPr>
        <w:t>:</w:t>
      </w:r>
      <w:r>
        <w:rPr>
          <w:rFonts w:ascii="Arial" w:hAnsi="Arial"/>
        </w:rPr>
        <w:t xml:space="preserve"> </w:t>
      </w:r>
      <w:r w:rsidR="004142B2">
        <w:rPr>
          <w:rFonts w:ascii="Arial" w:hAnsi="Arial"/>
        </w:rPr>
        <w:t xml:space="preserve">In that, in that time, the Holocaust, for me, it's a big lie, </w:t>
      </w:r>
      <w:r w:rsidR="00A13DBA">
        <w:rPr>
          <w:rFonts w:ascii="Arial" w:hAnsi="Arial"/>
        </w:rPr>
        <w:t xml:space="preserve">it </w:t>
      </w:r>
      <w:r w:rsidR="004142B2">
        <w:rPr>
          <w:rFonts w:ascii="Arial" w:hAnsi="Arial"/>
        </w:rPr>
        <w:t xml:space="preserve">never </w:t>
      </w:r>
      <w:proofErr w:type="gramStart"/>
      <w:r w:rsidR="004142B2">
        <w:rPr>
          <w:rFonts w:ascii="Arial" w:hAnsi="Arial"/>
        </w:rPr>
        <w:t>exist</w:t>
      </w:r>
      <w:proofErr w:type="gramEnd"/>
      <w:r w:rsidR="004142B2">
        <w:rPr>
          <w:rFonts w:ascii="Arial" w:hAnsi="Arial"/>
        </w:rPr>
        <w:t>. But I know in my background that someone called Hitler killed 6 million Jews, but it's a big lie. And I never thought about it, it's just like a number 6 million. And you know, in advance, it's a big lie, of course, without learning about it</w:t>
      </w:r>
      <w:r w:rsidR="00C66AB4">
        <w:rPr>
          <w:rFonts w:ascii="Arial" w:hAnsi="Arial"/>
        </w:rPr>
        <w:t>,</w:t>
      </w:r>
      <w:r w:rsidR="004142B2">
        <w:rPr>
          <w:rFonts w:ascii="Arial" w:hAnsi="Arial"/>
        </w:rPr>
        <w:t xml:space="preserve"> without searching about it</w:t>
      </w:r>
      <w:r w:rsidR="00C66AB4">
        <w:rPr>
          <w:rFonts w:ascii="Arial" w:hAnsi="Arial"/>
        </w:rPr>
        <w:t>,</w:t>
      </w:r>
      <w:r w:rsidR="004142B2">
        <w:rPr>
          <w:rFonts w:ascii="Arial" w:hAnsi="Arial"/>
        </w:rPr>
        <w:t xml:space="preserve"> just to hear. And I don't know, from where I hear this news. </w:t>
      </w:r>
      <w:proofErr w:type="gramStart"/>
      <w:r w:rsidR="004142B2">
        <w:rPr>
          <w:rFonts w:ascii="Arial" w:hAnsi="Arial"/>
        </w:rPr>
        <w:t>So</w:t>
      </w:r>
      <w:proofErr w:type="gramEnd"/>
      <w:r w:rsidR="004142B2">
        <w:rPr>
          <w:rFonts w:ascii="Arial" w:hAnsi="Arial"/>
        </w:rPr>
        <w:t xml:space="preserve"> this was my relationship with the Holocaust in that time before I go to jail.</w:t>
      </w:r>
    </w:p>
    <w:p w14:paraId="302AD7C7" w14:textId="77777777" w:rsidR="000471CC" w:rsidRDefault="000471CC"/>
    <w:p w14:paraId="76A4B43F"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06:34</w:t>
      </w:r>
      <w:proofErr w:type="gramEnd"/>
    </w:p>
    <w:p w14:paraId="27A3D59E" w14:textId="77777777" w:rsidR="000471CC" w:rsidRDefault="004142B2">
      <w:r>
        <w:rPr>
          <w:rFonts w:ascii="Arial" w:hAnsi="Arial"/>
        </w:rPr>
        <w:t>And then in prison. What happened?</w:t>
      </w:r>
    </w:p>
    <w:p w14:paraId="5346C445" w14:textId="77777777" w:rsidR="000471CC" w:rsidRDefault="000471CC"/>
    <w:p w14:paraId="5CE47BE8" w14:textId="77777777" w:rsidR="000471CC" w:rsidRDefault="004142B2">
      <w:r>
        <w:rPr>
          <w:rFonts w:ascii="Arial" w:hAnsi="Arial"/>
          <w:color w:val="5D7284"/>
        </w:rPr>
        <w:t>06:38</w:t>
      </w:r>
    </w:p>
    <w:p w14:paraId="44726240" w14:textId="47564018" w:rsidR="000471CC" w:rsidRDefault="00F80BB6">
      <w:r>
        <w:rPr>
          <w:rFonts w:ascii="Arial" w:hAnsi="Arial"/>
          <w:b/>
        </w:rPr>
        <w:t>Ba</w:t>
      </w:r>
      <w:r w:rsidRPr="00F80BB6">
        <w:rPr>
          <w:rFonts w:ascii="Arial" w:hAnsi="Arial"/>
          <w:b/>
        </w:rPr>
        <w:t>ssam</w:t>
      </w:r>
      <w:r>
        <w:rPr>
          <w:rFonts w:ascii="Arial" w:hAnsi="Arial"/>
          <w:b/>
        </w:rPr>
        <w:t xml:space="preserve"> </w:t>
      </w:r>
      <w:proofErr w:type="spellStart"/>
      <w:r>
        <w:rPr>
          <w:rFonts w:ascii="Arial" w:hAnsi="Arial"/>
          <w:b/>
        </w:rPr>
        <w:t>Aramin</w:t>
      </w:r>
      <w:proofErr w:type="spellEnd"/>
      <w:r w:rsidRPr="00F80BB6">
        <w:rPr>
          <w:rFonts w:ascii="Arial" w:hAnsi="Arial"/>
          <w:b/>
        </w:rPr>
        <w:t>:</w:t>
      </w:r>
      <w:r>
        <w:rPr>
          <w:rFonts w:ascii="Arial" w:hAnsi="Arial"/>
        </w:rPr>
        <w:t xml:space="preserve"> </w:t>
      </w:r>
      <w:r w:rsidR="004142B2">
        <w:rPr>
          <w:rFonts w:ascii="Arial" w:hAnsi="Arial"/>
        </w:rPr>
        <w:t xml:space="preserve">And now in </w:t>
      </w:r>
      <w:r w:rsidR="00A13DBA">
        <w:rPr>
          <w:rFonts w:ascii="Arial" w:hAnsi="Arial"/>
        </w:rPr>
        <w:t>prison</w:t>
      </w:r>
      <w:r w:rsidR="004142B2">
        <w:rPr>
          <w:rFonts w:ascii="Arial" w:hAnsi="Arial"/>
        </w:rPr>
        <w:t xml:space="preserve"> during the pr</w:t>
      </w:r>
      <w:r w:rsidR="00A13DBA">
        <w:rPr>
          <w:rFonts w:ascii="Arial" w:hAnsi="Arial"/>
        </w:rPr>
        <w:t>ison</w:t>
      </w:r>
      <w:r w:rsidR="004142B2">
        <w:rPr>
          <w:rFonts w:ascii="Arial" w:hAnsi="Arial"/>
        </w:rPr>
        <w:t xml:space="preserve"> time, and the beginning, in fact, I </w:t>
      </w:r>
      <w:r w:rsidR="00A13DBA">
        <w:rPr>
          <w:rFonts w:ascii="Arial" w:hAnsi="Arial"/>
        </w:rPr>
        <w:t>watch</w:t>
      </w:r>
      <w:r w:rsidR="004142B2">
        <w:rPr>
          <w:rFonts w:ascii="Arial" w:hAnsi="Arial"/>
        </w:rPr>
        <w:t xml:space="preserve"> a movie about the Holocaust. It was by chance, because we have, we have TV, I believe in </w:t>
      </w:r>
      <w:r w:rsidR="004142B2">
        <w:rPr>
          <w:rFonts w:ascii="Arial" w:hAnsi="Arial"/>
        </w:rPr>
        <w:lastRenderedPageBreak/>
        <w:t xml:space="preserve">that time, it was the Holocaust Memorial Day. </w:t>
      </w:r>
      <w:proofErr w:type="gramStart"/>
      <w:r w:rsidR="004142B2">
        <w:rPr>
          <w:rFonts w:ascii="Arial" w:hAnsi="Arial"/>
        </w:rPr>
        <w:t>So</w:t>
      </w:r>
      <w:proofErr w:type="gramEnd"/>
      <w:r w:rsidR="004142B2">
        <w:rPr>
          <w:rFonts w:ascii="Arial" w:hAnsi="Arial"/>
        </w:rPr>
        <w:t xml:space="preserve"> th</w:t>
      </w:r>
      <w:r w:rsidR="00A13DBA">
        <w:rPr>
          <w:rFonts w:ascii="Arial" w:hAnsi="Arial"/>
        </w:rPr>
        <w:t>ey</w:t>
      </w:r>
      <w:r w:rsidR="004142B2">
        <w:rPr>
          <w:rFonts w:ascii="Arial" w:hAnsi="Arial"/>
        </w:rPr>
        <w:t xml:space="preserve"> screen some movies related to the Holocaust. And I understand this movie</w:t>
      </w:r>
      <w:r w:rsidR="00A13DBA">
        <w:rPr>
          <w:rFonts w:ascii="Arial" w:hAnsi="Arial"/>
        </w:rPr>
        <w:t xml:space="preserve"> is </w:t>
      </w:r>
      <w:r w:rsidR="004142B2">
        <w:rPr>
          <w:rFonts w:ascii="Arial" w:hAnsi="Arial"/>
        </w:rPr>
        <w:t xml:space="preserve">about Hitler and the Jews, which I know in advance, it's a big lie. But I want to enjoy in fact, seeing this movie, as kind of revenge to see someone torture those who wish, kill them, at least them occupy them, whatever, because they occupied us, because I am in their </w:t>
      </w:r>
      <w:r w:rsidR="00A13DBA">
        <w:rPr>
          <w:rFonts w:ascii="Arial" w:hAnsi="Arial"/>
        </w:rPr>
        <w:t>graves</w:t>
      </w:r>
      <w:r w:rsidR="004142B2">
        <w:rPr>
          <w:rFonts w:ascii="Arial" w:hAnsi="Arial"/>
        </w:rPr>
        <w:t xml:space="preserve">, the very person </w:t>
      </w:r>
      <w:proofErr w:type="gramStart"/>
      <w:r w:rsidR="004142B2">
        <w:rPr>
          <w:rFonts w:ascii="Arial" w:hAnsi="Arial"/>
        </w:rPr>
        <w:t>are</w:t>
      </w:r>
      <w:proofErr w:type="gramEnd"/>
      <w:r w:rsidR="004142B2">
        <w:rPr>
          <w:rFonts w:ascii="Arial" w:hAnsi="Arial"/>
        </w:rPr>
        <w:t xml:space="preserve"> liv</w:t>
      </w:r>
      <w:r w:rsidR="00A13DBA">
        <w:rPr>
          <w:rFonts w:ascii="Arial" w:hAnsi="Arial"/>
        </w:rPr>
        <w:t>i</w:t>
      </w:r>
      <w:r w:rsidR="00CA1D39">
        <w:rPr>
          <w:rFonts w:ascii="Arial" w:hAnsi="Arial"/>
        </w:rPr>
        <w:t>ng [?]</w:t>
      </w:r>
      <w:r w:rsidR="004142B2">
        <w:rPr>
          <w:rFonts w:ascii="Arial" w:hAnsi="Arial"/>
        </w:rPr>
        <w:t>. But what happened in fact, after a few minutes, I found myself crying</w:t>
      </w:r>
      <w:r w:rsidR="00A13DBA">
        <w:rPr>
          <w:rFonts w:ascii="Arial" w:hAnsi="Arial"/>
        </w:rPr>
        <w:t xml:space="preserve">, </w:t>
      </w:r>
      <w:r w:rsidR="004142B2">
        <w:rPr>
          <w:rFonts w:ascii="Arial" w:hAnsi="Arial"/>
        </w:rPr>
        <w:t>get sympathy with those innocent people, I started to ask myself questions. I don't believe that they are human beings can do the same to other human beings</w:t>
      </w:r>
      <w:r w:rsidR="00A13DBA">
        <w:rPr>
          <w:rFonts w:ascii="Arial" w:hAnsi="Arial"/>
        </w:rPr>
        <w:t>, e</w:t>
      </w:r>
      <w:r w:rsidR="004142B2">
        <w:rPr>
          <w:rFonts w:ascii="Arial" w:hAnsi="Arial"/>
        </w:rPr>
        <w:t>ven in my w</w:t>
      </w:r>
      <w:r w:rsidR="00CA1D39">
        <w:rPr>
          <w:rFonts w:ascii="Arial" w:hAnsi="Arial"/>
        </w:rPr>
        <w:t>orst</w:t>
      </w:r>
      <w:r w:rsidR="004142B2">
        <w:rPr>
          <w:rFonts w:ascii="Arial" w:hAnsi="Arial"/>
        </w:rPr>
        <w:t xml:space="preserve"> imaginations. It's very difficult to describe my pain at that time to see kids and women's naked. It's the most horrible thing was for me, because according to my culture, to my religion, as a Muslim, you cannot imagine that they have we have people in our world w</w:t>
      </w:r>
      <w:r w:rsidR="00CA1D39">
        <w:rPr>
          <w:rFonts w:ascii="Arial" w:hAnsi="Arial"/>
        </w:rPr>
        <w:t xml:space="preserve">ho would [do] </w:t>
      </w:r>
      <w:r w:rsidR="004142B2">
        <w:rPr>
          <w:rFonts w:ascii="Arial" w:hAnsi="Arial"/>
        </w:rPr>
        <w:t>th</w:t>
      </w:r>
      <w:r w:rsidR="00CA1D39">
        <w:rPr>
          <w:rFonts w:ascii="Arial" w:hAnsi="Arial"/>
        </w:rPr>
        <w:t>e</w:t>
      </w:r>
      <w:r w:rsidR="004142B2">
        <w:rPr>
          <w:rFonts w:ascii="Arial" w:hAnsi="Arial"/>
        </w:rPr>
        <w:t xml:space="preserve"> atrocities. So what happened that I decide I want to understand more about this </w:t>
      </w:r>
      <w:proofErr w:type="gramStart"/>
      <w:r w:rsidR="004142B2">
        <w:rPr>
          <w:rFonts w:ascii="Arial" w:hAnsi="Arial"/>
        </w:rPr>
        <w:t xml:space="preserve">event </w:t>
      </w:r>
      <w:r w:rsidR="00CA1D39">
        <w:rPr>
          <w:rFonts w:ascii="Arial" w:hAnsi="Arial"/>
        </w:rPr>
        <w:t>,</w:t>
      </w:r>
      <w:proofErr w:type="gramEnd"/>
      <w:r w:rsidR="00CA1D39">
        <w:rPr>
          <w:rFonts w:ascii="Arial" w:hAnsi="Arial"/>
        </w:rPr>
        <w:t xml:space="preserve"> </w:t>
      </w:r>
      <w:r w:rsidR="004142B2">
        <w:rPr>
          <w:rFonts w:ascii="Arial" w:hAnsi="Arial"/>
        </w:rPr>
        <w:t xml:space="preserve">if it </w:t>
      </w:r>
      <w:r w:rsidR="00CA1D39">
        <w:rPr>
          <w:rFonts w:ascii="Arial" w:hAnsi="Arial"/>
        </w:rPr>
        <w:t xml:space="preserve">really </w:t>
      </w:r>
      <w:r w:rsidR="004142B2">
        <w:rPr>
          <w:rFonts w:ascii="Arial" w:hAnsi="Arial"/>
        </w:rPr>
        <w:t xml:space="preserve">happened? </w:t>
      </w:r>
      <w:r w:rsidR="00CA1D39">
        <w:rPr>
          <w:rFonts w:ascii="Arial" w:hAnsi="Arial"/>
        </w:rPr>
        <w:t>If it is a big lie</w:t>
      </w:r>
      <w:r w:rsidR="004142B2">
        <w:rPr>
          <w:rFonts w:ascii="Arial" w:hAnsi="Arial"/>
        </w:rPr>
        <w:t xml:space="preserve">, </w:t>
      </w:r>
      <w:r w:rsidR="00CA1D39">
        <w:rPr>
          <w:rFonts w:ascii="Arial" w:hAnsi="Arial"/>
        </w:rPr>
        <w:t xml:space="preserve">if </w:t>
      </w:r>
      <w:r w:rsidR="004142B2">
        <w:rPr>
          <w:rFonts w:ascii="Arial" w:hAnsi="Arial"/>
        </w:rPr>
        <w:t>it's just a movie.</w:t>
      </w:r>
    </w:p>
    <w:p w14:paraId="73300B76" w14:textId="77777777" w:rsidR="000471CC" w:rsidRDefault="000471CC"/>
    <w:p w14:paraId="1534A262"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08:23</w:t>
      </w:r>
      <w:proofErr w:type="gramEnd"/>
    </w:p>
    <w:p w14:paraId="1F464E77" w14:textId="0AB0B8DE" w:rsidR="000471CC" w:rsidRDefault="004142B2">
      <w:proofErr w:type="gramStart"/>
      <w:r>
        <w:rPr>
          <w:rFonts w:ascii="Arial" w:hAnsi="Arial"/>
        </w:rPr>
        <w:t>So</w:t>
      </w:r>
      <w:proofErr w:type="gramEnd"/>
      <w:r>
        <w:rPr>
          <w:rFonts w:ascii="Arial" w:hAnsi="Arial"/>
        </w:rPr>
        <w:t xml:space="preserve"> you researched more but when you came out of prison, you're a different person, right? And your life began to move in a different direction. </w:t>
      </w:r>
      <w:proofErr w:type="gramStart"/>
      <w:r>
        <w:rPr>
          <w:rFonts w:ascii="Arial" w:hAnsi="Arial"/>
        </w:rPr>
        <w:t>So</w:t>
      </w:r>
      <w:proofErr w:type="gramEnd"/>
      <w:r>
        <w:rPr>
          <w:rFonts w:ascii="Arial" w:hAnsi="Arial"/>
        </w:rPr>
        <w:t xml:space="preserve"> what was your chang</w:t>
      </w:r>
      <w:r w:rsidR="00CA1D39">
        <w:rPr>
          <w:rFonts w:ascii="Arial" w:hAnsi="Arial"/>
        </w:rPr>
        <w:t>e of</w:t>
      </w:r>
      <w:r>
        <w:rPr>
          <w:rFonts w:ascii="Arial" w:hAnsi="Arial"/>
        </w:rPr>
        <w:t xml:space="preserve"> course, how now was your life different?</w:t>
      </w:r>
    </w:p>
    <w:p w14:paraId="673CDBEF" w14:textId="77777777" w:rsidR="000471CC" w:rsidRDefault="000471CC"/>
    <w:p w14:paraId="24CE3C36" w14:textId="77777777" w:rsidR="000471CC" w:rsidRDefault="004142B2">
      <w:r>
        <w:rPr>
          <w:rFonts w:ascii="Arial" w:hAnsi="Arial"/>
          <w:color w:val="5D7284"/>
        </w:rPr>
        <w:t>08:41</w:t>
      </w:r>
    </w:p>
    <w:p w14:paraId="16E8BC09" w14:textId="6568663B" w:rsidR="000471CC" w:rsidRDefault="00F80BB6">
      <w:r>
        <w:rPr>
          <w:rFonts w:ascii="Arial" w:hAnsi="Arial"/>
          <w:b/>
        </w:rPr>
        <w:t>Ba</w:t>
      </w:r>
      <w:r w:rsidRPr="00F80BB6">
        <w:rPr>
          <w:rFonts w:ascii="Arial" w:hAnsi="Arial"/>
          <w:b/>
        </w:rPr>
        <w:t>ssam</w:t>
      </w:r>
      <w:r>
        <w:rPr>
          <w:rFonts w:ascii="Arial" w:hAnsi="Arial"/>
          <w:b/>
        </w:rPr>
        <w:t xml:space="preserve"> </w:t>
      </w:r>
      <w:proofErr w:type="spellStart"/>
      <w:r>
        <w:rPr>
          <w:rFonts w:ascii="Arial" w:hAnsi="Arial"/>
          <w:b/>
        </w:rPr>
        <w:t>Aramin</w:t>
      </w:r>
      <w:proofErr w:type="spellEnd"/>
      <w:r w:rsidRPr="00F80BB6">
        <w:rPr>
          <w:rFonts w:ascii="Arial" w:hAnsi="Arial"/>
          <w:b/>
        </w:rPr>
        <w:t>:</w:t>
      </w:r>
      <w:r>
        <w:rPr>
          <w:rFonts w:ascii="Arial" w:hAnsi="Arial"/>
        </w:rPr>
        <w:t xml:space="preserve"> </w:t>
      </w:r>
      <w:r w:rsidR="004142B2">
        <w:rPr>
          <w:rFonts w:ascii="Arial" w:hAnsi="Arial"/>
        </w:rPr>
        <w:t xml:space="preserve">In fact, when I get released from jail, of course, it's another story. But in general, I still believe in armed struggle, as the only way to talk to those occupiers. I don't know </w:t>
      </w:r>
      <w:proofErr w:type="gramStart"/>
      <w:r w:rsidR="004142B2">
        <w:rPr>
          <w:rFonts w:ascii="Arial" w:hAnsi="Arial"/>
        </w:rPr>
        <w:t>them,</w:t>
      </w:r>
      <w:proofErr w:type="gramEnd"/>
      <w:r w:rsidR="004142B2">
        <w:rPr>
          <w:rFonts w:ascii="Arial" w:hAnsi="Arial"/>
        </w:rPr>
        <w:t xml:space="preserve"> our relationship is to hate each other. They have a brutal behavior, they try to kill our humanity every moment in jail. And it was </w:t>
      </w:r>
      <w:r w:rsidR="00CA1D39">
        <w:rPr>
          <w:rFonts w:ascii="Arial" w:hAnsi="Arial"/>
        </w:rPr>
        <w:t>[our]</w:t>
      </w:r>
      <w:r w:rsidR="004142B2">
        <w:rPr>
          <w:rFonts w:ascii="Arial" w:hAnsi="Arial"/>
        </w:rPr>
        <w:t xml:space="preserve"> mission not to br</w:t>
      </w:r>
      <w:r w:rsidR="00CA1D39">
        <w:rPr>
          <w:rFonts w:ascii="Arial" w:hAnsi="Arial"/>
        </w:rPr>
        <w:t>eak</w:t>
      </w:r>
      <w:r w:rsidR="004142B2">
        <w:rPr>
          <w:rFonts w:ascii="Arial" w:hAnsi="Arial"/>
        </w:rPr>
        <w:t xml:space="preserve"> down. We need to </w:t>
      </w:r>
      <w:proofErr w:type="spellStart"/>
      <w:r w:rsidR="004142B2">
        <w:rPr>
          <w:rFonts w:ascii="Arial" w:hAnsi="Arial"/>
        </w:rPr>
        <w:t>to</w:t>
      </w:r>
      <w:proofErr w:type="spellEnd"/>
      <w:r w:rsidR="004142B2">
        <w:rPr>
          <w:rFonts w:ascii="Arial" w:hAnsi="Arial"/>
        </w:rPr>
        <w:t xml:space="preserve"> be strong to continue our struggle to achieve justice and peace and liberate our land. When I get released, in fact, what happened was </w:t>
      </w:r>
      <w:r w:rsidR="00703456">
        <w:rPr>
          <w:rFonts w:ascii="Arial" w:hAnsi="Arial"/>
        </w:rPr>
        <w:t xml:space="preserve">Oslo </w:t>
      </w:r>
      <w:r w:rsidR="00CA1D39">
        <w:rPr>
          <w:rFonts w:ascii="Arial" w:hAnsi="Arial"/>
        </w:rPr>
        <w:t>[peace]</w:t>
      </w:r>
      <w:r w:rsidR="004142B2">
        <w:rPr>
          <w:rFonts w:ascii="Arial" w:hAnsi="Arial"/>
        </w:rPr>
        <w:t xml:space="preserve"> agreement after one year, and it was it was like suddenly we have peace. And we start to see the same </w:t>
      </w:r>
      <w:r w:rsidR="00CA1D39">
        <w:rPr>
          <w:rFonts w:ascii="Arial" w:hAnsi="Arial"/>
        </w:rPr>
        <w:t xml:space="preserve">killer, </w:t>
      </w:r>
      <w:r w:rsidR="004142B2">
        <w:rPr>
          <w:rFonts w:ascii="Arial" w:hAnsi="Arial"/>
        </w:rPr>
        <w:t xml:space="preserve">terrorist </w:t>
      </w:r>
      <w:r w:rsidR="00CA1D39">
        <w:rPr>
          <w:rFonts w:ascii="Arial" w:hAnsi="Arial"/>
        </w:rPr>
        <w:t>with</w:t>
      </w:r>
      <w:r w:rsidR="004142B2">
        <w:rPr>
          <w:rFonts w:ascii="Arial" w:hAnsi="Arial"/>
        </w:rPr>
        <w:t xml:space="preserve"> blood on his hands</w:t>
      </w:r>
      <w:r w:rsidR="00CA1D39">
        <w:rPr>
          <w:rFonts w:ascii="Arial" w:hAnsi="Arial"/>
        </w:rPr>
        <w:t>, a</w:t>
      </w:r>
      <w:r w:rsidR="004142B2">
        <w:rPr>
          <w:rFonts w:ascii="Arial" w:hAnsi="Arial"/>
        </w:rPr>
        <w:t xml:space="preserve"> dangerous man means </w:t>
      </w:r>
      <w:r w:rsidR="00703456">
        <w:rPr>
          <w:rFonts w:ascii="Arial" w:hAnsi="Arial"/>
        </w:rPr>
        <w:t>a Palestinian</w:t>
      </w:r>
      <w:r w:rsidR="004142B2">
        <w:rPr>
          <w:rFonts w:ascii="Arial" w:hAnsi="Arial"/>
        </w:rPr>
        <w:t xml:space="preserve"> prisoner. He became a general in the </w:t>
      </w:r>
      <w:r w:rsidR="00703456">
        <w:rPr>
          <w:rFonts w:ascii="Arial" w:hAnsi="Arial"/>
        </w:rPr>
        <w:t>Palestinian</w:t>
      </w:r>
      <w:r w:rsidR="004142B2">
        <w:rPr>
          <w:rFonts w:ascii="Arial" w:hAnsi="Arial"/>
        </w:rPr>
        <w:t xml:space="preserve"> security forces. And he started to make coordination with </w:t>
      </w:r>
      <w:r w:rsidR="00703456">
        <w:rPr>
          <w:rFonts w:ascii="Arial" w:hAnsi="Arial"/>
        </w:rPr>
        <w:t xml:space="preserve">his </w:t>
      </w:r>
      <w:r w:rsidR="004142B2">
        <w:rPr>
          <w:rFonts w:ascii="Arial" w:hAnsi="Arial"/>
        </w:rPr>
        <w:t xml:space="preserve">Israeli </w:t>
      </w:r>
      <w:r w:rsidR="00703456">
        <w:rPr>
          <w:rFonts w:ascii="Arial" w:hAnsi="Arial"/>
        </w:rPr>
        <w:t>jailer</w:t>
      </w:r>
      <w:r w:rsidR="004142B2">
        <w:rPr>
          <w:rFonts w:ascii="Arial" w:hAnsi="Arial"/>
        </w:rPr>
        <w:t xml:space="preserve">, Israelis, the occupier. It means it was a paradox for me. And I started to ask myself, so why I spent seven years in jail. Just for auto hardware, I mean two cans. Why they didn't make it like 10 years ago, 20 years ago, otherwise, I'm not going to be in jail. And in the same time, they will save 1000s of lives from the Palestinians and the Israelis. And this was, in fact, my turning point to understand that, now we have </w:t>
      </w:r>
      <w:r w:rsidR="00703456">
        <w:rPr>
          <w:rFonts w:ascii="Arial" w:hAnsi="Arial"/>
        </w:rPr>
        <w:t>peace</w:t>
      </w:r>
      <w:r w:rsidR="004142B2">
        <w:rPr>
          <w:rFonts w:ascii="Arial" w:hAnsi="Arial"/>
        </w:rPr>
        <w:t>, it was really that time. And we need to prepare ourselves to live together or side by side, but in peace, then you start to think in a normal way, if you live in a normal situation, for that I get married, and I start to have kids because I believe that we need to prepare normal life.</w:t>
      </w:r>
    </w:p>
    <w:p w14:paraId="798265A1" w14:textId="77777777" w:rsidR="000471CC" w:rsidRDefault="000471CC"/>
    <w:p w14:paraId="1A81D2D1"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10:41</w:t>
      </w:r>
      <w:proofErr w:type="gramEnd"/>
    </w:p>
    <w:p w14:paraId="01816330" w14:textId="77777777" w:rsidR="000471CC" w:rsidRDefault="004142B2">
      <w:r>
        <w:rPr>
          <w:rFonts w:ascii="Arial" w:hAnsi="Arial"/>
        </w:rPr>
        <w:t>And you in fact that at this time, did you join Combatants for Peace?</w:t>
      </w:r>
    </w:p>
    <w:p w14:paraId="5BC6D1F2" w14:textId="77777777" w:rsidR="000471CC" w:rsidRDefault="000471CC"/>
    <w:p w14:paraId="757122E1" w14:textId="77777777" w:rsidR="000471CC" w:rsidRDefault="004142B2">
      <w:r>
        <w:rPr>
          <w:rFonts w:ascii="Arial" w:hAnsi="Arial"/>
          <w:color w:val="5D7284"/>
        </w:rPr>
        <w:t>10:47</w:t>
      </w:r>
    </w:p>
    <w:p w14:paraId="1054019C" w14:textId="41F408AA" w:rsidR="000471CC" w:rsidRDefault="00F80BB6">
      <w:r>
        <w:rPr>
          <w:rFonts w:ascii="Arial" w:hAnsi="Arial"/>
          <w:b/>
        </w:rPr>
        <w:t>Ba</w:t>
      </w:r>
      <w:r w:rsidRPr="00F80BB6">
        <w:rPr>
          <w:rFonts w:ascii="Arial" w:hAnsi="Arial"/>
          <w:b/>
        </w:rPr>
        <w:t>ssam</w:t>
      </w:r>
      <w:r>
        <w:rPr>
          <w:rFonts w:ascii="Arial" w:hAnsi="Arial"/>
          <w:b/>
        </w:rPr>
        <w:t xml:space="preserve"> </w:t>
      </w:r>
      <w:proofErr w:type="spellStart"/>
      <w:r>
        <w:rPr>
          <w:rFonts w:ascii="Arial" w:hAnsi="Arial"/>
          <w:b/>
        </w:rPr>
        <w:t>Aramin</w:t>
      </w:r>
      <w:proofErr w:type="spellEnd"/>
      <w:r w:rsidRPr="00F80BB6">
        <w:rPr>
          <w:rFonts w:ascii="Arial" w:hAnsi="Arial"/>
          <w:b/>
        </w:rPr>
        <w:t>:</w:t>
      </w:r>
      <w:r>
        <w:rPr>
          <w:rFonts w:ascii="Arial" w:hAnsi="Arial"/>
          <w:b/>
        </w:rPr>
        <w:t xml:space="preserve"> </w:t>
      </w:r>
      <w:r w:rsidR="004142B2">
        <w:rPr>
          <w:rFonts w:ascii="Arial" w:hAnsi="Arial"/>
        </w:rPr>
        <w:t>No, it was very far away from Combatants for Peace</w:t>
      </w:r>
      <w:r w:rsidR="00703456">
        <w:rPr>
          <w:rFonts w:ascii="Arial" w:hAnsi="Arial"/>
        </w:rPr>
        <w:t>.</w:t>
      </w:r>
      <w:r>
        <w:rPr>
          <w:rFonts w:ascii="Arial" w:hAnsi="Arial"/>
        </w:rPr>
        <w:t xml:space="preserve"> [It was then] 1993.  [It was later] i</w:t>
      </w:r>
      <w:r w:rsidR="004142B2">
        <w:rPr>
          <w:rFonts w:ascii="Arial" w:hAnsi="Arial"/>
        </w:rPr>
        <w:t>n 2002 and three</w:t>
      </w:r>
      <w:r>
        <w:rPr>
          <w:rFonts w:ascii="Arial" w:hAnsi="Arial"/>
        </w:rPr>
        <w:t xml:space="preserve">. </w:t>
      </w:r>
      <w:r w:rsidR="004142B2">
        <w:rPr>
          <w:rFonts w:ascii="Arial" w:hAnsi="Arial"/>
        </w:rPr>
        <w:t xml:space="preserve"> I was already active in my society, the personal side without any connection with</w:t>
      </w:r>
      <w:r>
        <w:rPr>
          <w:rFonts w:ascii="Arial" w:hAnsi="Arial"/>
        </w:rPr>
        <w:t xml:space="preserve"> the other</w:t>
      </w:r>
      <w:r w:rsidR="004142B2">
        <w:rPr>
          <w:rFonts w:ascii="Arial" w:hAnsi="Arial"/>
        </w:rPr>
        <w:t xml:space="preserve"> side, because we try it, in fact, more than 100 years, trying to kill each other to defeat each other. And the result until today, Israel is not safe</w:t>
      </w:r>
      <w:r>
        <w:rPr>
          <w:rFonts w:ascii="Arial" w:hAnsi="Arial"/>
        </w:rPr>
        <w:t>, a</w:t>
      </w:r>
      <w:r w:rsidR="004142B2">
        <w:rPr>
          <w:rFonts w:ascii="Arial" w:hAnsi="Arial"/>
        </w:rPr>
        <w:t xml:space="preserve">nd Palestine is not free. Just more pain, more </w:t>
      </w:r>
      <w:r w:rsidR="00703456">
        <w:rPr>
          <w:rFonts w:ascii="Arial" w:hAnsi="Arial"/>
        </w:rPr>
        <w:t>victims</w:t>
      </w:r>
      <w:r w:rsidR="004142B2">
        <w:rPr>
          <w:rFonts w:ascii="Arial" w:hAnsi="Arial"/>
        </w:rPr>
        <w:t>. Until 2003</w:t>
      </w:r>
      <w:r>
        <w:rPr>
          <w:rFonts w:ascii="Arial" w:hAnsi="Arial"/>
        </w:rPr>
        <w:t xml:space="preserve"> w</w:t>
      </w:r>
      <w:r w:rsidR="004142B2">
        <w:rPr>
          <w:rFonts w:ascii="Arial" w:hAnsi="Arial"/>
        </w:rPr>
        <w:t xml:space="preserve">hen I hear about the </w:t>
      </w:r>
      <w:proofErr w:type="spellStart"/>
      <w:proofErr w:type="gramStart"/>
      <w:r w:rsidR="004142B2">
        <w:rPr>
          <w:rFonts w:ascii="Arial" w:hAnsi="Arial"/>
        </w:rPr>
        <w:t>refuseniks,</w:t>
      </w:r>
      <w:r>
        <w:rPr>
          <w:rFonts w:ascii="Arial" w:hAnsi="Arial"/>
        </w:rPr>
        <w:t>in</w:t>
      </w:r>
      <w:proofErr w:type="spellEnd"/>
      <w:proofErr w:type="gramEnd"/>
      <w:r w:rsidR="004142B2">
        <w:rPr>
          <w:rFonts w:ascii="Arial" w:hAnsi="Arial"/>
        </w:rPr>
        <w:t xml:space="preserve"> the </w:t>
      </w:r>
      <w:r w:rsidR="004142B2">
        <w:rPr>
          <w:rFonts w:ascii="Arial" w:hAnsi="Arial"/>
        </w:rPr>
        <w:lastRenderedPageBreak/>
        <w:t xml:space="preserve">Israeli media, I wish to meet those soldiers and officers who refuse to serve </w:t>
      </w:r>
      <w:r>
        <w:rPr>
          <w:rFonts w:ascii="Arial" w:hAnsi="Arial"/>
        </w:rPr>
        <w:t>in Palestine</w:t>
      </w:r>
      <w:r w:rsidR="004142B2">
        <w:rPr>
          <w:rFonts w:ascii="Arial" w:hAnsi="Arial"/>
        </w:rPr>
        <w:t>, and after two years in 2005, we have the first meeting between four Palestinians, except prisoners, I was one of them with 7</w:t>
      </w:r>
      <w:r>
        <w:rPr>
          <w:rFonts w:ascii="Arial" w:hAnsi="Arial"/>
        </w:rPr>
        <w:t xml:space="preserve"> e</w:t>
      </w:r>
      <w:r w:rsidR="004142B2">
        <w:rPr>
          <w:rFonts w:ascii="Arial" w:hAnsi="Arial"/>
        </w:rPr>
        <w:t>x</w:t>
      </w:r>
      <w:r>
        <w:rPr>
          <w:rFonts w:ascii="Arial" w:hAnsi="Arial"/>
        </w:rPr>
        <w:t>-</w:t>
      </w:r>
      <w:r w:rsidR="004142B2">
        <w:rPr>
          <w:rFonts w:ascii="Arial" w:hAnsi="Arial"/>
        </w:rPr>
        <w:t xml:space="preserve">Israeli soldiers and officers. </w:t>
      </w:r>
      <w:r w:rsidR="00A52567" w:rsidRPr="00F80BB6">
        <w:rPr>
          <w:rFonts w:cstheme="minorHAnsi"/>
        </w:rPr>
        <w:t>Rami</w:t>
      </w:r>
      <w:r w:rsidRPr="00F80BB6">
        <w:rPr>
          <w:rFonts w:cstheme="minorHAnsi"/>
        </w:rPr>
        <w:t xml:space="preserve">’s son </w:t>
      </w:r>
      <w:proofErr w:type="spellStart"/>
      <w:r w:rsidRPr="00F80BB6">
        <w:rPr>
          <w:rFonts w:cstheme="minorHAnsi"/>
        </w:rPr>
        <w:t>Ilik</w:t>
      </w:r>
      <w:proofErr w:type="spellEnd"/>
      <w:r>
        <w:rPr>
          <w:rFonts w:cstheme="minorHAnsi"/>
          <w:i/>
        </w:rPr>
        <w:t xml:space="preserve"> </w:t>
      </w:r>
      <w:r w:rsidR="004142B2">
        <w:rPr>
          <w:rFonts w:ascii="Arial" w:hAnsi="Arial"/>
        </w:rPr>
        <w:t>was one of them. This is how I get to know this noble enemy R</w:t>
      </w:r>
      <w:r w:rsidR="00A52567">
        <w:rPr>
          <w:rFonts w:ascii="Arial" w:hAnsi="Arial"/>
        </w:rPr>
        <w:t xml:space="preserve">ami </w:t>
      </w:r>
      <w:r w:rsidR="004142B2">
        <w:rPr>
          <w:rFonts w:ascii="Arial" w:hAnsi="Arial"/>
        </w:rPr>
        <w:t>in 2005. Yeah, I was lucky.</w:t>
      </w:r>
    </w:p>
    <w:p w14:paraId="01CE787F" w14:textId="77777777" w:rsidR="000471CC" w:rsidRDefault="000471CC"/>
    <w:p w14:paraId="68F143CD"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11:56</w:t>
      </w:r>
      <w:proofErr w:type="gramEnd"/>
    </w:p>
    <w:p w14:paraId="1A78D638" w14:textId="77777777" w:rsidR="00F80BB6" w:rsidRDefault="004142B2">
      <w:pPr>
        <w:rPr>
          <w:rFonts w:ascii="Arial" w:hAnsi="Arial"/>
        </w:rPr>
      </w:pPr>
      <w:r>
        <w:rPr>
          <w:rFonts w:ascii="Arial" w:hAnsi="Arial"/>
        </w:rPr>
        <w:t>The noble enemy, your friend</w:t>
      </w:r>
      <w:r w:rsidR="00F80BB6">
        <w:rPr>
          <w:rFonts w:ascii="Arial" w:hAnsi="Arial"/>
        </w:rPr>
        <w:t>.</w:t>
      </w:r>
    </w:p>
    <w:p w14:paraId="3CFB0101" w14:textId="77777777" w:rsidR="00F80BB6" w:rsidRDefault="00F80BB6">
      <w:pPr>
        <w:rPr>
          <w:rFonts w:ascii="Arial" w:hAnsi="Arial"/>
        </w:rPr>
      </w:pPr>
    </w:p>
    <w:p w14:paraId="5E13D61F" w14:textId="7D46746C" w:rsidR="00F80BB6" w:rsidRDefault="00F80BB6">
      <w:pPr>
        <w:rPr>
          <w:rFonts w:ascii="Arial" w:hAnsi="Arial"/>
        </w:rPr>
      </w:pPr>
      <w:r w:rsidRPr="00F80BB6">
        <w:rPr>
          <w:rFonts w:ascii="Arial" w:hAnsi="Arial"/>
          <w:b/>
        </w:rPr>
        <w:t>Bassam</w:t>
      </w:r>
      <w:r>
        <w:rPr>
          <w:rFonts w:ascii="Arial" w:hAnsi="Arial"/>
          <w:b/>
        </w:rPr>
        <w:t xml:space="preserve"> </w:t>
      </w:r>
      <w:proofErr w:type="spellStart"/>
      <w:r>
        <w:rPr>
          <w:rFonts w:ascii="Arial" w:hAnsi="Arial"/>
          <w:b/>
        </w:rPr>
        <w:t>Aramin</w:t>
      </w:r>
      <w:proofErr w:type="spellEnd"/>
      <w:r w:rsidRPr="00F80BB6">
        <w:rPr>
          <w:rFonts w:ascii="Arial" w:hAnsi="Arial"/>
          <w:b/>
        </w:rPr>
        <w:t>:</w:t>
      </w:r>
      <w:r>
        <w:rPr>
          <w:rFonts w:ascii="Arial" w:hAnsi="Arial"/>
        </w:rPr>
        <w:t xml:space="preserve"> E</w:t>
      </w:r>
      <w:r w:rsidR="004142B2">
        <w:rPr>
          <w:rFonts w:ascii="Arial" w:hAnsi="Arial"/>
        </w:rPr>
        <w:t>xactly</w:t>
      </w:r>
      <w:r>
        <w:rPr>
          <w:rFonts w:ascii="Arial" w:hAnsi="Arial"/>
        </w:rPr>
        <w:t>!</w:t>
      </w:r>
    </w:p>
    <w:p w14:paraId="38B3DF24" w14:textId="77777777" w:rsidR="00F80BB6" w:rsidRDefault="00F80BB6">
      <w:pPr>
        <w:rPr>
          <w:rFonts w:ascii="Arial" w:hAnsi="Arial"/>
        </w:rPr>
      </w:pPr>
    </w:p>
    <w:p w14:paraId="0AC2FB00" w14:textId="4F8F13F7" w:rsidR="000471CC" w:rsidRDefault="00F80BB6">
      <w:r w:rsidRPr="00F80BB6">
        <w:rPr>
          <w:rFonts w:ascii="Arial" w:hAnsi="Arial"/>
          <w:b/>
        </w:rPr>
        <w:t>Andrew Bolton:</w:t>
      </w:r>
      <w:r>
        <w:rPr>
          <w:rFonts w:ascii="Arial" w:hAnsi="Arial"/>
        </w:rPr>
        <w:t xml:space="preserve"> </w:t>
      </w:r>
      <w:proofErr w:type="gramStart"/>
      <w:r w:rsidR="004142B2">
        <w:rPr>
          <w:rFonts w:ascii="Arial" w:hAnsi="Arial"/>
        </w:rPr>
        <w:t>So</w:t>
      </w:r>
      <w:proofErr w:type="gramEnd"/>
      <w:r w:rsidR="004142B2">
        <w:rPr>
          <w:rFonts w:ascii="Arial" w:hAnsi="Arial"/>
        </w:rPr>
        <w:t xml:space="preserve"> you came to Britain, and did a master's degree in Peace Studies at Bradford University. And in fact, you did your thesis on the Holocaust? Could you say a little bit more about that?</w:t>
      </w:r>
    </w:p>
    <w:p w14:paraId="7523EC37" w14:textId="77777777" w:rsidR="000471CC" w:rsidRDefault="000471CC"/>
    <w:p w14:paraId="558BFAD7" w14:textId="5F762A0C" w:rsidR="00A23ABE" w:rsidRPr="00A23ABE" w:rsidRDefault="004142B2" w:rsidP="00A23ABE">
      <w:r>
        <w:rPr>
          <w:rFonts w:ascii="Arial" w:hAnsi="Arial"/>
          <w:color w:val="5D7284"/>
        </w:rPr>
        <w:t>12:15</w:t>
      </w:r>
    </w:p>
    <w:p w14:paraId="27FD3673" w14:textId="7D549B29" w:rsidR="000471CC" w:rsidRDefault="00A23ABE" w:rsidP="00A23ABE">
      <w:r w:rsidRPr="00F80BB6">
        <w:rPr>
          <w:rFonts w:ascii="Arial" w:hAnsi="Arial"/>
          <w:b/>
        </w:rPr>
        <w:t>Bassam</w:t>
      </w:r>
      <w:r>
        <w:rPr>
          <w:rFonts w:ascii="Arial" w:hAnsi="Arial"/>
          <w:b/>
        </w:rPr>
        <w:t xml:space="preserve"> </w:t>
      </w:r>
      <w:proofErr w:type="spellStart"/>
      <w:r>
        <w:rPr>
          <w:rFonts w:ascii="Arial" w:hAnsi="Arial"/>
          <w:b/>
        </w:rPr>
        <w:t>Aramin</w:t>
      </w:r>
      <w:proofErr w:type="spellEnd"/>
      <w:r w:rsidRPr="00F80BB6">
        <w:rPr>
          <w:rFonts w:ascii="Arial" w:hAnsi="Arial"/>
          <w:b/>
        </w:rPr>
        <w:t>:</w:t>
      </w:r>
      <w:r>
        <w:rPr>
          <w:rFonts w:ascii="Arial" w:hAnsi="Arial"/>
        </w:rPr>
        <w:t xml:space="preserve"> </w:t>
      </w:r>
      <w:r w:rsidR="004142B2">
        <w:rPr>
          <w:rFonts w:ascii="Arial" w:hAnsi="Arial"/>
        </w:rPr>
        <w:t>You know, I understand that if you know more, you act better. If you don't know. So simply</w:t>
      </w:r>
      <w:r w:rsidR="00690355">
        <w:rPr>
          <w:rFonts w:ascii="Arial" w:hAnsi="Arial"/>
        </w:rPr>
        <w:t xml:space="preserve"> you don’t know. </w:t>
      </w:r>
      <w:r w:rsidR="004142B2">
        <w:rPr>
          <w:rFonts w:ascii="Arial" w:hAnsi="Arial"/>
        </w:rPr>
        <w:t xml:space="preserve"> And always, it's good to agree with yourself</w:t>
      </w:r>
      <w:r w:rsidR="00690355">
        <w:rPr>
          <w:rFonts w:ascii="Arial" w:hAnsi="Arial"/>
        </w:rPr>
        <w:t>,</w:t>
      </w:r>
      <w:r w:rsidR="004142B2">
        <w:rPr>
          <w:rFonts w:ascii="Arial" w:hAnsi="Arial"/>
        </w:rPr>
        <w:t xml:space="preserve"> with your narrative</w:t>
      </w:r>
      <w:r w:rsidR="00690355">
        <w:rPr>
          <w:rFonts w:ascii="Arial" w:hAnsi="Arial"/>
        </w:rPr>
        <w:t>,</w:t>
      </w:r>
      <w:r w:rsidR="004142B2">
        <w:rPr>
          <w:rFonts w:ascii="Arial" w:hAnsi="Arial"/>
        </w:rPr>
        <w:t xml:space="preserve"> with your history</w:t>
      </w:r>
      <w:r w:rsidR="00690355">
        <w:rPr>
          <w:rFonts w:ascii="Arial" w:hAnsi="Arial"/>
        </w:rPr>
        <w:t>,</w:t>
      </w:r>
      <w:r w:rsidR="004142B2">
        <w:rPr>
          <w:rFonts w:ascii="Arial" w:hAnsi="Arial"/>
        </w:rPr>
        <w:t xml:space="preserve"> with your story. And don't see the other side. It's also okay. And, but when you start to know, you'll start to suffer, because you discover new facts, or discover the other side, and you cannot keep silence. For me it was I don't want to teach the wor</w:t>
      </w:r>
      <w:r w:rsidR="00690355">
        <w:rPr>
          <w:rFonts w:ascii="Arial" w:hAnsi="Arial"/>
        </w:rPr>
        <w:t>l</w:t>
      </w:r>
      <w:r w:rsidR="004142B2">
        <w:rPr>
          <w:rFonts w:ascii="Arial" w:hAnsi="Arial"/>
        </w:rPr>
        <w:t xml:space="preserve">d about the Holocaust. I want to </w:t>
      </w:r>
      <w:r w:rsidR="00690355">
        <w:rPr>
          <w:rFonts w:ascii="Arial" w:hAnsi="Arial"/>
        </w:rPr>
        <w:t>learn</w:t>
      </w:r>
      <w:r w:rsidR="004142B2">
        <w:rPr>
          <w:rFonts w:ascii="Arial" w:hAnsi="Arial"/>
        </w:rPr>
        <w:t xml:space="preserve"> myself about the Holocaust and other events through the peace studies. It was I want to say that I feel sometimes kind of shame because I don't know about it. In fact, it was no opportunity to know about the Holocaust in my case, because we don't read it in the schools not because of the Palestinians, because of the Israelis themselves</w:t>
      </w:r>
      <w:r w:rsidR="00690355">
        <w:rPr>
          <w:rFonts w:ascii="Arial" w:hAnsi="Arial"/>
        </w:rPr>
        <w:t>.</w:t>
      </w:r>
      <w:r w:rsidR="004142B2">
        <w:rPr>
          <w:rFonts w:ascii="Arial" w:hAnsi="Arial"/>
        </w:rPr>
        <w:t xml:space="preserve"> </w:t>
      </w:r>
      <w:r w:rsidR="00690355">
        <w:rPr>
          <w:rFonts w:ascii="Arial" w:hAnsi="Arial"/>
        </w:rPr>
        <w:t>F</w:t>
      </w:r>
      <w:r w:rsidR="004142B2">
        <w:rPr>
          <w:rFonts w:ascii="Arial" w:hAnsi="Arial"/>
        </w:rPr>
        <w:t xml:space="preserve">rom </w:t>
      </w:r>
      <w:r w:rsidR="008003F2">
        <w:rPr>
          <w:rFonts w:ascii="Arial" w:hAnsi="Arial"/>
        </w:rPr>
        <w:t>[19]</w:t>
      </w:r>
      <w:r w:rsidR="004142B2">
        <w:rPr>
          <w:rFonts w:ascii="Arial" w:hAnsi="Arial"/>
        </w:rPr>
        <w:t xml:space="preserve">67 to </w:t>
      </w:r>
      <w:r w:rsidR="008003F2">
        <w:rPr>
          <w:rFonts w:ascii="Arial" w:hAnsi="Arial"/>
        </w:rPr>
        <w:t>[19]</w:t>
      </w:r>
      <w:r w:rsidR="004142B2">
        <w:rPr>
          <w:rFonts w:ascii="Arial" w:hAnsi="Arial"/>
        </w:rPr>
        <w:t>93</w:t>
      </w:r>
      <w:r w:rsidR="00690355">
        <w:rPr>
          <w:rFonts w:ascii="Arial" w:hAnsi="Arial"/>
        </w:rPr>
        <w:t xml:space="preserve"> we learn </w:t>
      </w:r>
      <w:r w:rsidR="004142B2">
        <w:rPr>
          <w:rFonts w:ascii="Arial" w:hAnsi="Arial"/>
        </w:rPr>
        <w:t xml:space="preserve">with the Jordanian schoolbooks, then Gaza, Egyptian schools. </w:t>
      </w:r>
      <w:proofErr w:type="gramStart"/>
      <w:r w:rsidR="004142B2">
        <w:rPr>
          <w:rFonts w:ascii="Arial" w:hAnsi="Arial"/>
        </w:rPr>
        <w:t>So</w:t>
      </w:r>
      <w:proofErr w:type="gramEnd"/>
      <w:r w:rsidR="004142B2">
        <w:rPr>
          <w:rFonts w:ascii="Arial" w:hAnsi="Arial"/>
        </w:rPr>
        <w:t xml:space="preserve"> nothing mentioned there about the history of this region</w:t>
      </w:r>
      <w:r w:rsidR="00690355">
        <w:rPr>
          <w:rFonts w:ascii="Arial" w:hAnsi="Arial"/>
        </w:rPr>
        <w:t xml:space="preserve"> – Palestine or Israel, t</w:t>
      </w:r>
      <w:r w:rsidR="004142B2">
        <w:rPr>
          <w:rFonts w:ascii="Arial" w:hAnsi="Arial"/>
        </w:rPr>
        <w:t xml:space="preserve">he Palestinians or the Israelis </w:t>
      </w:r>
      <w:r w:rsidR="008003F2">
        <w:rPr>
          <w:rFonts w:ascii="Arial" w:hAnsi="Arial"/>
        </w:rPr>
        <w:t xml:space="preserve">- </w:t>
      </w:r>
      <w:r w:rsidR="004142B2">
        <w:rPr>
          <w:rFonts w:ascii="Arial" w:hAnsi="Arial"/>
        </w:rPr>
        <w:t>nothing. Yeah, this is what happened, how I know about</w:t>
      </w:r>
      <w:r w:rsidR="008003F2">
        <w:rPr>
          <w:rFonts w:ascii="Arial" w:hAnsi="Arial"/>
        </w:rPr>
        <w:t xml:space="preserve"> </w:t>
      </w:r>
      <w:r w:rsidR="004142B2">
        <w:rPr>
          <w:rFonts w:ascii="Arial" w:hAnsi="Arial"/>
        </w:rPr>
        <w:t xml:space="preserve">the Holocaust. I feel after that. And always I said, like what I learned from </w:t>
      </w:r>
      <w:r w:rsidR="008003F2">
        <w:rPr>
          <w:rFonts w:ascii="Arial" w:hAnsi="Arial"/>
        </w:rPr>
        <w:t xml:space="preserve">peace </w:t>
      </w:r>
      <w:r w:rsidR="004142B2">
        <w:rPr>
          <w:rFonts w:ascii="Arial" w:hAnsi="Arial"/>
        </w:rPr>
        <w:t xml:space="preserve">studies </w:t>
      </w:r>
      <w:r w:rsidR="008003F2">
        <w:rPr>
          <w:rFonts w:ascii="Arial" w:hAnsi="Arial"/>
        </w:rPr>
        <w:t>and</w:t>
      </w:r>
      <w:r w:rsidR="004142B2">
        <w:rPr>
          <w:rFonts w:ascii="Arial" w:hAnsi="Arial"/>
        </w:rPr>
        <w:t xml:space="preserve"> conflict resolution. In fact, we start to be professionals how to make more conflicts around the world, not to solve the conflict</w:t>
      </w:r>
      <w:r w:rsidR="008003F2">
        <w:rPr>
          <w:rFonts w:ascii="Arial" w:hAnsi="Arial"/>
        </w:rPr>
        <w:t xml:space="preserve">! </w:t>
      </w:r>
      <w:r w:rsidR="004142B2">
        <w:rPr>
          <w:rFonts w:ascii="Arial" w:hAnsi="Arial"/>
        </w:rPr>
        <w:t>Because 1000s of people who study conflict resolutions, and we still have a lot of conflicts there. But in fact, it's a very good tool, in fact, to know how to start a negotiation process</w:t>
      </w:r>
      <w:r w:rsidR="008003F2">
        <w:rPr>
          <w:rFonts w:ascii="Arial" w:hAnsi="Arial"/>
        </w:rPr>
        <w:t>,</w:t>
      </w:r>
      <w:r w:rsidR="004142B2">
        <w:rPr>
          <w:rFonts w:ascii="Arial" w:hAnsi="Arial"/>
        </w:rPr>
        <w:t xml:space="preserve"> to start from the grassroots movement. To start dialogue, of course, it's very important from my experience, and also to learn that it will add to your experience a lot of tools and theory to start </w:t>
      </w:r>
      <w:proofErr w:type="gramStart"/>
      <w:r w:rsidR="004142B2">
        <w:rPr>
          <w:rFonts w:ascii="Arial" w:hAnsi="Arial"/>
        </w:rPr>
        <w:t>t</w:t>
      </w:r>
      <w:r w:rsidR="008003F2">
        <w:rPr>
          <w:rFonts w:ascii="Arial" w:hAnsi="Arial"/>
        </w:rPr>
        <w:t xml:space="preserve">o </w:t>
      </w:r>
      <w:r w:rsidR="004142B2">
        <w:rPr>
          <w:rFonts w:ascii="Arial" w:hAnsi="Arial"/>
        </w:rPr>
        <w:t xml:space="preserve"> be</w:t>
      </w:r>
      <w:proofErr w:type="gramEnd"/>
      <w:r w:rsidR="004142B2">
        <w:rPr>
          <w:rFonts w:ascii="Arial" w:hAnsi="Arial"/>
        </w:rPr>
        <w:t xml:space="preserve"> more active</w:t>
      </w:r>
      <w:r w:rsidR="008003F2">
        <w:rPr>
          <w:rFonts w:ascii="Arial" w:hAnsi="Arial"/>
        </w:rPr>
        <w:t xml:space="preserve">, </w:t>
      </w:r>
      <w:r w:rsidR="004142B2">
        <w:rPr>
          <w:rFonts w:ascii="Arial" w:hAnsi="Arial"/>
        </w:rPr>
        <w:t>more effective.</w:t>
      </w:r>
    </w:p>
    <w:p w14:paraId="381EB26B" w14:textId="77777777" w:rsidR="000471CC" w:rsidRDefault="000471CC"/>
    <w:p w14:paraId="0CAF8825"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14:51</w:t>
      </w:r>
      <w:proofErr w:type="gramEnd"/>
    </w:p>
    <w:p w14:paraId="45069BAE" w14:textId="508F30C7" w:rsidR="000471CC" w:rsidRDefault="004142B2">
      <w:proofErr w:type="gramStart"/>
      <w:r>
        <w:rPr>
          <w:rFonts w:ascii="Arial" w:hAnsi="Arial"/>
        </w:rPr>
        <w:t>So</w:t>
      </w:r>
      <w:proofErr w:type="gramEnd"/>
      <w:r>
        <w:rPr>
          <w:rFonts w:ascii="Arial" w:hAnsi="Arial"/>
        </w:rPr>
        <w:t xml:space="preserve"> </w:t>
      </w:r>
      <w:r w:rsidR="008003F2">
        <w:rPr>
          <w:rFonts w:ascii="Arial" w:hAnsi="Arial"/>
        </w:rPr>
        <w:t>for our listeners</w:t>
      </w:r>
      <w:r>
        <w:rPr>
          <w:rFonts w:ascii="Arial" w:hAnsi="Arial"/>
        </w:rPr>
        <w:t xml:space="preserve"> as I should say that Bradford University when you were perhaps there, had the largest pieces department in the world</w:t>
      </w:r>
      <w:r w:rsidR="008003F2">
        <w:rPr>
          <w:rFonts w:ascii="Arial" w:hAnsi="Arial"/>
        </w:rPr>
        <w:t xml:space="preserve">. </w:t>
      </w:r>
      <w:r>
        <w:rPr>
          <w:rFonts w:ascii="Arial" w:hAnsi="Arial"/>
        </w:rPr>
        <w:t xml:space="preserve"> </w:t>
      </w:r>
      <w:proofErr w:type="gramStart"/>
      <w:r>
        <w:rPr>
          <w:rFonts w:ascii="Arial" w:hAnsi="Arial"/>
        </w:rPr>
        <w:t>So</w:t>
      </w:r>
      <w:proofErr w:type="gramEnd"/>
      <w:r>
        <w:rPr>
          <w:rFonts w:ascii="Arial" w:hAnsi="Arial"/>
        </w:rPr>
        <w:t xml:space="preserve"> the academic study of Peace Studies is a very </w:t>
      </w:r>
      <w:r w:rsidR="00C06692">
        <w:rPr>
          <w:rFonts w:ascii="Arial" w:hAnsi="Arial"/>
        </w:rPr>
        <w:t>hope</w:t>
      </w:r>
      <w:r>
        <w:rPr>
          <w:rFonts w:ascii="Arial" w:hAnsi="Arial"/>
        </w:rPr>
        <w:t>ful discipline to be engaged in.</w:t>
      </w:r>
    </w:p>
    <w:p w14:paraId="298F2A72" w14:textId="77777777" w:rsidR="000471CC" w:rsidRDefault="000471CC"/>
    <w:p w14:paraId="745C0EC9" w14:textId="77777777" w:rsidR="000471CC" w:rsidRDefault="004142B2">
      <w:r>
        <w:rPr>
          <w:rFonts w:ascii="Arial" w:hAnsi="Arial"/>
          <w:color w:val="5D7284"/>
        </w:rPr>
        <w:t>15:09</w:t>
      </w:r>
    </w:p>
    <w:p w14:paraId="0AB017C7" w14:textId="0E74175F" w:rsidR="000471CC" w:rsidRDefault="008003F2">
      <w:r w:rsidRPr="00F80BB6">
        <w:rPr>
          <w:rFonts w:ascii="Arial" w:hAnsi="Arial"/>
          <w:b/>
        </w:rPr>
        <w:t>Bassam</w:t>
      </w:r>
      <w:r>
        <w:rPr>
          <w:rFonts w:ascii="Arial" w:hAnsi="Arial"/>
          <w:b/>
        </w:rPr>
        <w:t xml:space="preserve"> </w:t>
      </w:r>
      <w:proofErr w:type="spellStart"/>
      <w:r>
        <w:rPr>
          <w:rFonts w:ascii="Arial" w:hAnsi="Arial"/>
          <w:b/>
        </w:rPr>
        <w:t>Aramin</w:t>
      </w:r>
      <w:proofErr w:type="spellEnd"/>
      <w:r w:rsidRPr="00F80BB6">
        <w:rPr>
          <w:rFonts w:ascii="Arial" w:hAnsi="Arial"/>
          <w:b/>
        </w:rPr>
        <w:t>:</w:t>
      </w:r>
      <w:r>
        <w:rPr>
          <w:rFonts w:ascii="Arial" w:hAnsi="Arial"/>
        </w:rPr>
        <w:t xml:space="preserve">  </w:t>
      </w:r>
      <w:proofErr w:type="gramStart"/>
      <w:r w:rsidR="004142B2">
        <w:rPr>
          <w:rFonts w:ascii="Arial" w:hAnsi="Arial"/>
        </w:rPr>
        <w:t>So</w:t>
      </w:r>
      <w:proofErr w:type="gramEnd"/>
      <w:r w:rsidR="004142B2">
        <w:rPr>
          <w:rFonts w:ascii="Arial" w:hAnsi="Arial"/>
        </w:rPr>
        <w:t xml:space="preserve"> it was the most the most strong</w:t>
      </w:r>
      <w:r>
        <w:rPr>
          <w:rFonts w:ascii="Arial" w:hAnsi="Arial"/>
        </w:rPr>
        <w:t xml:space="preserve"> d</w:t>
      </w:r>
      <w:r w:rsidR="004142B2">
        <w:rPr>
          <w:rFonts w:ascii="Arial" w:hAnsi="Arial"/>
        </w:rPr>
        <w:t>epartment, right</w:t>
      </w:r>
      <w:r>
        <w:rPr>
          <w:rFonts w:ascii="Arial" w:hAnsi="Arial"/>
        </w:rPr>
        <w:t>.</w:t>
      </w:r>
    </w:p>
    <w:p w14:paraId="208CF05B" w14:textId="0072CA55" w:rsidR="000471CC" w:rsidRDefault="000471CC"/>
    <w:p w14:paraId="4EC8CC96" w14:textId="085D68B2" w:rsidR="00B51908" w:rsidRDefault="00B51908"/>
    <w:p w14:paraId="02861736" w14:textId="6D351BFA" w:rsidR="00B51908" w:rsidRDefault="00B51908"/>
    <w:p w14:paraId="297F29DB" w14:textId="0E756D7C" w:rsidR="00B51908" w:rsidRDefault="00B51908"/>
    <w:p w14:paraId="49F5E6FE" w14:textId="77777777" w:rsidR="00B51908" w:rsidRDefault="00B51908"/>
    <w:p w14:paraId="59ED9C56"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15:17</w:t>
      </w:r>
      <w:proofErr w:type="gramEnd"/>
    </w:p>
    <w:p w14:paraId="0B9381D0" w14:textId="23C8EB56" w:rsidR="000471CC" w:rsidRDefault="004142B2">
      <w:r>
        <w:rPr>
          <w:rFonts w:ascii="Arial" w:hAnsi="Arial"/>
        </w:rPr>
        <w:t xml:space="preserve">Yes, yeah. Started by the Quakers. </w:t>
      </w:r>
      <w:proofErr w:type="gramStart"/>
      <w:r>
        <w:rPr>
          <w:rFonts w:ascii="Arial" w:hAnsi="Arial"/>
        </w:rPr>
        <w:t>So</w:t>
      </w:r>
      <w:proofErr w:type="gramEnd"/>
      <w:r>
        <w:rPr>
          <w:rFonts w:ascii="Arial" w:hAnsi="Arial"/>
        </w:rPr>
        <w:t xml:space="preserve"> Rami, you were a soldier in the Yom Kippur War</w:t>
      </w:r>
      <w:r w:rsidR="00C06692">
        <w:rPr>
          <w:rFonts w:ascii="Arial" w:hAnsi="Arial"/>
        </w:rPr>
        <w:t xml:space="preserve"> i</w:t>
      </w:r>
      <w:r>
        <w:rPr>
          <w:rFonts w:ascii="Arial" w:hAnsi="Arial"/>
        </w:rPr>
        <w:t>f I remember rightly 1973</w:t>
      </w:r>
      <w:r w:rsidR="00C06692">
        <w:rPr>
          <w:rFonts w:ascii="Arial" w:hAnsi="Arial"/>
        </w:rPr>
        <w:t>?</w:t>
      </w:r>
      <w:r>
        <w:rPr>
          <w:rFonts w:ascii="Arial" w:hAnsi="Arial"/>
        </w:rPr>
        <w:t xml:space="preserve"> </w:t>
      </w:r>
      <w:r w:rsidR="00C06692">
        <w:rPr>
          <w:rFonts w:ascii="Arial" w:hAnsi="Arial"/>
        </w:rPr>
        <w:t>T</w:t>
      </w:r>
      <w:r>
        <w:rPr>
          <w:rFonts w:ascii="Arial" w:hAnsi="Arial"/>
        </w:rPr>
        <w:t>hat was a difficult experience for you, wasn't it? Do you want to say a little bit about that?</w:t>
      </w:r>
    </w:p>
    <w:p w14:paraId="34E7B1A0" w14:textId="77777777" w:rsidR="000471CC" w:rsidRDefault="000471CC"/>
    <w:p w14:paraId="37960F48" w14:textId="77777777" w:rsidR="000471CC" w:rsidRDefault="004142B2">
      <w:r>
        <w:rPr>
          <w:rFonts w:ascii="Arial" w:hAnsi="Arial"/>
          <w:color w:val="5D7284"/>
        </w:rPr>
        <w:t>15:34</w:t>
      </w:r>
    </w:p>
    <w:p w14:paraId="12D513ED" w14:textId="6E2CC1C5" w:rsidR="000471CC" w:rsidRDefault="008003F2">
      <w:r w:rsidRPr="00A23ABE">
        <w:rPr>
          <w:rFonts w:ascii="Arial" w:hAnsi="Arial"/>
          <w:b/>
        </w:rPr>
        <w:t>Rami Elhanan:</w:t>
      </w:r>
      <w:r>
        <w:rPr>
          <w:rFonts w:ascii="Arial" w:hAnsi="Arial"/>
        </w:rPr>
        <w:t xml:space="preserve"> </w:t>
      </w:r>
      <w:r w:rsidR="004142B2">
        <w:rPr>
          <w:rFonts w:ascii="Arial" w:hAnsi="Arial"/>
        </w:rPr>
        <w:t>Well, it's a life changing experience, it's one of the worst experience</w:t>
      </w:r>
      <w:r w:rsidR="00C06692">
        <w:rPr>
          <w:rFonts w:ascii="Arial" w:hAnsi="Arial"/>
        </w:rPr>
        <w:t>s</w:t>
      </w:r>
      <w:r w:rsidR="004142B2">
        <w:rPr>
          <w:rFonts w:ascii="Arial" w:hAnsi="Arial"/>
        </w:rPr>
        <w:t xml:space="preserve"> of my life</w:t>
      </w:r>
      <w:r w:rsidR="00C06692">
        <w:rPr>
          <w:rFonts w:ascii="Arial" w:hAnsi="Arial"/>
        </w:rPr>
        <w:t>,</w:t>
      </w:r>
      <w:r w:rsidR="004142B2">
        <w:rPr>
          <w:rFonts w:ascii="Arial" w:hAnsi="Arial"/>
        </w:rPr>
        <w:t xml:space="preserve"> almost the worst. It's something that you are not prepared for it. We started this war with a company of 11 tanks, and we finished it with only </w:t>
      </w:r>
      <w:r>
        <w:rPr>
          <w:rFonts w:ascii="Arial" w:hAnsi="Arial"/>
        </w:rPr>
        <w:t xml:space="preserve">3. </w:t>
      </w:r>
      <w:r w:rsidR="004142B2">
        <w:rPr>
          <w:rFonts w:ascii="Arial" w:hAnsi="Arial"/>
        </w:rPr>
        <w:t xml:space="preserve">in our lost many, many close friends over there, and </w:t>
      </w:r>
      <w:r w:rsidR="00C06692">
        <w:rPr>
          <w:rFonts w:ascii="Arial" w:hAnsi="Arial"/>
        </w:rPr>
        <w:t>in the desert of Sinai</w:t>
      </w:r>
      <w:r w:rsidR="004142B2">
        <w:rPr>
          <w:rFonts w:ascii="Arial" w:hAnsi="Arial"/>
        </w:rPr>
        <w:t xml:space="preserve"> and of course, the Suez Canal. And until today, I wake up, sometimes with cold sweat, remembering the experiences of this crazy period. The effect on my life was a determination to detach myself from any kind of commitment. I was so disappointed, I was so angry, I was so disillusioned, that I found myself </w:t>
      </w:r>
      <w:r w:rsidR="00C06692">
        <w:rPr>
          <w:rFonts w:ascii="Arial" w:hAnsi="Arial"/>
        </w:rPr>
        <w:t xml:space="preserve">a </w:t>
      </w:r>
      <w:r w:rsidR="004142B2">
        <w:rPr>
          <w:rFonts w:ascii="Arial" w:hAnsi="Arial"/>
        </w:rPr>
        <w:t>kind of an anarchist</w:t>
      </w:r>
      <w:r w:rsidR="00C06692">
        <w:rPr>
          <w:rFonts w:ascii="Arial" w:hAnsi="Arial"/>
        </w:rPr>
        <w:t>,</w:t>
      </w:r>
      <w:r w:rsidR="004142B2">
        <w:rPr>
          <w:rFonts w:ascii="Arial" w:hAnsi="Arial"/>
        </w:rPr>
        <w:t xml:space="preserve"> with contempt to any kind of </w:t>
      </w:r>
      <w:r w:rsidR="00C06692">
        <w:rPr>
          <w:rFonts w:ascii="Arial" w:hAnsi="Arial"/>
        </w:rPr>
        <w:t xml:space="preserve">political, </w:t>
      </w:r>
      <w:r w:rsidR="004142B2">
        <w:rPr>
          <w:rFonts w:ascii="Arial" w:hAnsi="Arial"/>
        </w:rPr>
        <w:t>or social</w:t>
      </w:r>
      <w:r w:rsidR="00C06692">
        <w:rPr>
          <w:rFonts w:ascii="Arial" w:hAnsi="Arial"/>
        </w:rPr>
        <w:t>,</w:t>
      </w:r>
      <w:r w:rsidR="004142B2">
        <w:rPr>
          <w:rFonts w:ascii="Arial" w:hAnsi="Arial"/>
        </w:rPr>
        <w:t xml:space="preserve"> or any activities. And this went on I was doing I was a graphic designer, I do graphic design for the right wing</w:t>
      </w:r>
      <w:r w:rsidR="00C06692">
        <w:rPr>
          <w:rFonts w:ascii="Arial" w:hAnsi="Arial"/>
        </w:rPr>
        <w:t xml:space="preserve">, </w:t>
      </w:r>
      <w:r w:rsidR="004142B2">
        <w:rPr>
          <w:rFonts w:ascii="Arial" w:hAnsi="Arial"/>
        </w:rPr>
        <w:t>for the left wing</w:t>
      </w:r>
      <w:r w:rsidR="00C06692">
        <w:rPr>
          <w:rFonts w:ascii="Arial" w:hAnsi="Arial"/>
        </w:rPr>
        <w:t xml:space="preserve">, I </w:t>
      </w:r>
      <w:r w:rsidR="004142B2">
        <w:rPr>
          <w:rFonts w:ascii="Arial" w:hAnsi="Arial"/>
        </w:rPr>
        <w:t>was completely cynical. And this went on until what happened to me in 1997.</w:t>
      </w:r>
    </w:p>
    <w:p w14:paraId="136A2B9D" w14:textId="77777777" w:rsidR="000471CC" w:rsidRDefault="000471CC"/>
    <w:p w14:paraId="6B17E892"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17:00</w:t>
      </w:r>
      <w:proofErr w:type="gramEnd"/>
    </w:p>
    <w:p w14:paraId="0F420E45" w14:textId="46128F10" w:rsidR="000471CC" w:rsidRDefault="004142B2">
      <w:r>
        <w:rPr>
          <w:rFonts w:ascii="Arial" w:hAnsi="Arial"/>
        </w:rPr>
        <w:t>So</w:t>
      </w:r>
      <w:r w:rsidR="00C06692">
        <w:rPr>
          <w:rFonts w:ascii="Arial" w:hAnsi="Arial"/>
        </w:rPr>
        <w:t>,</w:t>
      </w:r>
      <w:r>
        <w:rPr>
          <w:rFonts w:ascii="Arial" w:hAnsi="Arial"/>
        </w:rPr>
        <w:t xml:space="preserve"> both of you </w:t>
      </w:r>
      <w:r w:rsidR="00C06692">
        <w:rPr>
          <w:rFonts w:ascii="Arial" w:hAnsi="Arial"/>
        </w:rPr>
        <w:t>are</w:t>
      </w:r>
      <w:r>
        <w:rPr>
          <w:rFonts w:ascii="Arial" w:hAnsi="Arial"/>
        </w:rPr>
        <w:t xml:space="preserve"> fathers, both of you</w:t>
      </w:r>
      <w:r w:rsidR="00C06692">
        <w:rPr>
          <w:rFonts w:ascii="Arial" w:hAnsi="Arial"/>
        </w:rPr>
        <w:t xml:space="preserve"> are</w:t>
      </w:r>
      <w:r>
        <w:rPr>
          <w:rFonts w:ascii="Arial" w:hAnsi="Arial"/>
        </w:rPr>
        <w:t xml:space="preserve"> family men, each of you lost a daughter. </w:t>
      </w:r>
      <w:r w:rsidR="00C06692">
        <w:rPr>
          <w:rFonts w:ascii="Arial" w:hAnsi="Arial"/>
        </w:rPr>
        <w:t>Can</w:t>
      </w:r>
      <w:r>
        <w:rPr>
          <w:rFonts w:ascii="Arial" w:hAnsi="Arial"/>
        </w:rPr>
        <w:t xml:space="preserve"> you share something about that very difficult time for each of your families? Perhaps we can start with you Rami, because you're on the edge of that in 1997, I think,</w:t>
      </w:r>
    </w:p>
    <w:p w14:paraId="742A2FD3" w14:textId="77777777" w:rsidR="000471CC" w:rsidRDefault="000471CC"/>
    <w:p w14:paraId="1179ABCA" w14:textId="77777777" w:rsidR="000471CC" w:rsidRDefault="004142B2">
      <w:r>
        <w:rPr>
          <w:rFonts w:ascii="Arial" w:hAnsi="Arial"/>
          <w:color w:val="5D7284"/>
        </w:rPr>
        <w:t>17:20</w:t>
      </w:r>
    </w:p>
    <w:p w14:paraId="03C01ADC" w14:textId="551FCD19" w:rsidR="000471CC" w:rsidRDefault="00C06692">
      <w:r w:rsidRPr="00A23ABE">
        <w:rPr>
          <w:rFonts w:ascii="Arial" w:hAnsi="Arial"/>
          <w:b/>
        </w:rPr>
        <w:t>Rami Elhanan:</w:t>
      </w:r>
      <w:r>
        <w:rPr>
          <w:rFonts w:ascii="Arial" w:hAnsi="Arial"/>
        </w:rPr>
        <w:t xml:space="preserve"> W</w:t>
      </w:r>
      <w:r w:rsidR="004142B2">
        <w:rPr>
          <w:rFonts w:ascii="Arial" w:hAnsi="Arial"/>
        </w:rPr>
        <w:t>ell, it's something that blows up your mind, but especially blows up the bubble that you're living in. I was having a very comfortable and beautiful and safe life. And this event, rocked myself</w:t>
      </w:r>
      <w:r>
        <w:rPr>
          <w:rFonts w:ascii="Arial" w:hAnsi="Arial"/>
        </w:rPr>
        <w:t xml:space="preserve">, </w:t>
      </w:r>
      <w:r w:rsidR="004142B2">
        <w:rPr>
          <w:rFonts w:ascii="Arial" w:hAnsi="Arial"/>
        </w:rPr>
        <w:t>m</w:t>
      </w:r>
      <w:r>
        <w:rPr>
          <w:rFonts w:ascii="Arial" w:hAnsi="Arial"/>
        </w:rPr>
        <w:t xml:space="preserve">y </w:t>
      </w:r>
      <w:r w:rsidR="004142B2">
        <w:rPr>
          <w:rFonts w:ascii="Arial" w:hAnsi="Arial"/>
        </w:rPr>
        <w:t>family, my entire being and created a new personality. The change is so dramatic. That until today, 24 years later, I still don't believe it happened. And I have to, to punch myself to remember that</w:t>
      </w:r>
      <w:r w:rsidR="00DE255D">
        <w:rPr>
          <w:rFonts w:ascii="Arial" w:hAnsi="Arial"/>
        </w:rPr>
        <w:t xml:space="preserve"> </w:t>
      </w:r>
      <w:r w:rsidR="004142B2">
        <w:rPr>
          <w:rFonts w:ascii="Arial" w:hAnsi="Arial"/>
        </w:rPr>
        <w:t xml:space="preserve">I'm in a different place now. And the pain is there. The time does not heal the wound. And it's, it's something that stays on your mind 24 hours a day, 59 seconds of every minute it is there, it will never go away. It will never rest it will never come down. And this is a destiny. And it filled me with the energies that I didn't know I could have. And I </w:t>
      </w:r>
      <w:proofErr w:type="gramStart"/>
      <w:r w:rsidR="004142B2">
        <w:rPr>
          <w:rFonts w:ascii="Arial" w:hAnsi="Arial"/>
        </w:rPr>
        <w:t>have to</w:t>
      </w:r>
      <w:proofErr w:type="gramEnd"/>
      <w:r w:rsidR="004142B2">
        <w:rPr>
          <w:rFonts w:ascii="Arial" w:hAnsi="Arial"/>
        </w:rPr>
        <w:t xml:space="preserve"> wake up every morning and make a decision. </w:t>
      </w:r>
      <w:r w:rsidR="00DE255D">
        <w:rPr>
          <w:rFonts w:ascii="Arial" w:hAnsi="Arial"/>
        </w:rPr>
        <w:t>w</w:t>
      </w:r>
      <w:r w:rsidR="004142B2">
        <w:rPr>
          <w:rFonts w:ascii="Arial" w:hAnsi="Arial"/>
        </w:rPr>
        <w:t>hat am I going to do with this energy?</w:t>
      </w:r>
    </w:p>
    <w:p w14:paraId="7BD31F6B" w14:textId="77777777" w:rsidR="000471CC" w:rsidRDefault="000471CC"/>
    <w:p w14:paraId="6D69403B"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18:59</w:t>
      </w:r>
      <w:proofErr w:type="gramEnd"/>
    </w:p>
    <w:p w14:paraId="42242B74" w14:textId="77777777" w:rsidR="00DE255D" w:rsidRDefault="004142B2">
      <w:pPr>
        <w:rPr>
          <w:rFonts w:ascii="Arial" w:hAnsi="Arial"/>
        </w:rPr>
      </w:pPr>
      <w:proofErr w:type="gramStart"/>
      <w:r>
        <w:rPr>
          <w:rFonts w:ascii="Arial" w:hAnsi="Arial"/>
        </w:rPr>
        <w:t>So</w:t>
      </w:r>
      <w:proofErr w:type="gramEnd"/>
      <w:r>
        <w:rPr>
          <w:rFonts w:ascii="Arial" w:hAnsi="Arial"/>
        </w:rPr>
        <w:t xml:space="preserve"> is that photo of your daughter behind you? </w:t>
      </w:r>
    </w:p>
    <w:p w14:paraId="2AACCE7E" w14:textId="77777777" w:rsidR="00DE255D" w:rsidRDefault="00DE255D">
      <w:pPr>
        <w:rPr>
          <w:rFonts w:ascii="Arial" w:hAnsi="Arial"/>
        </w:rPr>
      </w:pPr>
    </w:p>
    <w:p w14:paraId="02E09EE1" w14:textId="77777777" w:rsidR="00DE255D" w:rsidRDefault="00DE255D">
      <w:pPr>
        <w:rPr>
          <w:rFonts w:ascii="Arial" w:hAnsi="Arial"/>
        </w:rPr>
      </w:pPr>
      <w:r w:rsidRPr="00A23ABE">
        <w:rPr>
          <w:rFonts w:ascii="Arial" w:hAnsi="Arial"/>
          <w:b/>
        </w:rPr>
        <w:t>Rami Elhanan:</w:t>
      </w:r>
      <w:r>
        <w:rPr>
          <w:rFonts w:ascii="Arial" w:hAnsi="Arial"/>
        </w:rPr>
        <w:t xml:space="preserve"> Y</w:t>
      </w:r>
      <w:r w:rsidR="004142B2">
        <w:rPr>
          <w:rFonts w:ascii="Arial" w:hAnsi="Arial"/>
        </w:rPr>
        <w:t xml:space="preserve">eah. </w:t>
      </w:r>
    </w:p>
    <w:p w14:paraId="592EED22" w14:textId="77777777" w:rsidR="00DE255D" w:rsidRPr="00DE255D" w:rsidRDefault="00DE255D">
      <w:pPr>
        <w:rPr>
          <w:rFonts w:ascii="Arial" w:hAnsi="Arial"/>
          <w:b/>
        </w:rPr>
      </w:pPr>
    </w:p>
    <w:p w14:paraId="79D21B14" w14:textId="7D664632" w:rsidR="000471CC" w:rsidRDefault="00DE255D">
      <w:r w:rsidRPr="00DE255D">
        <w:rPr>
          <w:rFonts w:ascii="Arial" w:hAnsi="Arial"/>
          <w:b/>
        </w:rPr>
        <w:t>Andrew Bolton:</w:t>
      </w:r>
      <w:r>
        <w:rPr>
          <w:rFonts w:ascii="Arial" w:hAnsi="Arial"/>
        </w:rPr>
        <w:t xml:space="preserve"> </w:t>
      </w:r>
      <w:r w:rsidR="004142B2">
        <w:rPr>
          <w:rFonts w:ascii="Arial" w:hAnsi="Arial"/>
        </w:rPr>
        <w:t>What was her name? We should say her name.</w:t>
      </w:r>
    </w:p>
    <w:p w14:paraId="0C65D404" w14:textId="77777777" w:rsidR="000471CC" w:rsidRDefault="000471CC"/>
    <w:p w14:paraId="398359C5" w14:textId="77777777" w:rsidR="000471CC" w:rsidRDefault="004142B2">
      <w:r>
        <w:rPr>
          <w:rFonts w:ascii="Arial" w:hAnsi="Arial"/>
          <w:color w:val="5D7284"/>
        </w:rPr>
        <w:t>19:11</w:t>
      </w:r>
    </w:p>
    <w:p w14:paraId="7F17BCDE" w14:textId="60484699" w:rsidR="000471CC" w:rsidRDefault="00DE255D">
      <w:r w:rsidRPr="00A23ABE">
        <w:rPr>
          <w:rFonts w:ascii="Arial" w:hAnsi="Arial"/>
          <w:b/>
        </w:rPr>
        <w:t>Rami Elhanan:</w:t>
      </w:r>
      <w:r>
        <w:rPr>
          <w:rFonts w:ascii="Arial" w:hAnsi="Arial"/>
        </w:rPr>
        <w:t xml:space="preserve"> </w:t>
      </w:r>
      <w:proofErr w:type="spellStart"/>
      <w:r>
        <w:rPr>
          <w:rFonts w:ascii="Arial" w:hAnsi="Arial"/>
        </w:rPr>
        <w:t>Smadar</w:t>
      </w:r>
      <w:proofErr w:type="spellEnd"/>
      <w:r w:rsidR="004142B2">
        <w:rPr>
          <w:rFonts w:ascii="Arial" w:hAnsi="Arial"/>
        </w:rPr>
        <w:t xml:space="preserve"> on the left. And </w:t>
      </w:r>
      <w:proofErr w:type="spellStart"/>
      <w:r w:rsidR="004142B2">
        <w:rPr>
          <w:rFonts w:ascii="Arial" w:hAnsi="Arial"/>
        </w:rPr>
        <w:t>Ab</w:t>
      </w:r>
      <w:r>
        <w:rPr>
          <w:rFonts w:ascii="Arial" w:hAnsi="Arial"/>
        </w:rPr>
        <w:t>ir</w:t>
      </w:r>
      <w:proofErr w:type="spellEnd"/>
      <w:r>
        <w:rPr>
          <w:rFonts w:ascii="Arial" w:hAnsi="Arial"/>
        </w:rPr>
        <w:t xml:space="preserve"> [Bassam’s daughter]</w:t>
      </w:r>
      <w:r w:rsidR="004142B2">
        <w:rPr>
          <w:rFonts w:ascii="Arial" w:hAnsi="Arial"/>
        </w:rPr>
        <w:t xml:space="preserve">, on the right. </w:t>
      </w:r>
      <w:proofErr w:type="gramStart"/>
      <w:r w:rsidR="004142B2">
        <w:rPr>
          <w:rFonts w:ascii="Arial" w:hAnsi="Arial"/>
        </w:rPr>
        <w:t>So</w:t>
      </w:r>
      <w:proofErr w:type="gramEnd"/>
      <w:r w:rsidR="004142B2">
        <w:rPr>
          <w:rFonts w:ascii="Arial" w:hAnsi="Arial"/>
        </w:rPr>
        <w:t xml:space="preserve"> 10 years between </w:t>
      </w:r>
      <w:proofErr w:type="spellStart"/>
      <w:r>
        <w:rPr>
          <w:rFonts w:ascii="Arial" w:hAnsi="Arial"/>
        </w:rPr>
        <w:t>Smadar</w:t>
      </w:r>
      <w:proofErr w:type="spellEnd"/>
      <w:r w:rsidR="004142B2">
        <w:rPr>
          <w:rFonts w:ascii="Arial" w:hAnsi="Arial"/>
        </w:rPr>
        <w:t xml:space="preserve"> and </w:t>
      </w:r>
      <w:proofErr w:type="spellStart"/>
      <w:r>
        <w:rPr>
          <w:rFonts w:ascii="Arial" w:hAnsi="Arial"/>
        </w:rPr>
        <w:t>Abir</w:t>
      </w:r>
      <w:proofErr w:type="spellEnd"/>
      <w:r w:rsidR="004142B2">
        <w:rPr>
          <w:rFonts w:ascii="Arial" w:hAnsi="Arial"/>
        </w:rPr>
        <w:t>.</w:t>
      </w:r>
    </w:p>
    <w:p w14:paraId="4CB59CD7" w14:textId="77777777" w:rsidR="000471CC" w:rsidRDefault="000471CC"/>
    <w:p w14:paraId="6E4EB83F" w14:textId="77777777" w:rsidR="000471CC" w:rsidRDefault="004142B2">
      <w:r>
        <w:rPr>
          <w:rFonts w:ascii="Arial" w:hAnsi="Arial"/>
          <w:color w:val="5D7284"/>
        </w:rPr>
        <w:lastRenderedPageBreak/>
        <w:t>19:21</w:t>
      </w:r>
    </w:p>
    <w:p w14:paraId="5CFF486A" w14:textId="4206D25D" w:rsidR="000471CC" w:rsidRDefault="00DE255D">
      <w:r>
        <w:rPr>
          <w:rFonts w:ascii="Arial" w:hAnsi="Arial"/>
          <w:b/>
        </w:rPr>
        <w:t>Andrew Bolton</w:t>
      </w:r>
      <w:r w:rsidRPr="00A23ABE">
        <w:rPr>
          <w:rFonts w:ascii="Arial" w:hAnsi="Arial"/>
          <w:b/>
        </w:rPr>
        <w:t>:</w:t>
      </w:r>
      <w:r>
        <w:rPr>
          <w:rFonts w:ascii="Arial" w:hAnsi="Arial"/>
        </w:rPr>
        <w:t xml:space="preserve"> </w:t>
      </w:r>
      <w:r w:rsidR="004142B2">
        <w:rPr>
          <w:rFonts w:ascii="Arial" w:hAnsi="Arial"/>
        </w:rPr>
        <w:t>Yeah. So</w:t>
      </w:r>
      <w:r>
        <w:rPr>
          <w:rFonts w:ascii="Arial" w:hAnsi="Arial"/>
        </w:rPr>
        <w:t xml:space="preserve"> …</w:t>
      </w:r>
    </w:p>
    <w:p w14:paraId="4889EA57" w14:textId="77777777" w:rsidR="000471CC" w:rsidRDefault="000471CC"/>
    <w:p w14:paraId="6DEFF1A8" w14:textId="77777777" w:rsidR="000471CC" w:rsidRDefault="004142B2">
      <w:r>
        <w:rPr>
          <w:rFonts w:ascii="Arial" w:hAnsi="Arial"/>
          <w:color w:val="5D7284"/>
        </w:rPr>
        <w:t>19:25</w:t>
      </w:r>
    </w:p>
    <w:p w14:paraId="2916A302" w14:textId="143F2563" w:rsidR="000471CC" w:rsidRDefault="00DE255D">
      <w:r w:rsidRPr="00A23ABE">
        <w:rPr>
          <w:rFonts w:ascii="Arial" w:hAnsi="Arial"/>
          <w:b/>
        </w:rPr>
        <w:t>Rami Elhanan:</w:t>
      </w:r>
      <w:r>
        <w:rPr>
          <w:rFonts w:ascii="Arial" w:hAnsi="Arial"/>
        </w:rPr>
        <w:t xml:space="preserve"> </w:t>
      </w:r>
      <w:proofErr w:type="spellStart"/>
      <w:r>
        <w:rPr>
          <w:rFonts w:ascii="Arial" w:hAnsi="Arial"/>
        </w:rPr>
        <w:t>Smadar</w:t>
      </w:r>
      <w:proofErr w:type="spellEnd"/>
      <w:r w:rsidR="004142B2">
        <w:rPr>
          <w:rFonts w:ascii="Arial" w:hAnsi="Arial"/>
        </w:rPr>
        <w:t xml:space="preserve"> should have been 37 years old today. Yeah. </w:t>
      </w:r>
      <w:proofErr w:type="spellStart"/>
      <w:r>
        <w:rPr>
          <w:rFonts w:ascii="Arial" w:hAnsi="Arial"/>
        </w:rPr>
        <w:t>Abir</w:t>
      </w:r>
      <w:proofErr w:type="spellEnd"/>
      <w:r w:rsidR="004142B2">
        <w:rPr>
          <w:rFonts w:ascii="Arial" w:hAnsi="Arial"/>
        </w:rPr>
        <w:t xml:space="preserve"> should have been 27 years old.</w:t>
      </w:r>
    </w:p>
    <w:p w14:paraId="647849A2" w14:textId="77777777" w:rsidR="000471CC" w:rsidRDefault="000471CC"/>
    <w:p w14:paraId="50563766" w14:textId="420211E1" w:rsidR="00DE255D" w:rsidRDefault="004142B2">
      <w:pPr>
        <w:rPr>
          <w:rFonts w:ascii="Arial" w:hAnsi="Arial"/>
        </w:rPr>
      </w:pPr>
      <w:r>
        <w:rPr>
          <w:rFonts w:ascii="Arial" w:hAnsi="Arial"/>
          <w:b/>
        </w:rPr>
        <w:t xml:space="preserve">Andrew </w:t>
      </w:r>
      <w:proofErr w:type="gramStart"/>
      <w:r>
        <w:rPr>
          <w:rFonts w:ascii="Arial" w:hAnsi="Arial"/>
          <w:b/>
        </w:rPr>
        <w:t xml:space="preserve">Bolton  </w:t>
      </w:r>
      <w:r>
        <w:rPr>
          <w:rFonts w:ascii="Arial" w:hAnsi="Arial"/>
          <w:color w:val="5D7284"/>
        </w:rPr>
        <w:t>19:34</w:t>
      </w:r>
      <w:proofErr w:type="gramEnd"/>
      <w:r w:rsidR="00DE255D">
        <w:t xml:space="preserve">  </w:t>
      </w:r>
      <w:r>
        <w:rPr>
          <w:rFonts w:ascii="Arial" w:hAnsi="Arial"/>
        </w:rPr>
        <w:t>And she was about 12 or 13</w:t>
      </w:r>
      <w:r w:rsidR="008B6A4E">
        <w:rPr>
          <w:rFonts w:ascii="Arial" w:hAnsi="Arial"/>
        </w:rPr>
        <w:t xml:space="preserve"> is</w:t>
      </w:r>
      <w:r w:rsidR="00CD60A2">
        <w:rPr>
          <w:rFonts w:ascii="Arial" w:hAnsi="Arial"/>
        </w:rPr>
        <w:t xml:space="preserve"> </w:t>
      </w:r>
      <w:r>
        <w:rPr>
          <w:rFonts w:ascii="Arial" w:hAnsi="Arial"/>
        </w:rPr>
        <w:t xml:space="preserve">that right? </w:t>
      </w:r>
    </w:p>
    <w:p w14:paraId="67ADEA1B" w14:textId="77777777" w:rsidR="00DE255D" w:rsidRDefault="00DE255D">
      <w:pPr>
        <w:rPr>
          <w:rFonts w:ascii="Arial" w:hAnsi="Arial"/>
        </w:rPr>
      </w:pPr>
    </w:p>
    <w:p w14:paraId="1FA5F564" w14:textId="6A9D0BF3" w:rsidR="00DE255D" w:rsidRDefault="00DE255D">
      <w:pPr>
        <w:rPr>
          <w:rFonts w:ascii="Arial" w:hAnsi="Arial"/>
        </w:rPr>
      </w:pPr>
      <w:r w:rsidRPr="00A23ABE">
        <w:rPr>
          <w:rFonts w:ascii="Arial" w:hAnsi="Arial"/>
          <w:b/>
        </w:rPr>
        <w:t>Rami Elhanan:</w:t>
      </w:r>
      <w:r>
        <w:rPr>
          <w:rFonts w:ascii="Arial" w:hAnsi="Arial"/>
        </w:rPr>
        <w:t xml:space="preserve"> </w:t>
      </w:r>
      <w:proofErr w:type="spellStart"/>
      <w:r w:rsidRPr="008B6A4E">
        <w:rPr>
          <w:rFonts w:ascii="Arial" w:hAnsi="Arial"/>
        </w:rPr>
        <w:t>S</w:t>
      </w:r>
      <w:r w:rsidR="008B6A4E" w:rsidRPr="008B6A4E">
        <w:rPr>
          <w:rFonts w:ascii="Arial" w:hAnsi="Arial"/>
        </w:rPr>
        <w:t>madar</w:t>
      </w:r>
      <w:proofErr w:type="spellEnd"/>
      <w:r w:rsidR="004142B2">
        <w:rPr>
          <w:rFonts w:ascii="Arial" w:hAnsi="Arial"/>
        </w:rPr>
        <w:t xml:space="preserve"> was 14 years old</w:t>
      </w:r>
    </w:p>
    <w:p w14:paraId="3F450840" w14:textId="77777777" w:rsidR="00DE255D" w:rsidRPr="00E46790" w:rsidRDefault="00DE255D">
      <w:pPr>
        <w:rPr>
          <w:rFonts w:ascii="Arial" w:hAnsi="Arial"/>
          <w:b/>
        </w:rPr>
      </w:pPr>
    </w:p>
    <w:p w14:paraId="246F09CF" w14:textId="2F0AB431" w:rsidR="000471CC" w:rsidRDefault="00DE255D">
      <w:r w:rsidRPr="00E46790">
        <w:rPr>
          <w:rFonts w:ascii="Arial" w:hAnsi="Arial"/>
          <w:b/>
        </w:rPr>
        <w:t>Andrew Bolton:</w:t>
      </w:r>
      <w:r>
        <w:rPr>
          <w:rFonts w:ascii="Arial" w:hAnsi="Arial"/>
        </w:rPr>
        <w:t xml:space="preserve">14 </w:t>
      </w:r>
      <w:r w:rsidR="008B6A4E">
        <w:rPr>
          <w:rFonts w:ascii="Arial" w:hAnsi="Arial"/>
        </w:rPr>
        <w:t>okay</w:t>
      </w:r>
      <w:r>
        <w:rPr>
          <w:rFonts w:ascii="Arial" w:hAnsi="Arial"/>
        </w:rPr>
        <w:t xml:space="preserve">.  </w:t>
      </w:r>
      <w:proofErr w:type="gramStart"/>
      <w:r w:rsidR="004142B2">
        <w:rPr>
          <w:rFonts w:ascii="Arial" w:hAnsi="Arial"/>
        </w:rPr>
        <w:t>So</w:t>
      </w:r>
      <w:proofErr w:type="gramEnd"/>
      <w:r w:rsidR="004142B2">
        <w:rPr>
          <w:rFonts w:ascii="Arial" w:hAnsi="Arial"/>
        </w:rPr>
        <w:t xml:space="preserve"> </w:t>
      </w:r>
      <w:r w:rsidR="00A52567">
        <w:rPr>
          <w:rFonts w:ascii="Arial" w:hAnsi="Arial"/>
        </w:rPr>
        <w:t>Bassam</w:t>
      </w:r>
      <w:r w:rsidR="004142B2">
        <w:rPr>
          <w:rFonts w:ascii="Arial" w:hAnsi="Arial"/>
        </w:rPr>
        <w:t>, can you share something about what happened to your daughter?</w:t>
      </w:r>
    </w:p>
    <w:p w14:paraId="52D80192" w14:textId="77777777" w:rsidR="000471CC" w:rsidRDefault="000471CC"/>
    <w:p w14:paraId="43C120CB" w14:textId="77777777" w:rsidR="000471CC" w:rsidRDefault="004142B2">
      <w:r>
        <w:rPr>
          <w:rFonts w:ascii="Arial" w:hAnsi="Arial"/>
          <w:color w:val="5D7284"/>
        </w:rPr>
        <w:t>19:46</w:t>
      </w:r>
    </w:p>
    <w:p w14:paraId="6313F505" w14:textId="32F86ACD" w:rsidR="000471CC" w:rsidRDefault="00DE255D">
      <w:r w:rsidRPr="00F80BB6">
        <w:rPr>
          <w:rFonts w:ascii="Arial" w:hAnsi="Arial"/>
          <w:b/>
        </w:rPr>
        <w:t>Bassam</w:t>
      </w:r>
      <w:r>
        <w:rPr>
          <w:rFonts w:ascii="Arial" w:hAnsi="Arial"/>
          <w:b/>
        </w:rPr>
        <w:t xml:space="preserve"> </w:t>
      </w:r>
      <w:proofErr w:type="spellStart"/>
      <w:r>
        <w:rPr>
          <w:rFonts w:ascii="Arial" w:hAnsi="Arial"/>
          <w:b/>
        </w:rPr>
        <w:t>Aramin</w:t>
      </w:r>
      <w:proofErr w:type="spellEnd"/>
      <w:r w:rsidRPr="00F80BB6">
        <w:rPr>
          <w:rFonts w:ascii="Arial" w:hAnsi="Arial"/>
          <w:b/>
        </w:rPr>
        <w:t>:</w:t>
      </w:r>
      <w:r>
        <w:rPr>
          <w:rFonts w:ascii="Arial" w:hAnsi="Arial"/>
        </w:rPr>
        <w:t xml:space="preserve">  </w:t>
      </w:r>
      <w:r w:rsidR="004142B2">
        <w:rPr>
          <w:rFonts w:ascii="Arial" w:hAnsi="Arial"/>
        </w:rPr>
        <w:t>And as my brother</w:t>
      </w:r>
      <w:r w:rsidR="008B6A4E">
        <w:rPr>
          <w:rFonts w:ascii="Arial" w:hAnsi="Arial"/>
        </w:rPr>
        <w:t xml:space="preserve"> Rami </w:t>
      </w:r>
      <w:r w:rsidR="004142B2">
        <w:rPr>
          <w:rFonts w:ascii="Arial" w:hAnsi="Arial"/>
        </w:rPr>
        <w:t xml:space="preserve">said, </w:t>
      </w:r>
      <w:r w:rsidR="008B6A4E">
        <w:rPr>
          <w:rFonts w:ascii="Arial" w:hAnsi="Arial"/>
        </w:rPr>
        <w:t>y</w:t>
      </w:r>
      <w:r w:rsidR="004142B2">
        <w:rPr>
          <w:rFonts w:ascii="Arial" w:hAnsi="Arial"/>
        </w:rPr>
        <w:t xml:space="preserve">ou will never heal. And in fact, this day is your life before and after. It's totally </w:t>
      </w:r>
      <w:r w:rsidR="008B6A4E">
        <w:rPr>
          <w:rFonts w:ascii="Arial" w:hAnsi="Arial"/>
        </w:rPr>
        <w:t>a</w:t>
      </w:r>
      <w:r w:rsidR="004142B2">
        <w:rPr>
          <w:rFonts w:ascii="Arial" w:hAnsi="Arial"/>
        </w:rPr>
        <w:t xml:space="preserve"> big change. You will never be </w:t>
      </w:r>
      <w:r w:rsidR="00A52567">
        <w:rPr>
          <w:rFonts w:ascii="Arial" w:hAnsi="Arial"/>
        </w:rPr>
        <w:t>t</w:t>
      </w:r>
      <w:r w:rsidR="004142B2">
        <w:rPr>
          <w:rFonts w:ascii="Arial" w:hAnsi="Arial"/>
        </w:rPr>
        <w:t>he same before, it's an open w</w:t>
      </w:r>
      <w:r w:rsidR="008B6A4E">
        <w:rPr>
          <w:rFonts w:ascii="Arial" w:hAnsi="Arial"/>
        </w:rPr>
        <w:t>ound</w:t>
      </w:r>
      <w:r w:rsidR="004142B2">
        <w:rPr>
          <w:rFonts w:ascii="Arial" w:hAnsi="Arial"/>
        </w:rPr>
        <w:t>, forever. But as Rami said, you need to know how to deal with this pain, how to deal with this energy, positive way</w:t>
      </w:r>
      <w:r w:rsidR="008B6A4E">
        <w:rPr>
          <w:rFonts w:ascii="Arial" w:hAnsi="Arial"/>
        </w:rPr>
        <w:t>,</w:t>
      </w:r>
      <w:r w:rsidR="004142B2">
        <w:rPr>
          <w:rFonts w:ascii="Arial" w:hAnsi="Arial"/>
        </w:rPr>
        <w:t xml:space="preserve"> in a negative way. This is our commitment to the memory of our beloved daughters, that </w:t>
      </w:r>
      <w:r w:rsidR="008B6A4E">
        <w:rPr>
          <w:rFonts w:ascii="Arial" w:hAnsi="Arial"/>
        </w:rPr>
        <w:t xml:space="preserve">their </w:t>
      </w:r>
      <w:r w:rsidR="004142B2">
        <w:rPr>
          <w:rFonts w:ascii="Arial" w:hAnsi="Arial"/>
        </w:rPr>
        <w:t>killers will die. And they will live longer than their killers because we will continue to talk about them to keep them alive</w:t>
      </w:r>
      <w:r w:rsidR="008B6A4E">
        <w:rPr>
          <w:rFonts w:ascii="Arial" w:hAnsi="Arial"/>
        </w:rPr>
        <w:t xml:space="preserve"> all o</w:t>
      </w:r>
      <w:r w:rsidR="004142B2">
        <w:rPr>
          <w:rFonts w:ascii="Arial" w:hAnsi="Arial"/>
        </w:rPr>
        <w:t>ver as long as we live</w:t>
      </w:r>
      <w:r w:rsidR="008B6A4E">
        <w:rPr>
          <w:rFonts w:ascii="Arial" w:hAnsi="Arial"/>
        </w:rPr>
        <w:t>. T</w:t>
      </w:r>
      <w:r w:rsidR="004142B2">
        <w:rPr>
          <w:rFonts w:ascii="Arial" w:hAnsi="Arial"/>
        </w:rPr>
        <w:t xml:space="preserve">he owner of this tragedy for the people who lost their beloved one, they know what we're talking about. </w:t>
      </w:r>
      <w:r w:rsidR="008B6A4E">
        <w:rPr>
          <w:rFonts w:ascii="Arial" w:hAnsi="Arial"/>
        </w:rPr>
        <w:t>You never</w:t>
      </w:r>
      <w:r w:rsidR="004142B2">
        <w:rPr>
          <w:rFonts w:ascii="Arial" w:hAnsi="Arial"/>
        </w:rPr>
        <w:t xml:space="preserve"> rest, it's effected all your life and all livings</w:t>
      </w:r>
      <w:r w:rsidR="008B6A4E">
        <w:rPr>
          <w:rFonts w:ascii="Arial" w:hAnsi="Arial"/>
        </w:rPr>
        <w:t>,</w:t>
      </w:r>
      <w:r w:rsidR="004142B2">
        <w:rPr>
          <w:rFonts w:ascii="Arial" w:hAnsi="Arial"/>
        </w:rPr>
        <w:t xml:space="preserve"> and you'll find yourself with big responsibilities to keep others</w:t>
      </w:r>
      <w:r w:rsidR="008B6A4E">
        <w:rPr>
          <w:rFonts w:ascii="Arial" w:hAnsi="Arial"/>
        </w:rPr>
        <w:t>,</w:t>
      </w:r>
      <w:r w:rsidR="004142B2">
        <w:rPr>
          <w:rFonts w:ascii="Arial" w:hAnsi="Arial"/>
        </w:rPr>
        <w:t xml:space="preserve"> your other kids, </w:t>
      </w:r>
      <w:r w:rsidR="008B6A4E">
        <w:rPr>
          <w:rFonts w:ascii="Arial" w:hAnsi="Arial"/>
        </w:rPr>
        <w:t>your</w:t>
      </w:r>
      <w:r w:rsidR="004142B2">
        <w:rPr>
          <w:rFonts w:ascii="Arial" w:hAnsi="Arial"/>
        </w:rPr>
        <w:t xml:space="preserve"> wife. And you need to keep yourself</w:t>
      </w:r>
      <w:r w:rsidR="008B6A4E">
        <w:rPr>
          <w:rFonts w:ascii="Arial" w:hAnsi="Arial"/>
        </w:rPr>
        <w:t xml:space="preserve">. </w:t>
      </w:r>
      <w:r w:rsidR="004142B2">
        <w:rPr>
          <w:rFonts w:ascii="Arial" w:hAnsi="Arial"/>
        </w:rPr>
        <w:t xml:space="preserve"> </w:t>
      </w:r>
      <w:r w:rsidR="008B6A4E">
        <w:rPr>
          <w:rFonts w:ascii="Arial" w:hAnsi="Arial"/>
        </w:rPr>
        <w:t>A</w:t>
      </w:r>
      <w:r w:rsidR="004142B2">
        <w:rPr>
          <w:rFonts w:ascii="Arial" w:hAnsi="Arial"/>
        </w:rPr>
        <w:t xml:space="preserve">s </w:t>
      </w:r>
      <w:r w:rsidR="008B6A4E">
        <w:rPr>
          <w:rFonts w:ascii="Arial" w:hAnsi="Arial"/>
        </w:rPr>
        <w:t xml:space="preserve">Rami </w:t>
      </w:r>
      <w:r w:rsidR="004142B2">
        <w:rPr>
          <w:rFonts w:ascii="Arial" w:hAnsi="Arial"/>
        </w:rPr>
        <w:t xml:space="preserve">said, </w:t>
      </w:r>
      <w:r w:rsidR="008B6A4E">
        <w:rPr>
          <w:rFonts w:ascii="Arial" w:hAnsi="Arial"/>
        </w:rPr>
        <w:t>u</w:t>
      </w:r>
      <w:r w:rsidR="004142B2">
        <w:rPr>
          <w:rFonts w:ascii="Arial" w:hAnsi="Arial"/>
        </w:rPr>
        <w:t xml:space="preserve">ntil today, sometimes we shout </w:t>
      </w:r>
      <w:r w:rsidR="008B6A4E">
        <w:rPr>
          <w:rFonts w:ascii="Arial" w:hAnsi="Arial"/>
        </w:rPr>
        <w:t>her</w:t>
      </w:r>
      <w:r w:rsidR="004142B2">
        <w:rPr>
          <w:rFonts w:ascii="Arial" w:hAnsi="Arial"/>
        </w:rPr>
        <w:t xml:space="preserve"> name, </w:t>
      </w:r>
      <w:r w:rsidR="008B6A4E">
        <w:rPr>
          <w:rFonts w:ascii="Arial" w:hAnsi="Arial"/>
        </w:rPr>
        <w:t xml:space="preserve">when </w:t>
      </w:r>
      <w:r w:rsidR="004142B2">
        <w:rPr>
          <w:rFonts w:ascii="Arial" w:hAnsi="Arial"/>
        </w:rPr>
        <w:t xml:space="preserve">we want to call </w:t>
      </w:r>
      <w:r w:rsidR="008B6A4E">
        <w:rPr>
          <w:rFonts w:ascii="Arial" w:hAnsi="Arial"/>
        </w:rPr>
        <w:t xml:space="preserve">her </w:t>
      </w:r>
      <w:r w:rsidR="004142B2">
        <w:rPr>
          <w:rFonts w:ascii="Arial" w:hAnsi="Arial"/>
        </w:rPr>
        <w:t xml:space="preserve">sister </w:t>
      </w:r>
      <w:r w:rsidR="008B6A4E">
        <w:rPr>
          <w:rFonts w:ascii="Arial" w:hAnsi="Arial"/>
        </w:rPr>
        <w:t>for example</w:t>
      </w:r>
      <w:r w:rsidR="004142B2">
        <w:rPr>
          <w:rFonts w:ascii="Arial" w:hAnsi="Arial"/>
        </w:rPr>
        <w:t>. So sometimes you don't believe you want to buy something from the market</w:t>
      </w:r>
      <w:r w:rsidR="00E46790">
        <w:rPr>
          <w:rFonts w:ascii="Arial" w:hAnsi="Arial"/>
        </w:rPr>
        <w:t>, a</w:t>
      </w:r>
      <w:r w:rsidR="004142B2">
        <w:rPr>
          <w:rFonts w:ascii="Arial" w:hAnsi="Arial"/>
        </w:rPr>
        <w:t xml:space="preserve">nd you remember, she loved this thing and you bought it </w:t>
      </w:r>
      <w:r w:rsidR="008B6A4E">
        <w:rPr>
          <w:rFonts w:ascii="Arial" w:hAnsi="Arial"/>
        </w:rPr>
        <w:t>for</w:t>
      </w:r>
      <w:r w:rsidR="00E46790">
        <w:rPr>
          <w:rFonts w:ascii="Arial" w:hAnsi="Arial"/>
        </w:rPr>
        <w:t xml:space="preserve"> </w:t>
      </w:r>
      <w:r w:rsidR="004142B2">
        <w:rPr>
          <w:rFonts w:ascii="Arial" w:hAnsi="Arial"/>
        </w:rPr>
        <w:t>her sister. Yeah</w:t>
      </w:r>
      <w:r w:rsidR="00E46790">
        <w:rPr>
          <w:rFonts w:ascii="Arial" w:hAnsi="Arial"/>
        </w:rPr>
        <w:t xml:space="preserve">, </w:t>
      </w:r>
      <w:r w:rsidR="004142B2">
        <w:rPr>
          <w:rFonts w:ascii="Arial" w:hAnsi="Arial"/>
        </w:rPr>
        <w:t>it's a line of pain forever.</w:t>
      </w:r>
    </w:p>
    <w:p w14:paraId="0FABA287" w14:textId="77777777" w:rsidR="000471CC" w:rsidRDefault="000471CC"/>
    <w:p w14:paraId="4686C320"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21:38</w:t>
      </w:r>
      <w:proofErr w:type="gramEnd"/>
    </w:p>
    <w:p w14:paraId="3AF8714D" w14:textId="04B8ACB2" w:rsidR="000471CC" w:rsidRDefault="004142B2">
      <w:proofErr w:type="gramStart"/>
      <w:r>
        <w:rPr>
          <w:rFonts w:ascii="Arial" w:hAnsi="Arial"/>
        </w:rPr>
        <w:t>So</w:t>
      </w:r>
      <w:proofErr w:type="gramEnd"/>
      <w:r>
        <w:rPr>
          <w:rFonts w:ascii="Arial" w:hAnsi="Arial"/>
        </w:rPr>
        <w:t xml:space="preserve"> you, you both belong to </w:t>
      </w:r>
      <w:r w:rsidR="00E46790">
        <w:rPr>
          <w:rFonts w:ascii="Arial" w:hAnsi="Arial"/>
        </w:rPr>
        <w:t>P</w:t>
      </w:r>
      <w:r>
        <w:rPr>
          <w:rFonts w:ascii="Arial" w:hAnsi="Arial"/>
        </w:rPr>
        <w:t xml:space="preserve">arents </w:t>
      </w:r>
      <w:r w:rsidR="00E46790">
        <w:rPr>
          <w:rFonts w:ascii="Arial" w:hAnsi="Arial"/>
        </w:rPr>
        <w:t>C</w:t>
      </w:r>
      <w:r>
        <w:rPr>
          <w:rFonts w:ascii="Arial" w:hAnsi="Arial"/>
        </w:rPr>
        <w:t>ircle</w:t>
      </w:r>
      <w:r w:rsidR="00E46790">
        <w:rPr>
          <w:rFonts w:ascii="Arial" w:hAnsi="Arial"/>
        </w:rPr>
        <w:t xml:space="preserve"> - a</w:t>
      </w:r>
      <w:r>
        <w:rPr>
          <w:rFonts w:ascii="Arial" w:hAnsi="Arial"/>
        </w:rPr>
        <w:t xml:space="preserve"> joint grassroots Israeli Palestinian organization of over 600 families </w:t>
      </w:r>
      <w:r w:rsidR="00E46790">
        <w:rPr>
          <w:rFonts w:ascii="Arial" w:hAnsi="Arial"/>
        </w:rPr>
        <w:t xml:space="preserve">who </w:t>
      </w:r>
      <w:r>
        <w:rPr>
          <w:rFonts w:ascii="Arial" w:hAnsi="Arial"/>
        </w:rPr>
        <w:t>have lost a loved one. Can you share something about the vision</w:t>
      </w:r>
      <w:r w:rsidR="00E46790">
        <w:rPr>
          <w:rFonts w:ascii="Arial" w:hAnsi="Arial"/>
        </w:rPr>
        <w:t xml:space="preserve"> of P</w:t>
      </w:r>
      <w:r>
        <w:rPr>
          <w:rFonts w:ascii="Arial" w:hAnsi="Arial"/>
        </w:rPr>
        <w:t xml:space="preserve">arents </w:t>
      </w:r>
      <w:r w:rsidR="00E46790">
        <w:rPr>
          <w:rFonts w:ascii="Arial" w:hAnsi="Arial"/>
        </w:rPr>
        <w:t>C</w:t>
      </w:r>
      <w:r>
        <w:rPr>
          <w:rFonts w:ascii="Arial" w:hAnsi="Arial"/>
        </w:rPr>
        <w:t xml:space="preserve">ircle and your work through </w:t>
      </w:r>
      <w:r w:rsidR="00E46790">
        <w:rPr>
          <w:rFonts w:ascii="Arial" w:hAnsi="Arial"/>
        </w:rPr>
        <w:t>P</w:t>
      </w:r>
      <w:r>
        <w:rPr>
          <w:rFonts w:ascii="Arial" w:hAnsi="Arial"/>
        </w:rPr>
        <w:t xml:space="preserve">arents </w:t>
      </w:r>
      <w:r w:rsidR="00E46790">
        <w:rPr>
          <w:rFonts w:ascii="Arial" w:hAnsi="Arial"/>
        </w:rPr>
        <w:t xml:space="preserve">Circle </w:t>
      </w:r>
      <w:r>
        <w:rPr>
          <w:rFonts w:ascii="Arial" w:hAnsi="Arial"/>
        </w:rPr>
        <w:t>as bereaved parents t</w:t>
      </w:r>
      <w:r w:rsidR="00E46790">
        <w:rPr>
          <w:rFonts w:ascii="Arial" w:hAnsi="Arial"/>
        </w:rPr>
        <w:t>rying</w:t>
      </w:r>
      <w:r>
        <w:rPr>
          <w:rFonts w:ascii="Arial" w:hAnsi="Arial"/>
        </w:rPr>
        <w:t xml:space="preserve"> now to make sure that other families don't lose a loved one. Can you share a little bit</w:t>
      </w:r>
      <w:r w:rsidR="00E46790">
        <w:rPr>
          <w:rFonts w:ascii="Arial" w:hAnsi="Arial"/>
        </w:rPr>
        <w:t xml:space="preserve">, perhaps </w:t>
      </w:r>
      <w:r>
        <w:rPr>
          <w:rFonts w:ascii="Arial" w:hAnsi="Arial"/>
        </w:rPr>
        <w:t xml:space="preserve">Rami you can start and </w:t>
      </w:r>
      <w:r w:rsidR="00E46790">
        <w:rPr>
          <w:rFonts w:ascii="Arial" w:hAnsi="Arial"/>
        </w:rPr>
        <w:t>Bassam</w:t>
      </w:r>
      <w:r>
        <w:rPr>
          <w:rFonts w:ascii="Arial" w:hAnsi="Arial"/>
        </w:rPr>
        <w:t xml:space="preserve"> you can </w:t>
      </w:r>
      <w:proofErr w:type="gramStart"/>
      <w:r>
        <w:rPr>
          <w:rFonts w:ascii="Arial" w:hAnsi="Arial"/>
        </w:rPr>
        <w:t>continue.</w:t>
      </w:r>
      <w:proofErr w:type="gramEnd"/>
    </w:p>
    <w:p w14:paraId="681F662B" w14:textId="77777777" w:rsidR="000471CC" w:rsidRDefault="000471CC"/>
    <w:p w14:paraId="179F7F9A" w14:textId="77777777" w:rsidR="000471CC" w:rsidRDefault="004142B2">
      <w:r>
        <w:rPr>
          <w:rFonts w:ascii="Arial" w:hAnsi="Arial"/>
          <w:color w:val="5D7284"/>
        </w:rPr>
        <w:t>22:13</w:t>
      </w:r>
    </w:p>
    <w:p w14:paraId="5CEEF3B6" w14:textId="4C02D161" w:rsidR="000471CC" w:rsidRDefault="00E46790">
      <w:r w:rsidRPr="00A23ABE">
        <w:rPr>
          <w:rFonts w:ascii="Arial" w:hAnsi="Arial"/>
          <w:b/>
        </w:rPr>
        <w:t>Rami Elhanan:</w:t>
      </w:r>
      <w:r>
        <w:rPr>
          <w:rFonts w:ascii="Arial" w:hAnsi="Arial"/>
        </w:rPr>
        <w:t xml:space="preserve"> </w:t>
      </w:r>
      <w:r w:rsidR="004142B2">
        <w:rPr>
          <w:rFonts w:ascii="Arial" w:hAnsi="Arial"/>
        </w:rPr>
        <w:t xml:space="preserve">Ah, the </w:t>
      </w:r>
      <w:r>
        <w:rPr>
          <w:rFonts w:ascii="Arial" w:hAnsi="Arial"/>
        </w:rPr>
        <w:t>Parents Circle</w:t>
      </w:r>
      <w:r w:rsidR="004142B2">
        <w:rPr>
          <w:rFonts w:ascii="Arial" w:hAnsi="Arial"/>
        </w:rPr>
        <w:t xml:space="preserve"> was founded in 1995 by Chuck </w:t>
      </w:r>
      <w:proofErr w:type="spellStart"/>
      <w:r w:rsidR="004142B2">
        <w:rPr>
          <w:rFonts w:ascii="Arial" w:hAnsi="Arial"/>
        </w:rPr>
        <w:t>Frankenthal</w:t>
      </w:r>
      <w:proofErr w:type="spellEnd"/>
      <w:r w:rsidR="004142B2">
        <w:rPr>
          <w:rFonts w:ascii="Arial" w:hAnsi="Arial"/>
        </w:rPr>
        <w:t xml:space="preserve"> </w:t>
      </w:r>
      <w:r>
        <w:rPr>
          <w:rFonts w:ascii="Arial" w:hAnsi="Arial"/>
        </w:rPr>
        <w:t>a bereaved</w:t>
      </w:r>
      <w:r w:rsidR="004142B2">
        <w:rPr>
          <w:rFonts w:ascii="Arial" w:hAnsi="Arial"/>
        </w:rPr>
        <w:t xml:space="preserve"> father, whose son </w:t>
      </w:r>
      <w:r>
        <w:rPr>
          <w:rFonts w:ascii="Arial" w:hAnsi="Arial"/>
        </w:rPr>
        <w:t>Arik</w:t>
      </w:r>
      <w:r w:rsidR="004142B2">
        <w:rPr>
          <w:rFonts w:ascii="Arial" w:hAnsi="Arial"/>
        </w:rPr>
        <w:t xml:space="preserve"> was kidnapped and murdered by Hamas, he started this activity of joint effort of Israelis and Palestinians together. And the mission is to try to avoid</w:t>
      </w:r>
      <w:r>
        <w:rPr>
          <w:rFonts w:ascii="Arial" w:hAnsi="Arial"/>
        </w:rPr>
        <w:t>,</w:t>
      </w:r>
      <w:r w:rsidR="004142B2">
        <w:rPr>
          <w:rFonts w:ascii="Arial" w:hAnsi="Arial"/>
        </w:rPr>
        <w:t xml:space="preserve"> to prevent this unbearable pain from other families. This is not a psychological support group. This is a political group. We our common denominator, what combine us together then understanding that this situation in which one p</w:t>
      </w:r>
      <w:r>
        <w:rPr>
          <w:rFonts w:ascii="Arial" w:hAnsi="Arial"/>
        </w:rPr>
        <w:t xml:space="preserve">eoples </w:t>
      </w:r>
      <w:r w:rsidR="004142B2">
        <w:rPr>
          <w:rFonts w:ascii="Arial" w:hAnsi="Arial"/>
        </w:rPr>
        <w:t>dominating the other</w:t>
      </w:r>
      <w:r>
        <w:rPr>
          <w:rFonts w:ascii="Arial" w:hAnsi="Arial"/>
        </w:rPr>
        <w:t>,</w:t>
      </w:r>
      <w:r w:rsidR="004142B2">
        <w:rPr>
          <w:rFonts w:ascii="Arial" w:hAnsi="Arial"/>
        </w:rPr>
        <w:t xml:space="preserve"> in which one people is occupying</w:t>
      </w:r>
      <w:r>
        <w:rPr>
          <w:rFonts w:ascii="Arial" w:hAnsi="Arial"/>
        </w:rPr>
        <w:t xml:space="preserve"> </w:t>
      </w:r>
      <w:r w:rsidR="004142B2">
        <w:rPr>
          <w:rFonts w:ascii="Arial" w:hAnsi="Arial"/>
        </w:rPr>
        <w:t>another</w:t>
      </w:r>
      <w:r>
        <w:rPr>
          <w:rFonts w:ascii="Arial" w:hAnsi="Arial"/>
        </w:rPr>
        <w:t>,</w:t>
      </w:r>
      <w:r w:rsidR="004142B2">
        <w:rPr>
          <w:rFonts w:ascii="Arial" w:hAnsi="Arial"/>
        </w:rPr>
        <w:t xml:space="preserve"> cannot go o</w:t>
      </w:r>
      <w:r>
        <w:rPr>
          <w:rFonts w:ascii="Arial" w:hAnsi="Arial"/>
        </w:rPr>
        <w:t>n. A</w:t>
      </w:r>
      <w:r w:rsidR="004142B2">
        <w:rPr>
          <w:rFonts w:ascii="Arial" w:hAnsi="Arial"/>
        </w:rPr>
        <w:t xml:space="preserve">nd we lost our children because of this abnormality. </w:t>
      </w:r>
      <w:proofErr w:type="gramStart"/>
      <w:r w:rsidR="004142B2">
        <w:rPr>
          <w:rFonts w:ascii="Arial" w:hAnsi="Arial"/>
        </w:rPr>
        <w:t>So</w:t>
      </w:r>
      <w:proofErr w:type="gramEnd"/>
      <w:r w:rsidR="004142B2">
        <w:rPr>
          <w:rFonts w:ascii="Arial" w:hAnsi="Arial"/>
        </w:rPr>
        <w:t xml:space="preserve"> the </w:t>
      </w:r>
      <w:r w:rsidR="00CD60A2">
        <w:rPr>
          <w:rFonts w:ascii="Arial" w:hAnsi="Arial"/>
        </w:rPr>
        <w:t>P</w:t>
      </w:r>
      <w:r w:rsidR="004142B2">
        <w:rPr>
          <w:rFonts w:ascii="Arial" w:hAnsi="Arial"/>
        </w:rPr>
        <w:t xml:space="preserve">arent </w:t>
      </w:r>
      <w:r w:rsidR="00CD60A2">
        <w:rPr>
          <w:rFonts w:ascii="Arial" w:hAnsi="Arial"/>
        </w:rPr>
        <w:t>C</w:t>
      </w:r>
      <w:r w:rsidR="004142B2">
        <w:rPr>
          <w:rFonts w:ascii="Arial" w:hAnsi="Arial"/>
        </w:rPr>
        <w:t xml:space="preserve">ircle is not a political group in the sense that we do not draw lines or maps. And without phrase, articles have disagreements. But we are very much political in this understanding of opposing the occupation. And what we do is designed to put cracks in </w:t>
      </w:r>
      <w:proofErr w:type="gramStart"/>
      <w:r w:rsidR="004142B2">
        <w:rPr>
          <w:rFonts w:ascii="Arial" w:hAnsi="Arial"/>
        </w:rPr>
        <w:t>this walls</w:t>
      </w:r>
      <w:proofErr w:type="gramEnd"/>
      <w:r w:rsidR="004142B2">
        <w:rPr>
          <w:rFonts w:ascii="Arial" w:hAnsi="Arial"/>
        </w:rPr>
        <w:t xml:space="preserve">. The walls are </w:t>
      </w:r>
      <w:r w:rsidR="004142B2">
        <w:rPr>
          <w:rFonts w:ascii="Arial" w:hAnsi="Arial"/>
        </w:rPr>
        <w:lastRenderedPageBreak/>
        <w:t xml:space="preserve">not the concrete walls, the walls are the walls within the heads of the Israeli Palestinian educational system. And what we are trying to do the very sight of us speaking to Israeli and Palestinian kids is kind of an </w:t>
      </w:r>
      <w:r w:rsidR="00C43CC8">
        <w:rPr>
          <w:rFonts w:ascii="Arial" w:hAnsi="Arial"/>
        </w:rPr>
        <w:t xml:space="preserve">earth </w:t>
      </w:r>
      <w:r w:rsidR="004142B2">
        <w:rPr>
          <w:rFonts w:ascii="Arial" w:hAnsi="Arial"/>
        </w:rPr>
        <w:t xml:space="preserve">quake that create this crack in the wall. And through this crack </w:t>
      </w:r>
      <w:r w:rsidR="00C43CC8">
        <w:rPr>
          <w:rFonts w:ascii="Arial" w:hAnsi="Arial"/>
        </w:rPr>
        <w:t xml:space="preserve">a little </w:t>
      </w:r>
      <w:r w:rsidR="004142B2">
        <w:rPr>
          <w:rFonts w:ascii="Arial" w:hAnsi="Arial"/>
        </w:rPr>
        <w:t>light comes in. And a little light can drive away a lot of darkness. And some will tell you about the activities.</w:t>
      </w:r>
    </w:p>
    <w:p w14:paraId="560872DE" w14:textId="77777777" w:rsidR="000471CC" w:rsidRDefault="000471CC"/>
    <w:p w14:paraId="1D2BA21E"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24:04</w:t>
      </w:r>
      <w:proofErr w:type="gramEnd"/>
    </w:p>
    <w:p w14:paraId="2DF708DB" w14:textId="4BEBB060" w:rsidR="000471CC" w:rsidRDefault="004142B2">
      <w:proofErr w:type="gramStart"/>
      <w:r>
        <w:rPr>
          <w:rFonts w:ascii="Arial" w:hAnsi="Arial"/>
        </w:rPr>
        <w:t>So</w:t>
      </w:r>
      <w:proofErr w:type="gramEnd"/>
      <w:r>
        <w:rPr>
          <w:rFonts w:ascii="Arial" w:hAnsi="Arial"/>
        </w:rPr>
        <w:t xml:space="preserve"> </w:t>
      </w:r>
      <w:r w:rsidR="00C43CC8">
        <w:rPr>
          <w:rFonts w:ascii="Arial" w:hAnsi="Arial"/>
        </w:rPr>
        <w:t xml:space="preserve">Bassam do </w:t>
      </w:r>
      <w:r>
        <w:rPr>
          <w:rFonts w:ascii="Arial" w:hAnsi="Arial"/>
        </w:rPr>
        <w:t>you want to continue</w:t>
      </w:r>
      <w:r w:rsidR="00C43CC8">
        <w:rPr>
          <w:rFonts w:ascii="Arial" w:hAnsi="Arial"/>
        </w:rPr>
        <w:t>?</w:t>
      </w:r>
    </w:p>
    <w:p w14:paraId="791B769F" w14:textId="77777777" w:rsidR="000471CC" w:rsidRDefault="000471CC"/>
    <w:p w14:paraId="2DA2B364" w14:textId="77777777" w:rsidR="000471CC" w:rsidRDefault="004142B2">
      <w:r>
        <w:rPr>
          <w:rFonts w:ascii="Arial" w:hAnsi="Arial"/>
          <w:color w:val="5D7284"/>
        </w:rPr>
        <w:t>24:07</w:t>
      </w:r>
    </w:p>
    <w:p w14:paraId="55C8C018" w14:textId="1C5FE900" w:rsidR="000471CC" w:rsidRDefault="00C43CC8">
      <w:r w:rsidRPr="00F80BB6">
        <w:rPr>
          <w:rFonts w:ascii="Arial" w:hAnsi="Arial"/>
          <w:b/>
        </w:rPr>
        <w:t>Bassam</w:t>
      </w:r>
      <w:r>
        <w:rPr>
          <w:rFonts w:ascii="Arial" w:hAnsi="Arial"/>
          <w:b/>
        </w:rPr>
        <w:t xml:space="preserve"> </w:t>
      </w:r>
      <w:proofErr w:type="spellStart"/>
      <w:r>
        <w:rPr>
          <w:rFonts w:ascii="Arial" w:hAnsi="Arial"/>
          <w:b/>
        </w:rPr>
        <w:t>Aramin</w:t>
      </w:r>
      <w:proofErr w:type="spellEnd"/>
      <w:r w:rsidRPr="00F80BB6">
        <w:rPr>
          <w:rFonts w:ascii="Arial" w:hAnsi="Arial"/>
          <w:b/>
        </w:rPr>
        <w:t>:</w:t>
      </w:r>
      <w:r>
        <w:rPr>
          <w:rFonts w:ascii="Arial" w:hAnsi="Arial"/>
        </w:rPr>
        <w:t xml:space="preserve">  </w:t>
      </w:r>
      <w:r w:rsidR="004142B2">
        <w:rPr>
          <w:rFonts w:ascii="Arial" w:hAnsi="Arial"/>
        </w:rPr>
        <w:t xml:space="preserve">Yeah, in fact, I want to say that our </w:t>
      </w:r>
      <w:proofErr w:type="gramStart"/>
      <w:r w:rsidR="004142B2">
        <w:rPr>
          <w:rFonts w:ascii="Arial" w:hAnsi="Arial"/>
        </w:rPr>
        <w:t>long term</w:t>
      </w:r>
      <w:proofErr w:type="gramEnd"/>
      <w:r w:rsidR="004142B2">
        <w:rPr>
          <w:rFonts w:ascii="Arial" w:hAnsi="Arial"/>
        </w:rPr>
        <w:t xml:space="preserve"> target electoral circuit is to create reconciliation process to be an integral part of any peace, future peace agreement. Because if we don't have reconciliation, we will have only ceasefire until th</w:t>
      </w:r>
      <w:r>
        <w:rPr>
          <w:rFonts w:ascii="Arial" w:hAnsi="Arial"/>
        </w:rPr>
        <w:t>e</w:t>
      </w:r>
      <w:r w:rsidR="004142B2">
        <w:rPr>
          <w:rFonts w:ascii="Arial" w:hAnsi="Arial"/>
        </w:rPr>
        <w:t xml:space="preserve"> next time. And I wish to have a ceasefire, at least right now. And that is Rami mentioned, all our activities </w:t>
      </w:r>
      <w:proofErr w:type="gramStart"/>
      <w:r w:rsidR="004142B2">
        <w:rPr>
          <w:rFonts w:ascii="Arial" w:hAnsi="Arial"/>
        </w:rPr>
        <w:t>is</w:t>
      </w:r>
      <w:proofErr w:type="gramEnd"/>
      <w:r w:rsidR="004142B2">
        <w:rPr>
          <w:rFonts w:ascii="Arial" w:hAnsi="Arial"/>
        </w:rPr>
        <w:t xml:space="preserve"> designed to make this crack in the wall to prepare a ground to accept the reconciliation process after any peace agreement</w:t>
      </w:r>
      <w:r>
        <w:rPr>
          <w:rFonts w:ascii="Arial" w:hAnsi="Arial"/>
        </w:rPr>
        <w:t>,</w:t>
      </w:r>
      <w:r w:rsidR="004142B2">
        <w:rPr>
          <w:rFonts w:ascii="Arial" w:hAnsi="Arial"/>
        </w:rPr>
        <w:t xml:space="preserve"> after of course there is no reconciliation under </w:t>
      </w:r>
      <w:r>
        <w:rPr>
          <w:rFonts w:ascii="Arial" w:hAnsi="Arial"/>
        </w:rPr>
        <w:t>occupation the</w:t>
      </w:r>
      <w:r w:rsidR="004142B2">
        <w:rPr>
          <w:rFonts w:ascii="Arial" w:hAnsi="Arial"/>
        </w:rPr>
        <w:t xml:space="preserve"> means we need to have a peace agreement. Then we need to start to work together towards reconciliation. And those activities like the summer camp for our kids and their friends, the women groups, the ambassadors for peace, the narrative groups, more than 1200 alumni, more than 10 years. So</w:t>
      </w:r>
      <w:r>
        <w:rPr>
          <w:rFonts w:ascii="Arial" w:hAnsi="Arial"/>
        </w:rPr>
        <w:t>,</w:t>
      </w:r>
      <w:r w:rsidR="004142B2">
        <w:rPr>
          <w:rFonts w:ascii="Arial" w:hAnsi="Arial"/>
        </w:rPr>
        <w:t xml:space="preserve"> we have a lot of activities designed to make this target in Palestine and </w:t>
      </w:r>
      <w:proofErr w:type="gramStart"/>
      <w:r w:rsidR="004142B2">
        <w:rPr>
          <w:rFonts w:ascii="Arial" w:hAnsi="Arial"/>
        </w:rPr>
        <w:t>Israel</w:t>
      </w:r>
      <w:r>
        <w:rPr>
          <w:rFonts w:ascii="Arial" w:hAnsi="Arial"/>
        </w:rPr>
        <w:t xml:space="preserve">, </w:t>
      </w:r>
      <w:r w:rsidR="004142B2">
        <w:rPr>
          <w:rFonts w:ascii="Arial" w:hAnsi="Arial"/>
        </w:rPr>
        <w:t xml:space="preserve"> to</w:t>
      </w:r>
      <w:proofErr w:type="gramEnd"/>
      <w:r w:rsidR="004142B2">
        <w:rPr>
          <w:rFonts w:ascii="Arial" w:hAnsi="Arial"/>
        </w:rPr>
        <w:t xml:space="preserve"> know the other</w:t>
      </w:r>
      <w:r>
        <w:rPr>
          <w:rFonts w:ascii="Arial" w:hAnsi="Arial"/>
        </w:rPr>
        <w:t>,</w:t>
      </w:r>
      <w:r w:rsidR="004142B2">
        <w:rPr>
          <w:rFonts w:ascii="Arial" w:hAnsi="Arial"/>
        </w:rPr>
        <w:t xml:space="preserve"> to understand t</w:t>
      </w:r>
      <w:r>
        <w:rPr>
          <w:rFonts w:ascii="Arial" w:hAnsi="Arial"/>
        </w:rPr>
        <w:t>he other</w:t>
      </w:r>
      <w:r w:rsidR="004142B2">
        <w:rPr>
          <w:rFonts w:ascii="Arial" w:hAnsi="Arial"/>
        </w:rPr>
        <w:t xml:space="preserve">, and to start to make a partnership between both sides to fight against their common enemy, the occupation, the fear, </w:t>
      </w:r>
      <w:r>
        <w:rPr>
          <w:rFonts w:ascii="Arial" w:hAnsi="Arial"/>
        </w:rPr>
        <w:t xml:space="preserve">the </w:t>
      </w:r>
      <w:r w:rsidR="004142B2">
        <w:rPr>
          <w:rFonts w:ascii="Arial" w:hAnsi="Arial"/>
        </w:rPr>
        <w:t>hatred.</w:t>
      </w:r>
    </w:p>
    <w:p w14:paraId="117E3E79" w14:textId="77777777" w:rsidR="000471CC" w:rsidRDefault="000471CC"/>
    <w:p w14:paraId="332F750F"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25:44</w:t>
      </w:r>
      <w:proofErr w:type="gramEnd"/>
    </w:p>
    <w:p w14:paraId="3EAA96C4" w14:textId="7E8408D1" w:rsidR="000471CC" w:rsidRDefault="004142B2">
      <w:proofErr w:type="gramStart"/>
      <w:r>
        <w:rPr>
          <w:rFonts w:ascii="Arial" w:hAnsi="Arial"/>
        </w:rPr>
        <w:t>So</w:t>
      </w:r>
      <w:proofErr w:type="gramEnd"/>
      <w:r>
        <w:rPr>
          <w:rFonts w:ascii="Arial" w:hAnsi="Arial"/>
        </w:rPr>
        <w:t xml:space="preserve"> for our listeners, Parents circle, Israel, is easy to find on the web. </w:t>
      </w:r>
      <w:proofErr w:type="gramStart"/>
      <w:r>
        <w:rPr>
          <w:rFonts w:ascii="Arial" w:hAnsi="Arial"/>
        </w:rPr>
        <w:t>So</w:t>
      </w:r>
      <w:proofErr w:type="gramEnd"/>
      <w:r>
        <w:rPr>
          <w:rFonts w:ascii="Arial" w:hAnsi="Arial"/>
        </w:rPr>
        <w:t xml:space="preserve"> I recommend you look up the web page, look up the English portion, obviously. Do either of you have any quick comments on the February 2022, Amnesty International's report on Israel's apartheid against Palestinians?</w:t>
      </w:r>
    </w:p>
    <w:p w14:paraId="3166C0A2" w14:textId="77777777" w:rsidR="000471CC" w:rsidRDefault="000471CC"/>
    <w:p w14:paraId="4DF8E21D" w14:textId="77777777" w:rsidR="000471CC" w:rsidRDefault="004142B2">
      <w:r>
        <w:rPr>
          <w:rFonts w:ascii="Arial" w:hAnsi="Arial"/>
          <w:color w:val="5D7284"/>
        </w:rPr>
        <w:t>26:13</w:t>
      </w:r>
    </w:p>
    <w:p w14:paraId="60075584" w14:textId="1B8C343F" w:rsidR="000471CC" w:rsidRDefault="002E0FD2">
      <w:r w:rsidRPr="002E0FD2">
        <w:rPr>
          <w:rFonts w:ascii="Arial" w:hAnsi="Arial"/>
          <w:b/>
        </w:rPr>
        <w:t xml:space="preserve">Bassam </w:t>
      </w:r>
      <w:proofErr w:type="spellStart"/>
      <w:r w:rsidRPr="002E0FD2">
        <w:rPr>
          <w:rFonts w:ascii="Arial" w:hAnsi="Arial"/>
          <w:b/>
        </w:rPr>
        <w:t>Aramin</w:t>
      </w:r>
      <w:proofErr w:type="spellEnd"/>
      <w:r w:rsidRPr="002E0FD2">
        <w:rPr>
          <w:rFonts w:ascii="Arial" w:hAnsi="Arial"/>
          <w:b/>
        </w:rPr>
        <w:t>:</w:t>
      </w:r>
      <w:r w:rsidRPr="002E0FD2">
        <w:rPr>
          <w:rFonts w:ascii="Arial" w:hAnsi="Arial"/>
        </w:rPr>
        <w:t xml:space="preserve">  </w:t>
      </w:r>
      <w:r w:rsidR="004142B2">
        <w:rPr>
          <w:rFonts w:ascii="Arial" w:hAnsi="Arial"/>
        </w:rPr>
        <w:t>You know, for me, like after 72 or 50 years, Amnesty or others discovered the apartheid regime. This is not the issue to describe the Israeli brutal occupation as apartheid</w:t>
      </w:r>
      <w:r>
        <w:rPr>
          <w:rFonts w:ascii="Arial" w:hAnsi="Arial"/>
        </w:rPr>
        <w:t>,</w:t>
      </w:r>
      <w:r w:rsidR="004142B2">
        <w:rPr>
          <w:rFonts w:ascii="Arial" w:hAnsi="Arial"/>
        </w:rPr>
        <w:t xml:space="preserve"> as fascist</w:t>
      </w:r>
      <w:r>
        <w:rPr>
          <w:rFonts w:ascii="Arial" w:hAnsi="Arial"/>
        </w:rPr>
        <w:t>, a</w:t>
      </w:r>
      <w:r w:rsidR="004142B2">
        <w:rPr>
          <w:rFonts w:ascii="Arial" w:hAnsi="Arial"/>
        </w:rPr>
        <w:t>s far as then I don't know wha</w:t>
      </w:r>
      <w:r>
        <w:rPr>
          <w:rFonts w:ascii="Arial" w:hAnsi="Arial"/>
        </w:rPr>
        <w:t>t.</w:t>
      </w:r>
      <w:r w:rsidR="004142B2">
        <w:rPr>
          <w:rFonts w:ascii="Arial" w:hAnsi="Arial"/>
        </w:rPr>
        <w:t xml:space="preserve"> </w:t>
      </w:r>
      <w:r>
        <w:rPr>
          <w:rFonts w:ascii="Arial" w:hAnsi="Arial"/>
        </w:rPr>
        <w:t>T</w:t>
      </w:r>
      <w:r w:rsidR="004142B2">
        <w:rPr>
          <w:rFonts w:ascii="Arial" w:hAnsi="Arial"/>
        </w:rPr>
        <w:t>his is not the issue. If we don't describe it as apartheid means it's okay</w:t>
      </w:r>
      <w:r w:rsidR="002A586C">
        <w:rPr>
          <w:rFonts w:ascii="Arial" w:hAnsi="Arial"/>
        </w:rPr>
        <w:t>?</w:t>
      </w:r>
      <w:r w:rsidR="004142B2">
        <w:rPr>
          <w:rFonts w:ascii="Arial" w:hAnsi="Arial"/>
        </w:rPr>
        <w:t xml:space="preserve"> It's less brutal</w:t>
      </w:r>
      <w:r w:rsidR="002A586C">
        <w:rPr>
          <w:rFonts w:ascii="Arial" w:hAnsi="Arial"/>
        </w:rPr>
        <w:t>?</w:t>
      </w:r>
      <w:r w:rsidR="004142B2">
        <w:rPr>
          <w:rFonts w:ascii="Arial" w:hAnsi="Arial"/>
        </w:rPr>
        <w:t xml:space="preserve"> No at all. It's more than apartheid. It's more than fascist. But </w:t>
      </w:r>
      <w:r w:rsidR="002A586C">
        <w:rPr>
          <w:rFonts w:ascii="Arial" w:hAnsi="Arial"/>
        </w:rPr>
        <w:t>A</w:t>
      </w:r>
      <w:r w:rsidR="004142B2">
        <w:rPr>
          <w:rFonts w:ascii="Arial" w:hAnsi="Arial"/>
        </w:rPr>
        <w:t xml:space="preserve">mnesty as an international body respected by Israel, and by United States. Now they became </w:t>
      </w:r>
      <w:r w:rsidR="002A586C">
        <w:rPr>
          <w:rFonts w:ascii="Arial" w:hAnsi="Arial"/>
        </w:rPr>
        <w:t xml:space="preserve">[accused of] </w:t>
      </w:r>
      <w:r w:rsidR="004142B2">
        <w:rPr>
          <w:rFonts w:ascii="Arial" w:hAnsi="Arial"/>
        </w:rPr>
        <w:t>anti</w:t>
      </w:r>
      <w:r w:rsidR="002A586C">
        <w:rPr>
          <w:rFonts w:ascii="Arial" w:hAnsi="Arial"/>
        </w:rPr>
        <w:t>-S</w:t>
      </w:r>
      <w:r w:rsidR="004142B2">
        <w:rPr>
          <w:rFonts w:ascii="Arial" w:hAnsi="Arial"/>
        </w:rPr>
        <w:t>emit</w:t>
      </w:r>
      <w:r w:rsidR="002A586C">
        <w:rPr>
          <w:rFonts w:ascii="Arial" w:hAnsi="Arial"/>
        </w:rPr>
        <w:t xml:space="preserve">ism </w:t>
      </w:r>
      <w:r w:rsidR="004142B2">
        <w:rPr>
          <w:rFonts w:ascii="Arial" w:hAnsi="Arial"/>
        </w:rPr>
        <w:t xml:space="preserve">directly, because they criticize Israel, and they go too far to describe the Israeli occupation. I believe it's more for the Israeli people, not to the Palestinian people, because we live under this discrimination when we born until today. </w:t>
      </w:r>
      <w:proofErr w:type="gramStart"/>
      <w:r w:rsidR="004142B2">
        <w:rPr>
          <w:rFonts w:ascii="Arial" w:hAnsi="Arial"/>
        </w:rPr>
        <w:t>So</w:t>
      </w:r>
      <w:proofErr w:type="gramEnd"/>
      <w:r w:rsidR="004142B2">
        <w:rPr>
          <w:rFonts w:ascii="Arial" w:hAnsi="Arial"/>
        </w:rPr>
        <w:t xml:space="preserve"> it's for them to understand that it's racist. It's apartheid</w:t>
      </w:r>
      <w:r w:rsidR="002A586C">
        <w:rPr>
          <w:rFonts w:ascii="Arial" w:hAnsi="Arial"/>
        </w:rPr>
        <w:t>. I</w:t>
      </w:r>
      <w:r w:rsidR="004142B2">
        <w:rPr>
          <w:rFonts w:ascii="Arial" w:hAnsi="Arial"/>
        </w:rPr>
        <w:t xml:space="preserve">t's discrimination. And they need to refuse to continue this </w:t>
      </w:r>
      <w:r w:rsidR="002A586C">
        <w:rPr>
          <w:rFonts w:ascii="Arial" w:hAnsi="Arial"/>
        </w:rPr>
        <w:t xml:space="preserve">occupation </w:t>
      </w:r>
      <w:r w:rsidR="004142B2">
        <w:rPr>
          <w:rFonts w:ascii="Arial" w:hAnsi="Arial"/>
        </w:rPr>
        <w:t xml:space="preserve">together with their Palestinian and international partners </w:t>
      </w:r>
      <w:r w:rsidR="002A586C">
        <w:rPr>
          <w:rFonts w:ascii="Arial" w:hAnsi="Arial"/>
        </w:rPr>
        <w:t xml:space="preserve">- </w:t>
      </w:r>
      <w:r w:rsidR="004142B2">
        <w:rPr>
          <w:rFonts w:ascii="Arial" w:hAnsi="Arial"/>
        </w:rPr>
        <w:t>to solve it</w:t>
      </w:r>
      <w:r w:rsidR="002A586C">
        <w:rPr>
          <w:rFonts w:ascii="Arial" w:hAnsi="Arial"/>
        </w:rPr>
        <w:t>. A</w:t>
      </w:r>
      <w:r w:rsidR="004142B2">
        <w:rPr>
          <w:rFonts w:ascii="Arial" w:hAnsi="Arial"/>
        </w:rPr>
        <w:t>nd I believe it's very clear, very strong. Of course, I support it.</w:t>
      </w:r>
    </w:p>
    <w:p w14:paraId="146880C6" w14:textId="77777777" w:rsidR="000471CC" w:rsidRDefault="000471CC"/>
    <w:p w14:paraId="0820DAEA"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27:52</w:t>
      </w:r>
      <w:proofErr w:type="gramEnd"/>
    </w:p>
    <w:p w14:paraId="6F7AF236" w14:textId="77777777" w:rsidR="000471CC" w:rsidRDefault="004142B2">
      <w:r>
        <w:rPr>
          <w:rFonts w:ascii="Arial" w:hAnsi="Arial"/>
        </w:rPr>
        <w:t>Rami, do you have any observations?</w:t>
      </w:r>
    </w:p>
    <w:p w14:paraId="5AAAEC17" w14:textId="77777777" w:rsidR="000471CC" w:rsidRDefault="000471CC"/>
    <w:p w14:paraId="6A300C8A" w14:textId="77777777" w:rsidR="000471CC" w:rsidRDefault="004142B2">
      <w:r>
        <w:rPr>
          <w:rFonts w:ascii="Arial" w:hAnsi="Arial"/>
          <w:color w:val="5D7284"/>
        </w:rPr>
        <w:t>27:56</w:t>
      </w:r>
    </w:p>
    <w:p w14:paraId="505DF056" w14:textId="20181F0C" w:rsidR="000471CC" w:rsidRDefault="002A586C">
      <w:r w:rsidRPr="00A23ABE">
        <w:rPr>
          <w:rFonts w:ascii="Arial" w:hAnsi="Arial"/>
          <w:b/>
        </w:rPr>
        <w:lastRenderedPageBreak/>
        <w:t>Rami Elhanan:</w:t>
      </w:r>
      <w:r>
        <w:rPr>
          <w:rFonts w:ascii="Arial" w:hAnsi="Arial"/>
        </w:rPr>
        <w:t xml:space="preserve"> </w:t>
      </w:r>
      <w:r w:rsidR="004142B2">
        <w:rPr>
          <w:rFonts w:ascii="Arial" w:hAnsi="Arial"/>
        </w:rPr>
        <w:t xml:space="preserve">First of all, I agree with every letter that </w:t>
      </w:r>
      <w:r>
        <w:rPr>
          <w:rFonts w:ascii="Arial" w:hAnsi="Arial"/>
        </w:rPr>
        <w:t>Bassam</w:t>
      </w:r>
      <w:r w:rsidR="004142B2">
        <w:rPr>
          <w:rFonts w:ascii="Arial" w:hAnsi="Arial"/>
        </w:rPr>
        <w:t xml:space="preserve"> has just said. I think it is much worse than apartheid. I think you just have to look at the reality today look at what's going on in in Ukraine now. And this monster of Russians occupying another country and bullying and bombing and harassing and the world is uprising against it</w:t>
      </w:r>
      <w:r>
        <w:rPr>
          <w:rFonts w:ascii="Arial" w:hAnsi="Arial"/>
        </w:rPr>
        <w:t>.</w:t>
      </w:r>
      <w:r w:rsidR="004142B2">
        <w:rPr>
          <w:rFonts w:ascii="Arial" w:hAnsi="Arial"/>
        </w:rPr>
        <w:t xml:space="preserve"> Where is the world towards the Palestinians? Where is the world towards this</w:t>
      </w:r>
      <w:r>
        <w:rPr>
          <w:rFonts w:ascii="Arial" w:hAnsi="Arial"/>
        </w:rPr>
        <w:t xml:space="preserve"> m</w:t>
      </w:r>
      <w:r w:rsidR="004142B2">
        <w:rPr>
          <w:rFonts w:ascii="Arial" w:hAnsi="Arial"/>
        </w:rPr>
        <w:t>oment, 50 years of Israeli occupation in the West Bank in Gaza</w:t>
      </w:r>
      <w:r>
        <w:rPr>
          <w:rFonts w:ascii="Arial" w:hAnsi="Arial"/>
        </w:rPr>
        <w:t>?</w:t>
      </w:r>
      <w:r w:rsidR="004142B2">
        <w:rPr>
          <w:rFonts w:ascii="Arial" w:hAnsi="Arial"/>
        </w:rPr>
        <w:t xml:space="preserve"> </w:t>
      </w:r>
      <w:proofErr w:type="gramStart"/>
      <w:r w:rsidR="004142B2">
        <w:rPr>
          <w:rFonts w:ascii="Arial" w:hAnsi="Arial"/>
        </w:rPr>
        <w:t>So</w:t>
      </w:r>
      <w:proofErr w:type="gramEnd"/>
      <w:r w:rsidR="004142B2">
        <w:rPr>
          <w:rFonts w:ascii="Arial" w:hAnsi="Arial"/>
        </w:rPr>
        <w:t xml:space="preserve"> it's double standard everywhere. And especially Israelis are trying to look the other way. They are very comfortable in sitting in their coffee houses and having a good life, not knowing what is really happening 200 meters away from them in their name. Every day there is a kid killed in the West Bank</w:t>
      </w:r>
      <w:r>
        <w:rPr>
          <w:rFonts w:ascii="Arial" w:hAnsi="Arial"/>
        </w:rPr>
        <w:t>,</w:t>
      </w:r>
      <w:r w:rsidR="004142B2">
        <w:rPr>
          <w:rFonts w:ascii="Arial" w:hAnsi="Arial"/>
        </w:rPr>
        <w:t xml:space="preserve"> every single day. And the Israelis prefer not to know. And the Israelis, the Israeli media cooperates with it. And they hide the atrocities that are happening in the West Bank. And when someone tells them that you are doing an apartheid, they are all alarmed. How can you call us</w:t>
      </w:r>
      <w:r>
        <w:rPr>
          <w:rFonts w:ascii="Arial" w:hAnsi="Arial"/>
        </w:rPr>
        <w:t>, u</w:t>
      </w:r>
      <w:r w:rsidR="004142B2">
        <w:rPr>
          <w:rFonts w:ascii="Arial" w:hAnsi="Arial"/>
        </w:rPr>
        <w:t>s Jews? How can you call us apartheid</w:t>
      </w:r>
      <w:r>
        <w:rPr>
          <w:rFonts w:ascii="Arial" w:hAnsi="Arial"/>
        </w:rPr>
        <w:t xml:space="preserve">? Well </w:t>
      </w:r>
      <w:r w:rsidR="004142B2">
        <w:rPr>
          <w:rFonts w:ascii="Arial" w:hAnsi="Arial"/>
        </w:rPr>
        <w:t>you can</w:t>
      </w:r>
      <w:r>
        <w:rPr>
          <w:rFonts w:ascii="Arial" w:hAnsi="Arial"/>
        </w:rPr>
        <w:t>.</w:t>
      </w:r>
    </w:p>
    <w:p w14:paraId="3ED9E3CA" w14:textId="77777777" w:rsidR="000471CC" w:rsidRDefault="000471CC"/>
    <w:p w14:paraId="4804A056"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29:37</w:t>
      </w:r>
      <w:proofErr w:type="gramEnd"/>
    </w:p>
    <w:p w14:paraId="517731C3" w14:textId="77777777" w:rsidR="002A586C" w:rsidRDefault="004142B2">
      <w:pPr>
        <w:rPr>
          <w:rFonts w:ascii="Arial" w:hAnsi="Arial"/>
        </w:rPr>
      </w:pPr>
      <w:r>
        <w:rPr>
          <w:rFonts w:ascii="Arial" w:hAnsi="Arial"/>
        </w:rPr>
        <w:t xml:space="preserve">When I met </w:t>
      </w:r>
      <w:r w:rsidR="002A586C">
        <w:rPr>
          <w:rFonts w:ascii="Arial" w:hAnsi="Arial"/>
        </w:rPr>
        <w:t xml:space="preserve">you </w:t>
      </w:r>
      <w:r>
        <w:rPr>
          <w:rFonts w:ascii="Arial" w:hAnsi="Arial"/>
        </w:rPr>
        <w:t xml:space="preserve">seven or eight years ago, I You were very clear then about the occupation was the problem. </w:t>
      </w:r>
      <w:proofErr w:type="gramStart"/>
      <w:r>
        <w:rPr>
          <w:rFonts w:ascii="Arial" w:hAnsi="Arial"/>
        </w:rPr>
        <w:t>So</w:t>
      </w:r>
      <w:proofErr w:type="gramEnd"/>
      <w:r>
        <w:rPr>
          <w:rFonts w:ascii="Arial" w:hAnsi="Arial"/>
        </w:rPr>
        <w:t xml:space="preserve"> thank you for sharing about that. I'm glad I asked that question. There's a book written about your shared story called </w:t>
      </w:r>
      <w:r w:rsidR="002A586C" w:rsidRPr="002A586C">
        <w:rPr>
          <w:rFonts w:ascii="Arial" w:hAnsi="Arial"/>
          <w:b/>
          <w:i/>
        </w:rPr>
        <w:t>Apei</w:t>
      </w:r>
      <w:r w:rsidRPr="002A586C">
        <w:rPr>
          <w:rFonts w:ascii="Arial" w:hAnsi="Arial"/>
          <w:b/>
          <w:i/>
        </w:rPr>
        <w:t>r</w:t>
      </w:r>
      <w:r w:rsidR="002A586C" w:rsidRPr="002A586C">
        <w:rPr>
          <w:rFonts w:ascii="Arial" w:hAnsi="Arial"/>
          <w:b/>
          <w:i/>
        </w:rPr>
        <w:t>o</w:t>
      </w:r>
      <w:r w:rsidRPr="002A586C">
        <w:rPr>
          <w:rFonts w:ascii="Arial" w:hAnsi="Arial"/>
          <w:b/>
          <w:i/>
        </w:rPr>
        <w:t>gon</w:t>
      </w:r>
      <w:r w:rsidR="002A586C">
        <w:rPr>
          <w:rFonts w:ascii="Arial" w:hAnsi="Arial"/>
        </w:rPr>
        <w:t xml:space="preserve">, </w:t>
      </w:r>
      <w:r>
        <w:rPr>
          <w:rFonts w:ascii="Arial" w:hAnsi="Arial"/>
        </w:rPr>
        <w:t>Bloomsbury 2020 by Irish writer Colum McCann. And of course, people in Ireland have a sense of the injustice o</w:t>
      </w:r>
      <w:r w:rsidR="002A586C">
        <w:rPr>
          <w:rFonts w:ascii="Arial" w:hAnsi="Arial"/>
        </w:rPr>
        <w:t>f</w:t>
      </w:r>
      <w:r>
        <w:rPr>
          <w:rFonts w:ascii="Arial" w:hAnsi="Arial"/>
        </w:rPr>
        <w:t xml:space="preserve"> the Palestinian situation they suffered from the British, </w:t>
      </w:r>
    </w:p>
    <w:p w14:paraId="3EBDF249" w14:textId="77777777" w:rsidR="002A586C" w:rsidRDefault="002A586C">
      <w:pPr>
        <w:rPr>
          <w:rFonts w:ascii="Arial" w:hAnsi="Arial"/>
        </w:rPr>
      </w:pPr>
    </w:p>
    <w:p w14:paraId="12AF06D7" w14:textId="45BAA68B" w:rsidR="002A586C" w:rsidRDefault="002A586C">
      <w:pPr>
        <w:rPr>
          <w:rFonts w:ascii="Arial" w:hAnsi="Arial"/>
        </w:rPr>
      </w:pPr>
      <w:r w:rsidRPr="00A23ABE">
        <w:rPr>
          <w:rFonts w:ascii="Arial" w:hAnsi="Arial"/>
          <w:b/>
        </w:rPr>
        <w:t>Rami Elhanan:</w:t>
      </w:r>
      <w:r>
        <w:rPr>
          <w:rFonts w:ascii="Arial" w:hAnsi="Arial"/>
        </w:rPr>
        <w:t xml:space="preserve"> </w:t>
      </w:r>
      <w:r w:rsidR="003667D1">
        <w:rPr>
          <w:rFonts w:ascii="Arial" w:hAnsi="Arial"/>
        </w:rPr>
        <w:t>S</w:t>
      </w:r>
      <w:r w:rsidR="004142B2">
        <w:rPr>
          <w:rFonts w:ascii="Arial" w:hAnsi="Arial"/>
        </w:rPr>
        <w:t>ome of them</w:t>
      </w:r>
      <w:r>
        <w:rPr>
          <w:rFonts w:ascii="Arial" w:hAnsi="Arial"/>
        </w:rPr>
        <w:t>!</w:t>
      </w:r>
      <w:r w:rsidR="004142B2">
        <w:rPr>
          <w:rFonts w:ascii="Arial" w:hAnsi="Arial"/>
        </w:rPr>
        <w:t xml:space="preserve"> </w:t>
      </w:r>
    </w:p>
    <w:p w14:paraId="04834009" w14:textId="77777777" w:rsidR="002A586C" w:rsidRDefault="002A586C">
      <w:pPr>
        <w:rPr>
          <w:rFonts w:ascii="Arial" w:hAnsi="Arial"/>
        </w:rPr>
      </w:pPr>
    </w:p>
    <w:p w14:paraId="7487E8EB" w14:textId="4A3BCD4E" w:rsidR="000471CC" w:rsidRDefault="002A586C">
      <w:r w:rsidRPr="002A586C">
        <w:rPr>
          <w:rFonts w:ascii="Arial" w:hAnsi="Arial"/>
          <w:b/>
        </w:rPr>
        <w:t>Andrew Bolton</w:t>
      </w:r>
      <w:r>
        <w:rPr>
          <w:rFonts w:ascii="Arial" w:hAnsi="Arial"/>
        </w:rPr>
        <w:t xml:space="preserve"> </w:t>
      </w:r>
      <w:r w:rsidR="004142B2">
        <w:rPr>
          <w:rFonts w:ascii="Arial" w:hAnsi="Arial"/>
        </w:rPr>
        <w:t>So yes, yes, I understand that</w:t>
      </w:r>
      <w:r w:rsidR="003667D1">
        <w:rPr>
          <w:rFonts w:ascii="Arial" w:hAnsi="Arial"/>
        </w:rPr>
        <w:t>!</w:t>
      </w:r>
      <w:r>
        <w:rPr>
          <w:rFonts w:ascii="Arial" w:hAnsi="Arial"/>
        </w:rPr>
        <w:t xml:space="preserve"> [</w:t>
      </w:r>
      <w:r w:rsidR="003667D1">
        <w:rPr>
          <w:rFonts w:ascii="Arial" w:hAnsi="Arial"/>
        </w:rPr>
        <w:t xml:space="preserve">Note: </w:t>
      </w:r>
      <w:proofErr w:type="gramStart"/>
      <w:r>
        <w:rPr>
          <w:rFonts w:ascii="Arial" w:hAnsi="Arial"/>
        </w:rPr>
        <w:t>the</w:t>
      </w:r>
      <w:proofErr w:type="gramEnd"/>
      <w:r>
        <w:rPr>
          <w:rFonts w:ascii="Arial" w:hAnsi="Arial"/>
        </w:rPr>
        <w:t xml:space="preserve"> Catholic Irish</w:t>
      </w:r>
      <w:r w:rsidR="003667D1">
        <w:rPr>
          <w:rFonts w:ascii="Arial" w:hAnsi="Arial"/>
        </w:rPr>
        <w:t>, not the Protestant Irish</w:t>
      </w:r>
      <w:r w:rsidR="00CD60A2">
        <w:rPr>
          <w:rFonts w:ascii="Arial" w:hAnsi="Arial"/>
        </w:rPr>
        <w:t xml:space="preserve"> suffered from the British</w:t>
      </w:r>
      <w:r w:rsidR="003667D1">
        <w:rPr>
          <w:rFonts w:ascii="Arial" w:hAnsi="Arial"/>
        </w:rPr>
        <w:t>]</w:t>
      </w:r>
      <w:r w:rsidR="004142B2">
        <w:rPr>
          <w:rFonts w:ascii="Arial" w:hAnsi="Arial"/>
        </w:rPr>
        <w:t>. The heart of the book is your testimony, your story, in your own words, and the other parts of the book tell your story, but in a novelized form, how would you rate the book? Are you happy to endorse it?</w:t>
      </w:r>
    </w:p>
    <w:p w14:paraId="1CFF6BDF" w14:textId="77777777" w:rsidR="000471CC" w:rsidRDefault="000471CC"/>
    <w:p w14:paraId="0DD9FE17" w14:textId="77777777" w:rsidR="000471CC" w:rsidRDefault="004142B2">
      <w:r>
        <w:rPr>
          <w:rFonts w:ascii="Arial" w:hAnsi="Arial"/>
          <w:color w:val="5D7284"/>
        </w:rPr>
        <w:t>30:35</w:t>
      </w:r>
    </w:p>
    <w:p w14:paraId="7EF5750B" w14:textId="2D094F6C" w:rsidR="000471CC" w:rsidRDefault="003667D1">
      <w:r w:rsidRPr="00A23ABE">
        <w:rPr>
          <w:rFonts w:ascii="Arial" w:hAnsi="Arial"/>
          <w:b/>
        </w:rPr>
        <w:t>Rami Elhanan:</w:t>
      </w:r>
      <w:r>
        <w:rPr>
          <w:rFonts w:ascii="Arial" w:hAnsi="Arial"/>
        </w:rPr>
        <w:t xml:space="preserve"> </w:t>
      </w:r>
      <w:r w:rsidR="004142B2">
        <w:rPr>
          <w:rFonts w:ascii="Arial" w:hAnsi="Arial"/>
        </w:rPr>
        <w:t>I think it's a masterpiece. I was reading it on my way to the United States for the launching of the book two years ago. And I was mesmerized to it I was, I forgot it's about me. I read it as a novel. It was fascinating. It was, you know, so many layers, so many directions, the 1001 little stories combined together to in many ways, I felt that I'm listening to myself being recorded. And the voice sounds a little peculiar, but I think he was doing a marvelous job with an artist and of the way he described our loss, our pain, our mission, our way of dealing with the situation, and I really admire him for it.</w:t>
      </w:r>
    </w:p>
    <w:p w14:paraId="29982C25" w14:textId="77777777" w:rsidR="000471CC" w:rsidRDefault="000471CC"/>
    <w:p w14:paraId="4DE258BD"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31:39</w:t>
      </w:r>
      <w:proofErr w:type="gramEnd"/>
    </w:p>
    <w:p w14:paraId="7F732791" w14:textId="34BBB58D" w:rsidR="000471CC" w:rsidRDefault="004142B2">
      <w:r>
        <w:rPr>
          <w:rFonts w:ascii="Arial" w:hAnsi="Arial"/>
        </w:rPr>
        <w:t>Thank you. B</w:t>
      </w:r>
      <w:r w:rsidR="00A52567">
        <w:rPr>
          <w:rFonts w:ascii="Arial" w:hAnsi="Arial"/>
        </w:rPr>
        <w:t>ass</w:t>
      </w:r>
      <w:r>
        <w:rPr>
          <w:rFonts w:ascii="Arial" w:hAnsi="Arial"/>
        </w:rPr>
        <w:t>am, do you have any observations about the book?</w:t>
      </w:r>
    </w:p>
    <w:p w14:paraId="7FC1EEDE" w14:textId="77777777" w:rsidR="000471CC" w:rsidRDefault="000471CC"/>
    <w:p w14:paraId="4DF5AAF7" w14:textId="77777777" w:rsidR="000471CC" w:rsidRDefault="004142B2">
      <w:r>
        <w:rPr>
          <w:rFonts w:ascii="Arial" w:hAnsi="Arial"/>
          <w:color w:val="5D7284"/>
        </w:rPr>
        <w:t>31:44</w:t>
      </w:r>
    </w:p>
    <w:p w14:paraId="64ACAA5B" w14:textId="786DB689" w:rsidR="000471CC" w:rsidRDefault="003667D1">
      <w:r>
        <w:rPr>
          <w:rFonts w:ascii="Arial" w:hAnsi="Arial"/>
          <w:b/>
        </w:rPr>
        <w:t xml:space="preserve">Bassam </w:t>
      </w:r>
      <w:proofErr w:type="spellStart"/>
      <w:r>
        <w:rPr>
          <w:rFonts w:ascii="Arial" w:hAnsi="Arial"/>
          <w:b/>
        </w:rPr>
        <w:t>Aramin</w:t>
      </w:r>
      <w:proofErr w:type="spellEnd"/>
      <w:r w:rsidR="002A586C" w:rsidRPr="00A23ABE">
        <w:rPr>
          <w:rFonts w:ascii="Arial" w:hAnsi="Arial"/>
          <w:b/>
        </w:rPr>
        <w:t>:</w:t>
      </w:r>
      <w:r w:rsidR="002A586C">
        <w:rPr>
          <w:rFonts w:ascii="Arial" w:hAnsi="Arial"/>
        </w:rPr>
        <w:t xml:space="preserve"> </w:t>
      </w:r>
      <w:r w:rsidR="004142B2">
        <w:rPr>
          <w:rFonts w:ascii="Arial" w:hAnsi="Arial"/>
        </w:rPr>
        <w:t xml:space="preserve">In fact, I read it after one year. After that I get hundreds of messages and emails from people around the world talking about this great book. </w:t>
      </w:r>
      <w:proofErr w:type="gramStart"/>
      <w:r w:rsidR="004142B2">
        <w:rPr>
          <w:rFonts w:ascii="Arial" w:hAnsi="Arial"/>
        </w:rPr>
        <w:t>So</w:t>
      </w:r>
      <w:proofErr w:type="gramEnd"/>
      <w:r w:rsidR="004142B2">
        <w:rPr>
          <w:rFonts w:ascii="Arial" w:hAnsi="Arial"/>
        </w:rPr>
        <w:t xml:space="preserve"> I decided to read</w:t>
      </w:r>
      <w:r>
        <w:rPr>
          <w:rFonts w:ascii="Arial" w:hAnsi="Arial"/>
        </w:rPr>
        <w:t xml:space="preserve"> it,</w:t>
      </w:r>
      <w:r w:rsidR="004142B2">
        <w:rPr>
          <w:rFonts w:ascii="Arial" w:hAnsi="Arial"/>
        </w:rPr>
        <w:t xml:space="preserve"> what's written there. And as Rami said, in fact, it's a very strong work. And if you did not detach yourself, like you are reading a novel, in fact, I love Rami and </w:t>
      </w:r>
      <w:r>
        <w:rPr>
          <w:rFonts w:ascii="Arial" w:hAnsi="Arial"/>
        </w:rPr>
        <w:t>Bassam i</w:t>
      </w:r>
      <w:r w:rsidR="004142B2">
        <w:rPr>
          <w:rFonts w:ascii="Arial" w:hAnsi="Arial"/>
        </w:rPr>
        <w:t>n this movie</w:t>
      </w:r>
      <w:r w:rsidR="00CD60A2">
        <w:rPr>
          <w:rFonts w:ascii="Arial" w:hAnsi="Arial"/>
        </w:rPr>
        <w:t>!</w:t>
      </w:r>
      <w:r w:rsidR="004142B2">
        <w:rPr>
          <w:rFonts w:ascii="Arial" w:hAnsi="Arial"/>
        </w:rPr>
        <w:t xml:space="preserve"> Yeah, we have a saying, </w:t>
      </w:r>
      <w:r>
        <w:rPr>
          <w:rFonts w:ascii="Arial" w:hAnsi="Arial"/>
        </w:rPr>
        <w:t>‘</w:t>
      </w:r>
      <w:r w:rsidR="004142B2">
        <w:rPr>
          <w:rFonts w:ascii="Arial" w:hAnsi="Arial"/>
        </w:rPr>
        <w:t>If you love yourself the right way, people will love you.</w:t>
      </w:r>
      <w:r>
        <w:rPr>
          <w:rFonts w:ascii="Arial" w:hAnsi="Arial"/>
        </w:rPr>
        <w:t>’</w:t>
      </w:r>
      <w:r w:rsidR="004142B2">
        <w:rPr>
          <w:rFonts w:ascii="Arial" w:hAnsi="Arial"/>
        </w:rPr>
        <w:t xml:space="preserve"> It's not kind of selfish, </w:t>
      </w:r>
      <w:r w:rsidR="004142B2">
        <w:rPr>
          <w:rFonts w:ascii="Arial" w:hAnsi="Arial"/>
        </w:rPr>
        <w:lastRenderedPageBreak/>
        <w:t xml:space="preserve">you know, this was our goal to spread this message as wide as we can. And this was the target of the goal. And the philosophy of the chapters 1001 </w:t>
      </w:r>
      <w:r>
        <w:rPr>
          <w:rFonts w:ascii="Arial" w:hAnsi="Arial"/>
        </w:rPr>
        <w:t>c</w:t>
      </w:r>
      <w:r w:rsidR="004142B2">
        <w:rPr>
          <w:rFonts w:ascii="Arial" w:hAnsi="Arial"/>
        </w:rPr>
        <w:t xml:space="preserve">hapter, like </w:t>
      </w:r>
      <w:r>
        <w:rPr>
          <w:rFonts w:ascii="Arial" w:hAnsi="Arial"/>
        </w:rPr>
        <w:t>Scheherazade</w:t>
      </w:r>
      <w:r w:rsidR="004142B2">
        <w:rPr>
          <w:rFonts w:ascii="Arial" w:hAnsi="Arial"/>
        </w:rPr>
        <w:t xml:space="preserve"> </w:t>
      </w:r>
      <w:r>
        <w:rPr>
          <w:rFonts w:ascii="Arial" w:hAnsi="Arial"/>
        </w:rPr>
        <w:t xml:space="preserve">[in Arabian Nights] </w:t>
      </w:r>
      <w:r w:rsidR="004142B2">
        <w:rPr>
          <w:rFonts w:ascii="Arial" w:hAnsi="Arial"/>
        </w:rPr>
        <w:t xml:space="preserve">with the fact that she told the story again and again, </w:t>
      </w:r>
      <w:r>
        <w:rPr>
          <w:rFonts w:ascii="Arial" w:hAnsi="Arial"/>
        </w:rPr>
        <w:t>for 1</w:t>
      </w:r>
      <w:r w:rsidR="004142B2">
        <w:rPr>
          <w:rFonts w:ascii="Arial" w:hAnsi="Arial"/>
        </w:rPr>
        <w:t>001 story to keep alive</w:t>
      </w:r>
      <w:r>
        <w:rPr>
          <w:rFonts w:ascii="Arial" w:hAnsi="Arial"/>
        </w:rPr>
        <w:t>,</w:t>
      </w:r>
      <w:r w:rsidR="004142B2">
        <w:rPr>
          <w:rFonts w:ascii="Arial" w:hAnsi="Arial"/>
        </w:rPr>
        <w:t xml:space="preserve"> to survive. And this is exactly our goal. We told our story, sometimes seven times a day, five times a day, in order to keep our daughter's memory</w:t>
      </w:r>
      <w:r>
        <w:rPr>
          <w:rFonts w:ascii="Arial" w:hAnsi="Arial"/>
        </w:rPr>
        <w:t>,</w:t>
      </w:r>
      <w:r w:rsidR="004142B2">
        <w:rPr>
          <w:rFonts w:ascii="Arial" w:hAnsi="Arial"/>
        </w:rPr>
        <w:t xml:space="preserve"> to keep them alive.</w:t>
      </w:r>
    </w:p>
    <w:p w14:paraId="4F106316" w14:textId="77777777" w:rsidR="000471CC" w:rsidRDefault="000471CC"/>
    <w:p w14:paraId="42B630C3"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33:05</w:t>
      </w:r>
      <w:proofErr w:type="gramEnd"/>
    </w:p>
    <w:p w14:paraId="5CAC090E" w14:textId="77777777" w:rsidR="0095632C" w:rsidRDefault="004142B2">
      <w:pPr>
        <w:rPr>
          <w:rFonts w:ascii="Arial" w:hAnsi="Arial"/>
          <w:strike/>
        </w:rPr>
      </w:pPr>
      <w:proofErr w:type="gramStart"/>
      <w:r w:rsidRPr="0095632C">
        <w:rPr>
          <w:rFonts w:ascii="Arial" w:hAnsi="Arial"/>
        </w:rPr>
        <w:t>So</w:t>
      </w:r>
      <w:proofErr w:type="gramEnd"/>
      <w:r w:rsidRPr="0095632C">
        <w:rPr>
          <w:rFonts w:ascii="Arial" w:hAnsi="Arial"/>
        </w:rPr>
        <w:t xml:space="preserve"> I want to add a post note to this book.</w:t>
      </w:r>
      <w:r w:rsidRPr="00167BA8">
        <w:rPr>
          <w:rFonts w:ascii="Arial" w:hAnsi="Arial"/>
          <w:strike/>
        </w:rPr>
        <w:t xml:space="preserve"> </w:t>
      </w:r>
    </w:p>
    <w:p w14:paraId="23CC7613" w14:textId="77777777" w:rsidR="0095632C" w:rsidRDefault="0095632C">
      <w:pPr>
        <w:rPr>
          <w:rFonts w:ascii="Arial" w:hAnsi="Arial"/>
          <w:strike/>
        </w:rPr>
      </w:pPr>
    </w:p>
    <w:p w14:paraId="5971A2EA" w14:textId="79E2F662" w:rsidR="0095632C" w:rsidRPr="00E0586F" w:rsidRDefault="004142B2">
      <w:pPr>
        <w:rPr>
          <w:rFonts w:ascii="Arial" w:hAnsi="Arial"/>
        </w:rPr>
      </w:pPr>
      <w:proofErr w:type="gramStart"/>
      <w:r w:rsidRPr="00E0586F">
        <w:rPr>
          <w:rFonts w:ascii="Arial" w:hAnsi="Arial"/>
        </w:rPr>
        <w:t>So</w:t>
      </w:r>
      <w:proofErr w:type="gramEnd"/>
      <w:r w:rsidRPr="00E0586F">
        <w:rPr>
          <w:rFonts w:ascii="Arial" w:hAnsi="Arial"/>
        </w:rPr>
        <w:t xml:space="preserve"> I read it, after my wife had read it. And then </w:t>
      </w:r>
      <w:r w:rsidR="003667D1" w:rsidRPr="00E0586F">
        <w:rPr>
          <w:rFonts w:ascii="Arial" w:hAnsi="Arial"/>
        </w:rPr>
        <w:t>I</w:t>
      </w:r>
      <w:r w:rsidRPr="00E0586F">
        <w:rPr>
          <w:rFonts w:ascii="Arial" w:hAnsi="Arial"/>
        </w:rPr>
        <w:t xml:space="preserve"> suggested </w:t>
      </w:r>
      <w:r w:rsidR="003667D1" w:rsidRPr="00E0586F">
        <w:rPr>
          <w:rFonts w:ascii="Arial" w:hAnsi="Arial"/>
        </w:rPr>
        <w:t>it – I am</w:t>
      </w:r>
      <w:r w:rsidRPr="00E0586F">
        <w:rPr>
          <w:rFonts w:ascii="Arial" w:hAnsi="Arial"/>
        </w:rPr>
        <w:t xml:space="preserve"> part of a book club here in England</w:t>
      </w:r>
      <w:r w:rsidR="00E0586F">
        <w:rPr>
          <w:rFonts w:ascii="Arial" w:hAnsi="Arial"/>
        </w:rPr>
        <w:t>. A</w:t>
      </w:r>
      <w:r w:rsidRPr="00E0586F">
        <w:rPr>
          <w:rFonts w:ascii="Arial" w:hAnsi="Arial"/>
        </w:rPr>
        <w:t xml:space="preserve"> very good friend, a college friend, </w:t>
      </w:r>
      <w:r w:rsidR="00167BA8" w:rsidRPr="00E0586F">
        <w:rPr>
          <w:rFonts w:ascii="Arial" w:hAnsi="Arial"/>
        </w:rPr>
        <w:t>Mile</w:t>
      </w:r>
      <w:r w:rsidR="00E0586F">
        <w:rPr>
          <w:rFonts w:ascii="Arial" w:hAnsi="Arial"/>
        </w:rPr>
        <w:t xml:space="preserve">s </w:t>
      </w:r>
      <w:r w:rsidRPr="00E0586F">
        <w:rPr>
          <w:rFonts w:ascii="Arial" w:hAnsi="Arial"/>
        </w:rPr>
        <w:t>Hillman, introduced me to the book</w:t>
      </w:r>
      <w:r w:rsidR="00E0586F">
        <w:rPr>
          <w:rFonts w:ascii="Arial" w:hAnsi="Arial"/>
        </w:rPr>
        <w:t xml:space="preserve"> a</w:t>
      </w:r>
      <w:r w:rsidRPr="00E0586F">
        <w:rPr>
          <w:rFonts w:ascii="Arial" w:hAnsi="Arial"/>
        </w:rPr>
        <w:t>nd he started the book club</w:t>
      </w:r>
      <w:r w:rsidR="00167BA8" w:rsidRPr="00E0586F">
        <w:rPr>
          <w:rFonts w:ascii="Arial" w:hAnsi="Arial"/>
        </w:rPr>
        <w:t>. A</w:t>
      </w:r>
      <w:r w:rsidRPr="00E0586F">
        <w:rPr>
          <w:rFonts w:ascii="Arial" w:hAnsi="Arial"/>
        </w:rPr>
        <w:t xml:space="preserve">nd </w:t>
      </w:r>
      <w:r w:rsidR="00167BA8" w:rsidRPr="00E0586F">
        <w:rPr>
          <w:rFonts w:ascii="Arial" w:hAnsi="Arial"/>
        </w:rPr>
        <w:t>M</w:t>
      </w:r>
      <w:r w:rsidRPr="00E0586F">
        <w:rPr>
          <w:rFonts w:ascii="Arial" w:hAnsi="Arial"/>
        </w:rPr>
        <w:t>iles</w:t>
      </w:r>
      <w:r w:rsidR="00167BA8" w:rsidRPr="00E0586F">
        <w:rPr>
          <w:rFonts w:ascii="Arial" w:hAnsi="Arial"/>
        </w:rPr>
        <w:t xml:space="preserve">’ </w:t>
      </w:r>
      <w:r w:rsidRPr="00E0586F">
        <w:rPr>
          <w:rFonts w:ascii="Arial" w:hAnsi="Arial"/>
        </w:rPr>
        <w:t>dad, by the way, was arrested by the Gestapo in 1933</w:t>
      </w:r>
      <w:r w:rsidR="00E0586F">
        <w:rPr>
          <w:rFonts w:ascii="Arial" w:hAnsi="Arial"/>
        </w:rPr>
        <w:t xml:space="preserve"> b</w:t>
      </w:r>
      <w:r w:rsidRPr="00E0586F">
        <w:rPr>
          <w:rFonts w:ascii="Arial" w:hAnsi="Arial"/>
        </w:rPr>
        <w:t xml:space="preserve">ecause he was causing trouble as a Social Democrat, working in the shipyards, and so </w:t>
      </w:r>
      <w:proofErr w:type="gramStart"/>
      <w:r w:rsidRPr="00E0586F">
        <w:rPr>
          <w:rFonts w:ascii="Arial" w:hAnsi="Arial"/>
        </w:rPr>
        <w:t>on</w:t>
      </w:r>
      <w:r w:rsidR="00E0586F">
        <w:rPr>
          <w:rFonts w:ascii="Arial" w:hAnsi="Arial"/>
        </w:rPr>
        <w:t xml:space="preserve">, </w:t>
      </w:r>
      <w:r w:rsidRPr="00E0586F">
        <w:rPr>
          <w:rFonts w:ascii="Arial" w:hAnsi="Arial"/>
        </w:rPr>
        <w:t xml:space="preserve"> </w:t>
      </w:r>
      <w:r w:rsidR="00E0586F">
        <w:rPr>
          <w:rFonts w:ascii="Arial" w:hAnsi="Arial"/>
        </w:rPr>
        <w:t>a</w:t>
      </w:r>
      <w:r w:rsidRPr="00E0586F">
        <w:rPr>
          <w:rFonts w:ascii="Arial" w:hAnsi="Arial"/>
        </w:rPr>
        <w:t>nd</w:t>
      </w:r>
      <w:proofErr w:type="gramEnd"/>
      <w:r w:rsidRPr="00E0586F">
        <w:rPr>
          <w:rFonts w:ascii="Arial" w:hAnsi="Arial"/>
        </w:rPr>
        <w:t xml:space="preserve"> then as a student</w:t>
      </w:r>
      <w:r w:rsidR="00E0586F">
        <w:rPr>
          <w:rFonts w:ascii="Arial" w:hAnsi="Arial"/>
        </w:rPr>
        <w:t xml:space="preserve">.  </w:t>
      </w:r>
      <w:proofErr w:type="gramStart"/>
      <w:r w:rsidR="00E0586F">
        <w:rPr>
          <w:rFonts w:ascii="Arial" w:hAnsi="Arial"/>
        </w:rPr>
        <w:t>S</w:t>
      </w:r>
      <w:r w:rsidRPr="00E0586F">
        <w:rPr>
          <w:rFonts w:ascii="Arial" w:hAnsi="Arial"/>
        </w:rPr>
        <w:t>o</w:t>
      </w:r>
      <w:proofErr w:type="gramEnd"/>
      <w:r w:rsidRPr="00E0586F">
        <w:rPr>
          <w:rFonts w:ascii="Arial" w:hAnsi="Arial"/>
        </w:rPr>
        <w:t xml:space="preserve"> he escaped to Britain. </w:t>
      </w:r>
      <w:proofErr w:type="gramStart"/>
      <w:r w:rsidRPr="00E0586F">
        <w:rPr>
          <w:rFonts w:ascii="Arial" w:hAnsi="Arial"/>
        </w:rPr>
        <w:t>So</w:t>
      </w:r>
      <w:proofErr w:type="gramEnd"/>
      <w:r w:rsidRPr="00E0586F">
        <w:rPr>
          <w:rFonts w:ascii="Arial" w:hAnsi="Arial"/>
        </w:rPr>
        <w:t xml:space="preserve"> </w:t>
      </w:r>
      <w:r w:rsidR="00A52567" w:rsidRPr="00E0586F">
        <w:rPr>
          <w:rFonts w:ascii="Arial" w:hAnsi="Arial"/>
        </w:rPr>
        <w:t>M</w:t>
      </w:r>
      <w:r w:rsidRPr="00E0586F">
        <w:rPr>
          <w:rFonts w:ascii="Arial" w:hAnsi="Arial"/>
        </w:rPr>
        <w:t xml:space="preserve">iles identifies with the story, </w:t>
      </w:r>
      <w:r w:rsidR="00E0586F">
        <w:rPr>
          <w:rFonts w:ascii="Arial" w:hAnsi="Arial"/>
        </w:rPr>
        <w:t>that you are both</w:t>
      </w:r>
      <w:r w:rsidRPr="00E0586F">
        <w:rPr>
          <w:rFonts w:ascii="Arial" w:hAnsi="Arial"/>
        </w:rPr>
        <w:t xml:space="preserve"> telling as well. And the book club </w:t>
      </w:r>
      <w:r w:rsidR="00E0586F">
        <w:rPr>
          <w:rFonts w:ascii="Arial" w:hAnsi="Arial"/>
        </w:rPr>
        <w:t xml:space="preserve">- </w:t>
      </w:r>
      <w:r w:rsidRPr="00E0586F">
        <w:rPr>
          <w:rFonts w:ascii="Arial" w:hAnsi="Arial"/>
        </w:rPr>
        <w:t>six or seven men</w:t>
      </w:r>
      <w:proofErr w:type="gramStart"/>
      <w:r w:rsidR="00E0586F">
        <w:rPr>
          <w:rFonts w:ascii="Arial" w:hAnsi="Arial"/>
        </w:rPr>
        <w:t xml:space="preserve">- </w:t>
      </w:r>
      <w:r w:rsidRPr="00E0586F">
        <w:rPr>
          <w:rFonts w:ascii="Arial" w:hAnsi="Arial"/>
        </w:rPr>
        <w:t xml:space="preserve"> who</w:t>
      </w:r>
      <w:proofErr w:type="gramEnd"/>
      <w:r w:rsidRPr="00E0586F">
        <w:rPr>
          <w:rFonts w:ascii="Arial" w:hAnsi="Arial"/>
        </w:rPr>
        <w:t xml:space="preserve"> didn't think they would like the book, were really impressed by the book also. </w:t>
      </w:r>
    </w:p>
    <w:p w14:paraId="176DF020" w14:textId="77777777" w:rsidR="0095632C" w:rsidRDefault="0095632C">
      <w:pPr>
        <w:rPr>
          <w:rFonts w:ascii="Arial" w:hAnsi="Arial"/>
          <w:strike/>
        </w:rPr>
      </w:pPr>
    </w:p>
    <w:p w14:paraId="0C858111" w14:textId="5EE58627" w:rsidR="00167BA8" w:rsidRDefault="00780BFA">
      <w:pPr>
        <w:rPr>
          <w:rFonts w:ascii="Arial" w:hAnsi="Arial"/>
        </w:rPr>
      </w:pPr>
      <w:r>
        <w:rPr>
          <w:rFonts w:ascii="Arial" w:hAnsi="Arial"/>
        </w:rPr>
        <w:t>T</w:t>
      </w:r>
      <w:r w:rsidR="004142B2" w:rsidRPr="0095632C">
        <w:rPr>
          <w:rFonts w:ascii="Arial" w:hAnsi="Arial"/>
        </w:rPr>
        <w:t>o call it clever is not the right word</w:t>
      </w:r>
      <w:r w:rsidR="00E0586F">
        <w:rPr>
          <w:rFonts w:ascii="Arial" w:hAnsi="Arial"/>
        </w:rPr>
        <w:t xml:space="preserve"> </w:t>
      </w:r>
      <w:r w:rsidR="004142B2" w:rsidRPr="0095632C">
        <w:rPr>
          <w:rFonts w:ascii="Arial" w:hAnsi="Arial"/>
        </w:rPr>
        <w:t>I don't think</w:t>
      </w:r>
      <w:r w:rsidR="00E0586F">
        <w:rPr>
          <w:rFonts w:ascii="Arial" w:hAnsi="Arial"/>
        </w:rPr>
        <w:t>. It</w:t>
      </w:r>
      <w:r w:rsidR="004142B2" w:rsidRPr="0095632C">
        <w:rPr>
          <w:rFonts w:ascii="Arial" w:hAnsi="Arial"/>
        </w:rPr>
        <w:t xml:space="preserve"> is very intelligent, very artistically</w:t>
      </w:r>
      <w:r w:rsidR="00E0586F">
        <w:rPr>
          <w:rFonts w:ascii="Arial" w:hAnsi="Arial"/>
        </w:rPr>
        <w:t xml:space="preserve"> </w:t>
      </w:r>
      <w:r w:rsidR="004142B2" w:rsidRPr="0095632C">
        <w:rPr>
          <w:rFonts w:ascii="Arial" w:hAnsi="Arial"/>
        </w:rPr>
        <w:t>well done, I think. And yet it's also so truthful, because at the heart of the book, in your own</w:t>
      </w:r>
      <w:r w:rsidR="00E0586F">
        <w:rPr>
          <w:rFonts w:ascii="Arial" w:hAnsi="Arial"/>
        </w:rPr>
        <w:t xml:space="preserve"> w</w:t>
      </w:r>
      <w:r w:rsidR="004142B2" w:rsidRPr="0095632C">
        <w:rPr>
          <w:rFonts w:ascii="Arial" w:hAnsi="Arial"/>
        </w:rPr>
        <w:t>ords, is the story that you've been sharing in this podcast</w:t>
      </w:r>
      <w:r w:rsidR="00E0586F">
        <w:rPr>
          <w:rFonts w:ascii="Arial" w:hAnsi="Arial"/>
        </w:rPr>
        <w:t>.  B</w:t>
      </w:r>
      <w:r w:rsidR="004142B2" w:rsidRPr="0095632C">
        <w:rPr>
          <w:rFonts w:ascii="Arial" w:hAnsi="Arial"/>
        </w:rPr>
        <w:t xml:space="preserve">ut I wanted to make sure that you </w:t>
      </w:r>
      <w:r w:rsidR="00E0586F">
        <w:rPr>
          <w:rFonts w:ascii="Arial" w:hAnsi="Arial"/>
        </w:rPr>
        <w:t>endorsed it that you</w:t>
      </w:r>
      <w:r w:rsidR="004142B2" w:rsidRPr="0095632C">
        <w:rPr>
          <w:rFonts w:ascii="Arial" w:hAnsi="Arial"/>
        </w:rPr>
        <w:t xml:space="preserve"> didn't have any reservations about it. </w:t>
      </w:r>
    </w:p>
    <w:p w14:paraId="327A452F" w14:textId="17BCF2B2" w:rsidR="00E0586F" w:rsidRDefault="00E0586F">
      <w:pPr>
        <w:rPr>
          <w:rFonts w:ascii="Arial" w:hAnsi="Arial"/>
        </w:rPr>
      </w:pPr>
    </w:p>
    <w:p w14:paraId="46B7493E" w14:textId="26587271" w:rsidR="00E0586F" w:rsidRPr="0095632C" w:rsidRDefault="00E0586F">
      <w:pPr>
        <w:rPr>
          <w:rFonts w:ascii="Arial" w:hAnsi="Arial"/>
        </w:rPr>
      </w:pPr>
      <w:r w:rsidRPr="00A23ABE">
        <w:rPr>
          <w:rFonts w:ascii="Arial" w:hAnsi="Arial"/>
          <w:b/>
        </w:rPr>
        <w:t>Rami Elhanan:</w:t>
      </w:r>
      <w:r>
        <w:rPr>
          <w:rFonts w:ascii="Arial" w:hAnsi="Arial"/>
        </w:rPr>
        <w:t xml:space="preserve"> No</w:t>
      </w:r>
      <w:r w:rsidR="00780BFA">
        <w:rPr>
          <w:rFonts w:ascii="Arial" w:hAnsi="Arial"/>
        </w:rPr>
        <w:t>,</w:t>
      </w:r>
      <w:r>
        <w:rPr>
          <w:rFonts w:ascii="Arial" w:hAnsi="Arial"/>
        </w:rPr>
        <w:t xml:space="preserve"> we don’t.</w:t>
      </w:r>
    </w:p>
    <w:p w14:paraId="5A99DBFD" w14:textId="77777777" w:rsidR="00167BA8" w:rsidRDefault="00167BA8">
      <w:pPr>
        <w:rPr>
          <w:rFonts w:ascii="Arial" w:hAnsi="Arial"/>
        </w:rPr>
      </w:pPr>
    </w:p>
    <w:p w14:paraId="66C4A7D6" w14:textId="194E99D8" w:rsidR="00B0110B" w:rsidRDefault="00E0586F">
      <w:pPr>
        <w:rPr>
          <w:rFonts w:ascii="Arial" w:hAnsi="Arial"/>
        </w:rPr>
      </w:pPr>
      <w:r w:rsidRPr="00E0586F">
        <w:rPr>
          <w:rFonts w:ascii="Arial" w:hAnsi="Arial"/>
          <w:b/>
        </w:rPr>
        <w:t>Andrew Bolton:</w:t>
      </w:r>
      <w:r>
        <w:rPr>
          <w:rFonts w:ascii="Arial" w:hAnsi="Arial"/>
        </w:rPr>
        <w:t xml:space="preserve"> </w:t>
      </w:r>
      <w:proofErr w:type="gramStart"/>
      <w:r w:rsidR="004142B2">
        <w:rPr>
          <w:rFonts w:ascii="Arial" w:hAnsi="Arial"/>
        </w:rPr>
        <w:t>So</w:t>
      </w:r>
      <w:proofErr w:type="gramEnd"/>
      <w:r w:rsidR="004142B2">
        <w:rPr>
          <w:rFonts w:ascii="Arial" w:hAnsi="Arial"/>
        </w:rPr>
        <w:t xml:space="preserve"> for our listeners, </w:t>
      </w:r>
      <w:r w:rsidR="00167BA8" w:rsidRPr="00780BFA">
        <w:rPr>
          <w:rFonts w:ascii="Arial" w:hAnsi="Arial"/>
          <w:b/>
          <w:i/>
        </w:rPr>
        <w:t>Apei</w:t>
      </w:r>
      <w:r w:rsidR="004142B2" w:rsidRPr="00780BFA">
        <w:rPr>
          <w:rFonts w:ascii="Arial" w:hAnsi="Arial"/>
          <w:b/>
          <w:i/>
        </w:rPr>
        <w:t>r</w:t>
      </w:r>
      <w:r w:rsidR="00167BA8" w:rsidRPr="00780BFA">
        <w:rPr>
          <w:rFonts w:ascii="Arial" w:hAnsi="Arial"/>
          <w:b/>
          <w:i/>
        </w:rPr>
        <w:t>o</w:t>
      </w:r>
      <w:r w:rsidR="004142B2" w:rsidRPr="00780BFA">
        <w:rPr>
          <w:rFonts w:ascii="Arial" w:hAnsi="Arial"/>
          <w:b/>
          <w:i/>
        </w:rPr>
        <w:t>gon</w:t>
      </w:r>
      <w:r w:rsidR="004142B2">
        <w:rPr>
          <w:rFonts w:ascii="Arial" w:hAnsi="Arial"/>
        </w:rPr>
        <w:t xml:space="preserve"> by Colum McCann, is a very good read if you want to follow</w:t>
      </w:r>
      <w:r w:rsidR="00780BFA">
        <w:rPr>
          <w:rFonts w:ascii="Arial" w:hAnsi="Arial"/>
        </w:rPr>
        <w:t xml:space="preserve"> [up]</w:t>
      </w:r>
      <w:r w:rsidR="004142B2">
        <w:rPr>
          <w:rFonts w:ascii="Arial" w:hAnsi="Arial"/>
        </w:rPr>
        <w:t xml:space="preserve">. </w:t>
      </w:r>
      <w:proofErr w:type="gramStart"/>
      <w:r w:rsidR="004142B2">
        <w:rPr>
          <w:rFonts w:ascii="Arial" w:hAnsi="Arial"/>
        </w:rPr>
        <w:t>So</w:t>
      </w:r>
      <w:proofErr w:type="gramEnd"/>
      <w:r w:rsidR="004142B2">
        <w:rPr>
          <w:rFonts w:ascii="Arial" w:hAnsi="Arial"/>
        </w:rPr>
        <w:t xml:space="preserve"> when I first heard your stories, some seven and a half years ago, </w:t>
      </w:r>
      <w:r w:rsidR="00167BA8">
        <w:rPr>
          <w:rFonts w:ascii="Arial" w:hAnsi="Arial"/>
        </w:rPr>
        <w:t>I</w:t>
      </w:r>
      <w:r w:rsidR="004142B2">
        <w:rPr>
          <w:rFonts w:ascii="Arial" w:hAnsi="Arial"/>
        </w:rPr>
        <w:t xml:space="preserve"> remember the place it was a hotel. I was tired, I nearly didn't go. And yet the meeting with you both was one of the most profound </w:t>
      </w:r>
      <w:proofErr w:type="gramStart"/>
      <w:r w:rsidR="004142B2">
        <w:rPr>
          <w:rFonts w:ascii="Arial" w:hAnsi="Arial"/>
        </w:rPr>
        <w:t>experience</w:t>
      </w:r>
      <w:proofErr w:type="gramEnd"/>
      <w:r w:rsidR="004142B2">
        <w:rPr>
          <w:rFonts w:ascii="Arial" w:hAnsi="Arial"/>
        </w:rPr>
        <w:t xml:space="preserve"> In my life. And so that's why I'm so enthusiastic about promoting your story. </w:t>
      </w:r>
    </w:p>
    <w:p w14:paraId="203C0A75" w14:textId="77777777" w:rsidR="00B0110B" w:rsidRDefault="00B0110B">
      <w:pPr>
        <w:rPr>
          <w:rFonts w:ascii="Arial" w:hAnsi="Arial"/>
        </w:rPr>
      </w:pPr>
    </w:p>
    <w:p w14:paraId="58404F2D" w14:textId="2167A545" w:rsidR="00167BA8" w:rsidRDefault="004142B2">
      <w:pPr>
        <w:rPr>
          <w:rFonts w:ascii="Arial" w:hAnsi="Arial"/>
        </w:rPr>
      </w:pPr>
      <w:r>
        <w:rPr>
          <w:rFonts w:ascii="Arial" w:hAnsi="Arial"/>
        </w:rPr>
        <w:t xml:space="preserve">Rami, you said to </w:t>
      </w:r>
      <w:r w:rsidR="00167BA8">
        <w:rPr>
          <w:rFonts w:ascii="Arial" w:hAnsi="Arial"/>
        </w:rPr>
        <w:t xml:space="preserve">our </w:t>
      </w:r>
      <w:r>
        <w:rPr>
          <w:rFonts w:ascii="Arial" w:hAnsi="Arial"/>
        </w:rPr>
        <w:t xml:space="preserve">small group, that </w:t>
      </w:r>
      <w:r w:rsidR="00167BA8">
        <w:rPr>
          <w:rFonts w:ascii="Arial" w:hAnsi="Arial"/>
        </w:rPr>
        <w:t xml:space="preserve">we had </w:t>
      </w:r>
      <w:r>
        <w:rPr>
          <w:rFonts w:ascii="Arial" w:hAnsi="Arial"/>
        </w:rPr>
        <w:t xml:space="preserve">not ask the most important question. </w:t>
      </w:r>
      <w:proofErr w:type="gramStart"/>
      <w:r>
        <w:rPr>
          <w:rFonts w:ascii="Arial" w:hAnsi="Arial"/>
        </w:rPr>
        <w:t>So</w:t>
      </w:r>
      <w:proofErr w:type="gramEnd"/>
      <w:r>
        <w:rPr>
          <w:rFonts w:ascii="Arial" w:hAnsi="Arial"/>
        </w:rPr>
        <w:t xml:space="preserve"> I felt kind of slapped by the teacher </w:t>
      </w:r>
      <w:r w:rsidR="00167BA8">
        <w:rPr>
          <w:rFonts w:ascii="Arial" w:hAnsi="Arial"/>
        </w:rPr>
        <w:t xml:space="preserve">almost </w:t>
      </w:r>
      <w:r>
        <w:rPr>
          <w:rFonts w:ascii="Arial" w:hAnsi="Arial"/>
        </w:rPr>
        <w:t xml:space="preserve">after we paid such attention to your story. </w:t>
      </w:r>
      <w:proofErr w:type="gramStart"/>
      <w:r>
        <w:rPr>
          <w:rFonts w:ascii="Arial" w:hAnsi="Arial"/>
        </w:rPr>
        <w:t>So</w:t>
      </w:r>
      <w:proofErr w:type="gramEnd"/>
      <w:r w:rsidR="00167BA8">
        <w:rPr>
          <w:rFonts w:ascii="Arial" w:hAnsi="Arial"/>
        </w:rPr>
        <w:t xml:space="preserve"> you said </w:t>
      </w:r>
      <w:r>
        <w:rPr>
          <w:rFonts w:ascii="Arial" w:hAnsi="Arial"/>
        </w:rPr>
        <w:t xml:space="preserve">I'm </w:t>
      </w:r>
      <w:r w:rsidR="00167BA8">
        <w:rPr>
          <w:rFonts w:ascii="Arial" w:hAnsi="Arial"/>
        </w:rPr>
        <w:t xml:space="preserve">now </w:t>
      </w:r>
      <w:r>
        <w:rPr>
          <w:rFonts w:ascii="Arial" w:hAnsi="Arial"/>
        </w:rPr>
        <w:t>going to ask the question for you</w:t>
      </w:r>
      <w:r w:rsidR="00167BA8">
        <w:rPr>
          <w:rFonts w:ascii="Arial" w:hAnsi="Arial"/>
        </w:rPr>
        <w:t>:</w:t>
      </w:r>
      <w:r>
        <w:rPr>
          <w:rFonts w:ascii="Arial" w:hAnsi="Arial"/>
        </w:rPr>
        <w:t xml:space="preserve"> </w:t>
      </w:r>
      <w:r w:rsidR="00167BA8">
        <w:rPr>
          <w:rFonts w:ascii="Arial" w:hAnsi="Arial"/>
        </w:rPr>
        <w:t>“</w:t>
      </w:r>
      <w:r>
        <w:rPr>
          <w:rFonts w:ascii="Arial" w:hAnsi="Arial"/>
        </w:rPr>
        <w:t>What can we do?</w:t>
      </w:r>
      <w:r w:rsidR="00167BA8">
        <w:rPr>
          <w:rFonts w:ascii="Arial" w:hAnsi="Arial"/>
        </w:rPr>
        <w:t>”</w:t>
      </w:r>
      <w:r>
        <w:rPr>
          <w:rFonts w:ascii="Arial" w:hAnsi="Arial"/>
        </w:rPr>
        <w:t xml:space="preserve"> </w:t>
      </w:r>
    </w:p>
    <w:p w14:paraId="0FEF3DF9" w14:textId="77777777" w:rsidR="00167BA8" w:rsidRDefault="00167BA8">
      <w:pPr>
        <w:rPr>
          <w:rFonts w:ascii="Arial" w:hAnsi="Arial"/>
        </w:rPr>
      </w:pPr>
    </w:p>
    <w:p w14:paraId="627986A6" w14:textId="2497A81A" w:rsidR="000471CC" w:rsidRDefault="004142B2">
      <w:proofErr w:type="gramStart"/>
      <w:r>
        <w:rPr>
          <w:rFonts w:ascii="Arial" w:hAnsi="Arial"/>
        </w:rPr>
        <w:t>So</w:t>
      </w:r>
      <w:proofErr w:type="gramEnd"/>
      <w:r>
        <w:rPr>
          <w:rFonts w:ascii="Arial" w:hAnsi="Arial"/>
        </w:rPr>
        <w:t xml:space="preserve"> what can I do here in Britain? What can our listeners to this podcast do around the world? Rami</w:t>
      </w:r>
      <w:r w:rsidR="00167BA8">
        <w:rPr>
          <w:rFonts w:ascii="Arial" w:hAnsi="Arial"/>
        </w:rPr>
        <w:t xml:space="preserve"> d</w:t>
      </w:r>
      <w:r>
        <w:rPr>
          <w:rFonts w:ascii="Arial" w:hAnsi="Arial"/>
        </w:rPr>
        <w:t>o you want to go first</w:t>
      </w:r>
      <w:r w:rsidR="00780BFA">
        <w:rPr>
          <w:rFonts w:ascii="Arial" w:hAnsi="Arial"/>
        </w:rPr>
        <w:t xml:space="preserve">, </w:t>
      </w:r>
      <w:r>
        <w:rPr>
          <w:rFonts w:ascii="Arial" w:hAnsi="Arial"/>
        </w:rPr>
        <w:t xml:space="preserve">and then your noble friend, </w:t>
      </w:r>
      <w:r w:rsidR="00167BA8">
        <w:rPr>
          <w:rFonts w:ascii="Arial" w:hAnsi="Arial"/>
        </w:rPr>
        <w:t>Bassam,</w:t>
      </w:r>
      <w:r>
        <w:rPr>
          <w:rFonts w:ascii="Arial" w:hAnsi="Arial"/>
        </w:rPr>
        <w:t xml:space="preserve"> perhaps can add some words to</w:t>
      </w:r>
      <w:r w:rsidR="00167BA8">
        <w:rPr>
          <w:rFonts w:ascii="Arial" w:hAnsi="Arial"/>
        </w:rPr>
        <w:t xml:space="preserve"> </w:t>
      </w:r>
      <w:r>
        <w:rPr>
          <w:rFonts w:ascii="Arial" w:hAnsi="Arial"/>
        </w:rPr>
        <w:t>your story?</w:t>
      </w:r>
    </w:p>
    <w:p w14:paraId="6B2F7807" w14:textId="77777777" w:rsidR="000471CC" w:rsidRDefault="000471CC"/>
    <w:p w14:paraId="171C89B3" w14:textId="77777777" w:rsidR="000471CC" w:rsidRDefault="004142B2">
      <w:r>
        <w:rPr>
          <w:rFonts w:ascii="Arial" w:hAnsi="Arial"/>
          <w:color w:val="5D7284"/>
        </w:rPr>
        <w:t>35:45</w:t>
      </w:r>
    </w:p>
    <w:p w14:paraId="3CDB53E5" w14:textId="2862B682" w:rsidR="000471CC" w:rsidRDefault="00167BA8">
      <w:r w:rsidRPr="00A23ABE">
        <w:rPr>
          <w:rFonts w:ascii="Arial" w:hAnsi="Arial"/>
          <w:b/>
        </w:rPr>
        <w:t>Rami Elhanan:</w:t>
      </w:r>
      <w:r>
        <w:rPr>
          <w:rFonts w:ascii="Arial" w:hAnsi="Arial"/>
        </w:rPr>
        <w:t xml:space="preserve"> </w:t>
      </w:r>
      <w:r w:rsidR="004142B2">
        <w:rPr>
          <w:rFonts w:ascii="Arial" w:hAnsi="Arial"/>
        </w:rPr>
        <w:t xml:space="preserve">Well, this is the way I finish every lecture spread, especially to foreigners. Ah, by this message, the most important question is </w:t>
      </w:r>
      <w:r w:rsidR="0095632C" w:rsidRPr="0095632C">
        <w:rPr>
          <w:rFonts w:ascii="Arial" w:hAnsi="Arial"/>
          <w:b/>
        </w:rPr>
        <w:t>W</w:t>
      </w:r>
      <w:r w:rsidR="004142B2" w:rsidRPr="0095632C">
        <w:rPr>
          <w:rFonts w:ascii="Arial" w:hAnsi="Arial"/>
          <w:b/>
        </w:rPr>
        <w:t>hat can we do?</w:t>
      </w:r>
      <w:r w:rsidR="004142B2">
        <w:rPr>
          <w:rFonts w:ascii="Arial" w:hAnsi="Arial"/>
        </w:rPr>
        <w:t xml:space="preserve"> What is the lesson that you take from this meeting? What are you going to dream about tonight, and what will be the action that you will take tomorrow morning</w:t>
      </w:r>
      <w:r>
        <w:rPr>
          <w:rFonts w:ascii="Arial" w:hAnsi="Arial"/>
        </w:rPr>
        <w:t>. I</w:t>
      </w:r>
      <w:r w:rsidR="004142B2">
        <w:rPr>
          <w:rFonts w:ascii="Arial" w:hAnsi="Arial"/>
        </w:rPr>
        <w:t xml:space="preserve">f you remember, my father is a Holocaust survivor, and </w:t>
      </w:r>
      <w:r w:rsidR="00A52567">
        <w:rPr>
          <w:rFonts w:ascii="Arial" w:hAnsi="Arial"/>
        </w:rPr>
        <w:t>an Auschwitz</w:t>
      </w:r>
      <w:r w:rsidR="004142B2">
        <w:rPr>
          <w:rFonts w:ascii="Arial" w:hAnsi="Arial"/>
        </w:rPr>
        <w:t xml:space="preserve"> graduate. And 75 years ago, while they took my grandparents to the ovens back in Europe, the free and </w:t>
      </w:r>
      <w:r w:rsidR="00B0110B">
        <w:rPr>
          <w:rFonts w:ascii="Arial" w:hAnsi="Arial"/>
        </w:rPr>
        <w:t>c</w:t>
      </w:r>
      <w:r w:rsidR="004142B2">
        <w:rPr>
          <w:rFonts w:ascii="Arial" w:hAnsi="Arial"/>
        </w:rPr>
        <w:t xml:space="preserve">ivilized </w:t>
      </w:r>
      <w:r w:rsidR="00B0110B">
        <w:rPr>
          <w:rFonts w:ascii="Arial" w:hAnsi="Arial"/>
        </w:rPr>
        <w:t>w</w:t>
      </w:r>
      <w:r w:rsidR="004142B2">
        <w:rPr>
          <w:rFonts w:ascii="Arial" w:hAnsi="Arial"/>
        </w:rPr>
        <w:t xml:space="preserve">orlds </w:t>
      </w:r>
      <w:r w:rsidR="00B0110B">
        <w:rPr>
          <w:rFonts w:ascii="Arial" w:hAnsi="Arial"/>
        </w:rPr>
        <w:t>stood aside</w:t>
      </w:r>
      <w:r w:rsidR="004142B2">
        <w:rPr>
          <w:rFonts w:ascii="Arial" w:hAnsi="Arial"/>
        </w:rPr>
        <w:t xml:space="preserve">, never lifting one finger. And today, so many years after that, while these two crazy nations of ours are massacring each other without </w:t>
      </w:r>
      <w:r w:rsidR="004142B2">
        <w:rPr>
          <w:rFonts w:ascii="Arial" w:hAnsi="Arial"/>
        </w:rPr>
        <w:lastRenderedPageBreak/>
        <w:t xml:space="preserve">any mercy, while these atrocities taking place in Ukraine and , and the genocide in Syria, and people are drowning in the Mediterranean, or wherever you look </w:t>
      </w:r>
      <w:r w:rsidR="00B0110B">
        <w:rPr>
          <w:rFonts w:ascii="Arial" w:hAnsi="Arial"/>
        </w:rPr>
        <w:t>atrocities</w:t>
      </w:r>
      <w:r w:rsidR="004142B2">
        <w:rPr>
          <w:rFonts w:ascii="Arial" w:hAnsi="Arial"/>
        </w:rPr>
        <w:t xml:space="preserve">, and the free and civilized world is really standing aside doing nothing, which is a crime because standing aside, while a crime is being committed is also a crime. </w:t>
      </w:r>
      <w:proofErr w:type="gramStart"/>
      <w:r w:rsidR="004142B2">
        <w:rPr>
          <w:rFonts w:ascii="Arial" w:hAnsi="Arial"/>
        </w:rPr>
        <w:t>So</w:t>
      </w:r>
      <w:proofErr w:type="gramEnd"/>
      <w:r w:rsidR="004142B2">
        <w:rPr>
          <w:rFonts w:ascii="Arial" w:hAnsi="Arial"/>
        </w:rPr>
        <w:t xml:space="preserve"> what we ask of you is not to be </w:t>
      </w:r>
      <w:proofErr w:type="spellStart"/>
      <w:r w:rsidR="004142B2">
        <w:rPr>
          <w:rFonts w:ascii="Arial" w:hAnsi="Arial"/>
        </w:rPr>
        <w:t>pro Palestinian</w:t>
      </w:r>
      <w:proofErr w:type="spellEnd"/>
      <w:r w:rsidR="004142B2">
        <w:rPr>
          <w:rFonts w:ascii="Arial" w:hAnsi="Arial"/>
        </w:rPr>
        <w:t xml:space="preserve"> or </w:t>
      </w:r>
      <w:proofErr w:type="spellStart"/>
      <w:r w:rsidR="004142B2">
        <w:rPr>
          <w:rFonts w:ascii="Arial" w:hAnsi="Arial"/>
        </w:rPr>
        <w:t>pro Israeli</w:t>
      </w:r>
      <w:proofErr w:type="spellEnd"/>
      <w:r w:rsidR="004142B2">
        <w:rPr>
          <w:rFonts w:ascii="Arial" w:hAnsi="Arial"/>
        </w:rPr>
        <w:t xml:space="preserve">, this will not help us, we demand of you to be </w:t>
      </w:r>
      <w:r w:rsidR="00B0110B">
        <w:rPr>
          <w:rFonts w:ascii="Arial" w:hAnsi="Arial"/>
        </w:rPr>
        <w:t>pro peace</w:t>
      </w:r>
      <w:r w:rsidR="004142B2">
        <w:rPr>
          <w:rFonts w:ascii="Arial" w:hAnsi="Arial"/>
        </w:rPr>
        <w:t>, and to be against injustice, and against this ongoing situation in which one people is dominating another</w:t>
      </w:r>
      <w:r w:rsidR="00B0110B">
        <w:rPr>
          <w:rFonts w:ascii="Arial" w:hAnsi="Arial"/>
        </w:rPr>
        <w:t xml:space="preserve">, </w:t>
      </w:r>
      <w:r w:rsidR="004142B2">
        <w:rPr>
          <w:rFonts w:ascii="Arial" w:hAnsi="Arial"/>
        </w:rPr>
        <w:t>one people is occupying another, this is the essence of the problem, it must change, it can be changed. And then I finished with a message of a Jew, and I am a Jew with the utmost respect for my people</w:t>
      </w:r>
      <w:r w:rsidR="00B0110B">
        <w:rPr>
          <w:rFonts w:ascii="Arial" w:hAnsi="Arial"/>
        </w:rPr>
        <w:t>,</w:t>
      </w:r>
      <w:r w:rsidR="004142B2">
        <w:rPr>
          <w:rFonts w:ascii="Arial" w:hAnsi="Arial"/>
        </w:rPr>
        <w:t xml:space="preserve"> for my history, and my tradition. And I will tell you that ruling</w:t>
      </w:r>
      <w:r w:rsidR="00660162">
        <w:rPr>
          <w:rFonts w:ascii="Arial" w:hAnsi="Arial"/>
        </w:rPr>
        <w:t>,</w:t>
      </w:r>
      <w:r w:rsidR="004142B2">
        <w:rPr>
          <w:rFonts w:ascii="Arial" w:hAnsi="Arial"/>
        </w:rPr>
        <w:t xml:space="preserve"> and oppressing</w:t>
      </w:r>
      <w:r w:rsidR="00660162">
        <w:rPr>
          <w:rFonts w:ascii="Arial" w:hAnsi="Arial"/>
        </w:rPr>
        <w:t xml:space="preserve">, </w:t>
      </w:r>
      <w:r w:rsidR="004142B2">
        <w:rPr>
          <w:rFonts w:ascii="Arial" w:hAnsi="Arial"/>
        </w:rPr>
        <w:t>and humiliating</w:t>
      </w:r>
      <w:r w:rsidR="00660162">
        <w:rPr>
          <w:rFonts w:ascii="Arial" w:hAnsi="Arial"/>
        </w:rPr>
        <w:t>,</w:t>
      </w:r>
      <w:r w:rsidR="004142B2">
        <w:rPr>
          <w:rFonts w:ascii="Arial" w:hAnsi="Arial"/>
        </w:rPr>
        <w:t xml:space="preserve"> and occupying millions and millions of human beings for so many years without any democratic right</w:t>
      </w:r>
      <w:r w:rsidR="00660162">
        <w:rPr>
          <w:rFonts w:ascii="Arial" w:hAnsi="Arial"/>
        </w:rPr>
        <w:t>,</w:t>
      </w:r>
      <w:r w:rsidR="004142B2">
        <w:rPr>
          <w:rFonts w:ascii="Arial" w:hAnsi="Arial"/>
        </w:rPr>
        <w:t xml:space="preserve"> is not Jewish</w:t>
      </w:r>
      <w:r w:rsidR="00B0110B">
        <w:rPr>
          <w:rFonts w:ascii="Arial" w:hAnsi="Arial"/>
        </w:rPr>
        <w:t>.</w:t>
      </w:r>
      <w:r w:rsidR="004142B2">
        <w:rPr>
          <w:rFonts w:ascii="Arial" w:hAnsi="Arial"/>
        </w:rPr>
        <w:t xml:space="preserve"> </w:t>
      </w:r>
      <w:r w:rsidR="00B0110B">
        <w:rPr>
          <w:rFonts w:ascii="Arial" w:hAnsi="Arial"/>
        </w:rPr>
        <w:t>P</w:t>
      </w:r>
      <w:r w:rsidR="004142B2">
        <w:rPr>
          <w:rFonts w:ascii="Arial" w:hAnsi="Arial"/>
        </w:rPr>
        <w:t>eriod</w:t>
      </w:r>
      <w:r w:rsidR="00B0110B">
        <w:rPr>
          <w:rFonts w:ascii="Arial" w:hAnsi="Arial"/>
        </w:rPr>
        <w:t>.</w:t>
      </w:r>
      <w:r w:rsidR="004142B2">
        <w:rPr>
          <w:rFonts w:ascii="Arial" w:hAnsi="Arial"/>
        </w:rPr>
        <w:t xml:space="preserve"> </w:t>
      </w:r>
      <w:r w:rsidR="00B0110B">
        <w:rPr>
          <w:rFonts w:ascii="Arial" w:hAnsi="Arial"/>
        </w:rPr>
        <w:t>N</w:t>
      </w:r>
      <w:r w:rsidR="004142B2">
        <w:rPr>
          <w:rFonts w:ascii="Arial" w:hAnsi="Arial"/>
        </w:rPr>
        <w:t>o</w:t>
      </w:r>
      <w:r w:rsidR="00B0110B">
        <w:rPr>
          <w:rFonts w:ascii="Arial" w:hAnsi="Arial"/>
        </w:rPr>
        <w:t xml:space="preserve"> two ways </w:t>
      </w:r>
      <w:r w:rsidR="004142B2">
        <w:rPr>
          <w:rFonts w:ascii="Arial" w:hAnsi="Arial"/>
        </w:rPr>
        <w:t>about it. And being against it is not anti</w:t>
      </w:r>
      <w:r w:rsidR="00660162">
        <w:rPr>
          <w:rFonts w:ascii="Arial" w:hAnsi="Arial"/>
        </w:rPr>
        <w:t>-S</w:t>
      </w:r>
      <w:r w:rsidR="004142B2">
        <w:rPr>
          <w:rFonts w:ascii="Arial" w:hAnsi="Arial"/>
        </w:rPr>
        <w:t>emitism. And if you get into an argument, you can quote me.</w:t>
      </w:r>
    </w:p>
    <w:p w14:paraId="452E570D" w14:textId="77777777" w:rsidR="000471CC" w:rsidRDefault="000471CC"/>
    <w:p w14:paraId="1DCE65EA"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38:00</w:t>
      </w:r>
      <w:proofErr w:type="gramEnd"/>
    </w:p>
    <w:p w14:paraId="122893D5" w14:textId="7746CD48" w:rsidR="000471CC" w:rsidRDefault="004142B2">
      <w:r>
        <w:rPr>
          <w:rFonts w:ascii="Arial" w:hAnsi="Arial"/>
        </w:rPr>
        <w:t xml:space="preserve">Thank you. For that evening, seven years ago, I wrote down every word of </w:t>
      </w:r>
      <w:r w:rsidR="00B0110B">
        <w:rPr>
          <w:rFonts w:ascii="Arial" w:hAnsi="Arial"/>
        </w:rPr>
        <w:t>t</w:t>
      </w:r>
      <w:r>
        <w:rPr>
          <w:rFonts w:ascii="Arial" w:hAnsi="Arial"/>
        </w:rPr>
        <w:t>hat</w:t>
      </w:r>
      <w:r w:rsidR="00B0110B">
        <w:rPr>
          <w:rFonts w:ascii="Arial" w:hAnsi="Arial"/>
        </w:rPr>
        <w:t xml:space="preserve"> y</w:t>
      </w:r>
      <w:r>
        <w:rPr>
          <w:rFonts w:ascii="Arial" w:hAnsi="Arial"/>
        </w:rPr>
        <w:t>ou said</w:t>
      </w:r>
      <w:r w:rsidR="00B0110B">
        <w:rPr>
          <w:rFonts w:ascii="Arial" w:hAnsi="Arial"/>
        </w:rPr>
        <w:t xml:space="preserve">. </w:t>
      </w:r>
      <w:r>
        <w:rPr>
          <w:rFonts w:ascii="Arial" w:hAnsi="Arial"/>
        </w:rPr>
        <w:t xml:space="preserve"> </w:t>
      </w:r>
      <w:r w:rsidR="00A52567">
        <w:rPr>
          <w:rFonts w:ascii="Arial" w:hAnsi="Arial"/>
        </w:rPr>
        <w:t>Bassam</w:t>
      </w:r>
      <w:r>
        <w:rPr>
          <w:rFonts w:ascii="Arial" w:hAnsi="Arial"/>
        </w:rPr>
        <w:t>, we're going to give you the last word.</w:t>
      </w:r>
    </w:p>
    <w:p w14:paraId="39BC1358" w14:textId="77777777" w:rsidR="000471CC" w:rsidRDefault="000471CC"/>
    <w:p w14:paraId="7F3EDCF3" w14:textId="77777777" w:rsidR="000471CC" w:rsidRDefault="004142B2">
      <w:r>
        <w:rPr>
          <w:rFonts w:ascii="Arial" w:hAnsi="Arial"/>
          <w:color w:val="5D7284"/>
        </w:rPr>
        <w:t>38:12</w:t>
      </w:r>
    </w:p>
    <w:p w14:paraId="023D57D5" w14:textId="445DDA9C" w:rsidR="008430F4" w:rsidRDefault="00B0110B" w:rsidP="008430F4">
      <w:pPr>
        <w:rPr>
          <w:rFonts w:ascii="Arial" w:hAnsi="Arial"/>
        </w:rPr>
      </w:pPr>
      <w:r>
        <w:rPr>
          <w:rFonts w:ascii="Arial" w:hAnsi="Arial"/>
          <w:b/>
        </w:rPr>
        <w:t xml:space="preserve">Bassam </w:t>
      </w:r>
      <w:proofErr w:type="spellStart"/>
      <w:r>
        <w:rPr>
          <w:rFonts w:ascii="Arial" w:hAnsi="Arial"/>
          <w:b/>
        </w:rPr>
        <w:t>Aramin</w:t>
      </w:r>
      <w:proofErr w:type="spellEnd"/>
      <w:r w:rsidRPr="00A23ABE">
        <w:rPr>
          <w:rFonts w:ascii="Arial" w:hAnsi="Arial"/>
          <w:b/>
        </w:rPr>
        <w:t>:</w:t>
      </w:r>
      <w:r>
        <w:rPr>
          <w:rFonts w:ascii="Arial" w:hAnsi="Arial"/>
        </w:rPr>
        <w:t xml:space="preserve"> </w:t>
      </w:r>
      <w:r w:rsidR="004142B2">
        <w:rPr>
          <w:rFonts w:ascii="Arial" w:hAnsi="Arial"/>
        </w:rPr>
        <w:t xml:space="preserve">I agree with Rami word by word in fact, and I want to </w:t>
      </w:r>
      <w:r>
        <w:rPr>
          <w:rFonts w:ascii="Arial" w:hAnsi="Arial"/>
        </w:rPr>
        <w:t xml:space="preserve">add </w:t>
      </w:r>
      <w:r w:rsidR="004142B2">
        <w:rPr>
          <w:rFonts w:ascii="Arial" w:hAnsi="Arial"/>
        </w:rPr>
        <w:t xml:space="preserve">just </w:t>
      </w:r>
      <w:r>
        <w:rPr>
          <w:rFonts w:ascii="Arial" w:hAnsi="Arial"/>
        </w:rPr>
        <w:t>n</w:t>
      </w:r>
      <w:r w:rsidR="004142B2">
        <w:rPr>
          <w:rFonts w:ascii="Arial" w:hAnsi="Arial"/>
        </w:rPr>
        <w:t>o one can enjoy justice and democracy</w:t>
      </w:r>
      <w:r w:rsidR="00B24A83">
        <w:rPr>
          <w:rFonts w:ascii="Arial" w:hAnsi="Arial"/>
        </w:rPr>
        <w:t>,</w:t>
      </w:r>
      <w:r w:rsidR="004142B2">
        <w:rPr>
          <w:rFonts w:ascii="Arial" w:hAnsi="Arial"/>
        </w:rPr>
        <w:t xml:space="preserve"> and prosperity alone in his b</w:t>
      </w:r>
      <w:r>
        <w:rPr>
          <w:rFonts w:ascii="Arial" w:hAnsi="Arial"/>
        </w:rPr>
        <w:t>ubble</w:t>
      </w:r>
      <w:r w:rsidR="004142B2">
        <w:rPr>
          <w:rFonts w:ascii="Arial" w:hAnsi="Arial"/>
        </w:rPr>
        <w:t xml:space="preserve">. We are very connected to each other around the world. And just today, I started to see of course, my heart is with </w:t>
      </w:r>
      <w:r>
        <w:rPr>
          <w:rFonts w:ascii="Arial" w:hAnsi="Arial"/>
        </w:rPr>
        <w:t>Ukrainian</w:t>
      </w:r>
      <w:r w:rsidR="004142B2">
        <w:rPr>
          <w:rFonts w:ascii="Arial" w:hAnsi="Arial"/>
        </w:rPr>
        <w:t xml:space="preserve"> people, and specially the Palestinians, we are against all kinds of oppression and occupation around the world. Because we have been</w:t>
      </w:r>
      <w:r>
        <w:rPr>
          <w:rFonts w:ascii="Arial" w:hAnsi="Arial"/>
        </w:rPr>
        <w:t xml:space="preserve"> tasted the pain </w:t>
      </w:r>
      <w:r w:rsidR="004142B2">
        <w:rPr>
          <w:rFonts w:ascii="Arial" w:hAnsi="Arial"/>
        </w:rPr>
        <w:t xml:space="preserve">of </w:t>
      </w:r>
      <w:r w:rsidR="00B24A83">
        <w:rPr>
          <w:rFonts w:ascii="Arial" w:hAnsi="Arial"/>
        </w:rPr>
        <w:t xml:space="preserve">bitterness of </w:t>
      </w:r>
      <w:r w:rsidR="004142B2">
        <w:rPr>
          <w:rFonts w:ascii="Arial" w:hAnsi="Arial"/>
        </w:rPr>
        <w:t xml:space="preserve">this occupation. I started to see videos how the Ukrainian soldiers, for example, participate in Iraq, the war in Iraq, how they deal with civilians in a very brutal way together with the British and the Americans. And I say to myself, </w:t>
      </w:r>
      <w:proofErr w:type="gramStart"/>
      <w:r w:rsidR="004142B2">
        <w:rPr>
          <w:rFonts w:ascii="Arial" w:hAnsi="Arial"/>
        </w:rPr>
        <w:t>How</w:t>
      </w:r>
      <w:proofErr w:type="gramEnd"/>
      <w:r w:rsidR="004142B2">
        <w:rPr>
          <w:rFonts w:ascii="Arial" w:hAnsi="Arial"/>
        </w:rPr>
        <w:t xml:space="preserve"> can I ask the Iraqis to empathy with the Ukrainian people, for example? So always, I said, as Martin Luther King says, </w:t>
      </w:r>
      <w:r w:rsidR="00660162">
        <w:rPr>
          <w:rFonts w:ascii="Arial" w:hAnsi="Arial"/>
        </w:rPr>
        <w:t>“</w:t>
      </w:r>
      <w:r w:rsidR="004142B2">
        <w:rPr>
          <w:rFonts w:ascii="Arial" w:hAnsi="Arial"/>
        </w:rPr>
        <w:t>In the end, we will remember not the words of our enemies, but the silence of our friends.</w:t>
      </w:r>
      <w:r w:rsidR="00660162">
        <w:rPr>
          <w:rFonts w:ascii="Arial" w:hAnsi="Arial"/>
        </w:rPr>
        <w:t>”</w:t>
      </w:r>
      <w:r w:rsidR="004142B2">
        <w:rPr>
          <w:rFonts w:ascii="Arial" w:hAnsi="Arial"/>
        </w:rPr>
        <w:t xml:space="preserve"> Don't keep silence because bad things could happen to you tomorrow. So absolutely, you will find me shout and raise up my voice for you. And always think of others. I will say this for this song for </w:t>
      </w:r>
      <w:r w:rsidR="008430F4" w:rsidRPr="008430F4">
        <w:rPr>
          <w:rFonts w:ascii="Arial" w:hAnsi="Arial" w:cs="Arial"/>
          <w:color w:val="000000" w:themeColor="text1"/>
          <w:sz w:val="22"/>
          <w:szCs w:val="21"/>
          <w:shd w:val="clear" w:color="auto" w:fill="FFFFFF"/>
        </w:rPr>
        <w:t>Mahmoud Darwish</w:t>
      </w:r>
      <w:r w:rsidR="008430F4">
        <w:t xml:space="preserve"> </w:t>
      </w:r>
      <w:r w:rsidR="00B24A83">
        <w:rPr>
          <w:rFonts w:ascii="Arial" w:hAnsi="Arial"/>
        </w:rPr>
        <w:t>our late poet</w:t>
      </w:r>
      <w:r w:rsidR="004142B2">
        <w:rPr>
          <w:rFonts w:ascii="Arial" w:hAnsi="Arial"/>
        </w:rPr>
        <w:t xml:space="preserve">. And he says, </w:t>
      </w:r>
    </w:p>
    <w:p w14:paraId="104C4071" w14:textId="77777777" w:rsidR="008430F4" w:rsidRDefault="008430F4" w:rsidP="008430F4">
      <w:pPr>
        <w:rPr>
          <w:rFonts w:ascii="Arial" w:hAnsi="Arial"/>
        </w:rPr>
      </w:pPr>
    </w:p>
    <w:p w14:paraId="31093683" w14:textId="6924A827" w:rsidR="008430F4" w:rsidRDefault="00670BB9" w:rsidP="008430F4">
      <w:pPr>
        <w:rPr>
          <w:rFonts w:ascii="Arial" w:hAnsi="Arial"/>
        </w:rPr>
      </w:pPr>
      <w:r>
        <w:rPr>
          <w:rFonts w:ascii="Arial" w:hAnsi="Arial"/>
        </w:rPr>
        <w:t xml:space="preserve">             </w:t>
      </w:r>
      <w:r w:rsidR="008430F4" w:rsidRPr="00670BB9">
        <w:rPr>
          <w:rFonts w:ascii="Arial" w:hAnsi="Arial"/>
          <w:b/>
        </w:rPr>
        <w:t>T</w:t>
      </w:r>
      <w:r w:rsidR="004142B2" w:rsidRPr="00670BB9">
        <w:rPr>
          <w:rFonts w:ascii="Arial" w:hAnsi="Arial"/>
          <w:b/>
        </w:rPr>
        <w:t>hink of others.</w:t>
      </w:r>
      <w:r w:rsidR="004142B2">
        <w:rPr>
          <w:rFonts w:ascii="Arial" w:hAnsi="Arial"/>
        </w:rPr>
        <w:t xml:space="preserve"> </w:t>
      </w:r>
    </w:p>
    <w:p w14:paraId="5021CDFB" w14:textId="77777777" w:rsidR="00670BB9" w:rsidRDefault="00670BB9" w:rsidP="008430F4">
      <w:pPr>
        <w:rPr>
          <w:rFonts w:ascii="Arial" w:hAnsi="Arial"/>
        </w:rPr>
      </w:pPr>
    </w:p>
    <w:p w14:paraId="5B3D710F" w14:textId="53378306" w:rsidR="008430F4" w:rsidRDefault="00670BB9" w:rsidP="008430F4">
      <w:pPr>
        <w:rPr>
          <w:rFonts w:ascii="Arial" w:hAnsi="Arial"/>
        </w:rPr>
      </w:pPr>
      <w:r>
        <w:rPr>
          <w:rFonts w:ascii="Arial" w:hAnsi="Arial"/>
        </w:rPr>
        <w:t>“</w:t>
      </w:r>
      <w:r w:rsidR="004142B2">
        <w:rPr>
          <w:rFonts w:ascii="Arial" w:hAnsi="Arial"/>
        </w:rPr>
        <w:t>As you prepare your breakfast</w:t>
      </w:r>
      <w:r w:rsidR="00B24A83">
        <w:rPr>
          <w:rFonts w:ascii="Arial" w:hAnsi="Arial"/>
        </w:rPr>
        <w:t>, t</w:t>
      </w:r>
      <w:r w:rsidR="004142B2">
        <w:rPr>
          <w:rFonts w:ascii="Arial" w:hAnsi="Arial"/>
        </w:rPr>
        <w:t>hink of others</w:t>
      </w:r>
      <w:r w:rsidR="00400F9B">
        <w:rPr>
          <w:rFonts w:ascii="Arial" w:hAnsi="Arial"/>
        </w:rPr>
        <w:t>,</w:t>
      </w:r>
      <w:r w:rsidR="004142B2">
        <w:rPr>
          <w:rFonts w:ascii="Arial" w:hAnsi="Arial"/>
        </w:rPr>
        <w:t xml:space="preserve"> </w:t>
      </w:r>
    </w:p>
    <w:p w14:paraId="7F2231F4" w14:textId="5E5478F5" w:rsidR="008430F4" w:rsidRDefault="00670BB9" w:rsidP="008430F4">
      <w:pPr>
        <w:rPr>
          <w:rFonts w:ascii="Arial" w:hAnsi="Arial"/>
        </w:rPr>
      </w:pPr>
      <w:r>
        <w:rPr>
          <w:rFonts w:ascii="Arial" w:hAnsi="Arial"/>
        </w:rPr>
        <w:t xml:space="preserve">  d</w:t>
      </w:r>
      <w:r w:rsidR="004142B2">
        <w:rPr>
          <w:rFonts w:ascii="Arial" w:hAnsi="Arial"/>
        </w:rPr>
        <w:t>on't forget to feed the d</w:t>
      </w:r>
      <w:r w:rsidR="00B24A83">
        <w:rPr>
          <w:rFonts w:ascii="Arial" w:hAnsi="Arial"/>
        </w:rPr>
        <w:t>oves</w:t>
      </w:r>
      <w:r w:rsidR="004142B2">
        <w:rPr>
          <w:rFonts w:ascii="Arial" w:hAnsi="Arial"/>
        </w:rPr>
        <w:t>.</w:t>
      </w:r>
    </w:p>
    <w:p w14:paraId="7435746D" w14:textId="087770E4" w:rsidR="008430F4" w:rsidRDefault="004142B2" w:rsidP="008430F4">
      <w:pPr>
        <w:rPr>
          <w:rFonts w:ascii="Arial" w:hAnsi="Arial"/>
        </w:rPr>
      </w:pPr>
      <w:r>
        <w:rPr>
          <w:rFonts w:ascii="Arial" w:hAnsi="Arial"/>
        </w:rPr>
        <w:t xml:space="preserve"> As you conduct your w</w:t>
      </w:r>
      <w:r w:rsidR="00B24A83">
        <w:rPr>
          <w:rFonts w:ascii="Arial" w:hAnsi="Arial"/>
        </w:rPr>
        <w:t>ar, t</w:t>
      </w:r>
      <w:r>
        <w:rPr>
          <w:rFonts w:ascii="Arial" w:hAnsi="Arial"/>
        </w:rPr>
        <w:t>hink of others</w:t>
      </w:r>
      <w:r w:rsidR="00400F9B">
        <w:rPr>
          <w:rFonts w:ascii="Arial" w:hAnsi="Arial"/>
        </w:rPr>
        <w:t>,</w:t>
      </w:r>
    </w:p>
    <w:p w14:paraId="0E10B630" w14:textId="40AFC82A" w:rsidR="008430F4" w:rsidRDefault="00670BB9" w:rsidP="008430F4">
      <w:pPr>
        <w:rPr>
          <w:rFonts w:ascii="Arial" w:hAnsi="Arial"/>
        </w:rPr>
      </w:pPr>
      <w:r>
        <w:rPr>
          <w:rFonts w:ascii="Arial" w:hAnsi="Arial"/>
        </w:rPr>
        <w:t xml:space="preserve">  d</w:t>
      </w:r>
      <w:r w:rsidR="004142B2">
        <w:rPr>
          <w:rFonts w:ascii="Arial" w:hAnsi="Arial"/>
        </w:rPr>
        <w:t>on't forget those who seek p</w:t>
      </w:r>
      <w:r w:rsidR="00B24A83">
        <w:rPr>
          <w:rFonts w:ascii="Arial" w:hAnsi="Arial"/>
        </w:rPr>
        <w:t>ea</w:t>
      </w:r>
      <w:r w:rsidR="004142B2">
        <w:rPr>
          <w:rFonts w:ascii="Arial" w:hAnsi="Arial"/>
        </w:rPr>
        <w:t>ce</w:t>
      </w:r>
      <w:r w:rsidR="00D3597E">
        <w:rPr>
          <w:rFonts w:ascii="Arial" w:hAnsi="Arial"/>
        </w:rPr>
        <w:t xml:space="preserve">. </w:t>
      </w:r>
      <w:r w:rsidR="004142B2">
        <w:rPr>
          <w:rFonts w:ascii="Arial" w:hAnsi="Arial"/>
        </w:rPr>
        <w:t xml:space="preserve"> </w:t>
      </w:r>
    </w:p>
    <w:p w14:paraId="364E3E8D" w14:textId="51792FCE" w:rsidR="00670BB9" w:rsidRDefault="00D3597E" w:rsidP="008430F4">
      <w:pPr>
        <w:rPr>
          <w:rFonts w:ascii="Arial" w:hAnsi="Arial"/>
        </w:rPr>
      </w:pPr>
      <w:r>
        <w:rPr>
          <w:rFonts w:ascii="Arial" w:hAnsi="Arial"/>
        </w:rPr>
        <w:t>A</w:t>
      </w:r>
      <w:r w:rsidR="004142B2">
        <w:rPr>
          <w:rFonts w:ascii="Arial" w:hAnsi="Arial"/>
        </w:rPr>
        <w:t>s you go to pay your water bill</w:t>
      </w:r>
      <w:r>
        <w:rPr>
          <w:rFonts w:ascii="Arial" w:hAnsi="Arial"/>
        </w:rPr>
        <w:t>,</w:t>
      </w:r>
      <w:r w:rsidR="00670BB9">
        <w:rPr>
          <w:rFonts w:ascii="Arial" w:hAnsi="Arial"/>
        </w:rPr>
        <w:t xml:space="preserve"> </w:t>
      </w:r>
      <w:r>
        <w:rPr>
          <w:rFonts w:ascii="Arial" w:hAnsi="Arial"/>
        </w:rPr>
        <w:t>t</w:t>
      </w:r>
      <w:r w:rsidR="004142B2">
        <w:rPr>
          <w:rFonts w:ascii="Arial" w:hAnsi="Arial"/>
        </w:rPr>
        <w:t>hink of others</w:t>
      </w:r>
      <w:r w:rsidR="00400F9B">
        <w:rPr>
          <w:rFonts w:ascii="Arial" w:hAnsi="Arial"/>
        </w:rPr>
        <w:t>,</w:t>
      </w:r>
    </w:p>
    <w:p w14:paraId="6AE2B016" w14:textId="282673C8" w:rsidR="008430F4" w:rsidRDefault="00670BB9" w:rsidP="008430F4">
      <w:pPr>
        <w:rPr>
          <w:rFonts w:ascii="Arial" w:hAnsi="Arial"/>
        </w:rPr>
      </w:pPr>
      <w:r>
        <w:rPr>
          <w:rFonts w:ascii="Arial" w:hAnsi="Arial"/>
        </w:rPr>
        <w:t xml:space="preserve">  </w:t>
      </w:r>
      <w:r w:rsidR="004142B2">
        <w:rPr>
          <w:rFonts w:ascii="Arial" w:hAnsi="Arial"/>
        </w:rPr>
        <w:t xml:space="preserve">of those who only have the clouds to drink from. </w:t>
      </w:r>
    </w:p>
    <w:p w14:paraId="70235F4A" w14:textId="76C74DD0" w:rsidR="008430F4" w:rsidRDefault="004142B2" w:rsidP="008430F4">
      <w:pPr>
        <w:rPr>
          <w:rFonts w:ascii="Arial" w:hAnsi="Arial"/>
        </w:rPr>
      </w:pPr>
      <w:r>
        <w:rPr>
          <w:rFonts w:ascii="Arial" w:hAnsi="Arial"/>
        </w:rPr>
        <w:t>As you go home, your own home, think of others</w:t>
      </w:r>
      <w:r w:rsidR="00400F9B">
        <w:rPr>
          <w:rFonts w:ascii="Arial" w:hAnsi="Arial"/>
        </w:rPr>
        <w:t>,</w:t>
      </w:r>
    </w:p>
    <w:p w14:paraId="0E48C528" w14:textId="1F1095A6" w:rsidR="008430F4" w:rsidRDefault="004142B2" w:rsidP="008430F4">
      <w:pPr>
        <w:rPr>
          <w:rFonts w:ascii="Arial" w:hAnsi="Arial"/>
        </w:rPr>
      </w:pPr>
      <w:r>
        <w:rPr>
          <w:rFonts w:ascii="Arial" w:hAnsi="Arial"/>
        </w:rPr>
        <w:t xml:space="preserve"> </w:t>
      </w:r>
      <w:r w:rsidR="00670BB9">
        <w:rPr>
          <w:rFonts w:ascii="Arial" w:hAnsi="Arial"/>
        </w:rPr>
        <w:t>d</w:t>
      </w:r>
      <w:r>
        <w:rPr>
          <w:rFonts w:ascii="Arial" w:hAnsi="Arial"/>
        </w:rPr>
        <w:t xml:space="preserve">on't forget that people have tents. </w:t>
      </w:r>
    </w:p>
    <w:p w14:paraId="2347905B" w14:textId="77777777" w:rsidR="008430F4" w:rsidRDefault="004142B2" w:rsidP="008430F4">
      <w:pPr>
        <w:rPr>
          <w:rFonts w:ascii="Arial" w:hAnsi="Arial"/>
        </w:rPr>
      </w:pPr>
      <w:r>
        <w:rPr>
          <w:rFonts w:ascii="Arial" w:hAnsi="Arial"/>
        </w:rPr>
        <w:t xml:space="preserve">As you speak freely with metaphors, </w:t>
      </w:r>
    </w:p>
    <w:p w14:paraId="598E528C" w14:textId="0ADA6FD9" w:rsidR="008430F4" w:rsidRDefault="00670BB9" w:rsidP="008430F4">
      <w:pPr>
        <w:rPr>
          <w:rFonts w:ascii="Arial" w:hAnsi="Arial"/>
        </w:rPr>
      </w:pPr>
      <w:r>
        <w:rPr>
          <w:rFonts w:ascii="Arial" w:hAnsi="Arial"/>
        </w:rPr>
        <w:t xml:space="preserve">  </w:t>
      </w:r>
      <w:r w:rsidR="004142B2">
        <w:rPr>
          <w:rFonts w:ascii="Arial" w:hAnsi="Arial"/>
        </w:rPr>
        <w:t xml:space="preserve">think of others of those who lost their right to speak. </w:t>
      </w:r>
    </w:p>
    <w:p w14:paraId="0D7FA736" w14:textId="77777777" w:rsidR="008430F4" w:rsidRDefault="004142B2" w:rsidP="008430F4">
      <w:pPr>
        <w:rPr>
          <w:rFonts w:ascii="Arial" w:hAnsi="Arial"/>
        </w:rPr>
      </w:pPr>
      <w:r>
        <w:rPr>
          <w:rFonts w:ascii="Arial" w:hAnsi="Arial"/>
        </w:rPr>
        <w:t xml:space="preserve">As you think of others, distant others, </w:t>
      </w:r>
    </w:p>
    <w:p w14:paraId="78C6A291" w14:textId="2CC79ECE" w:rsidR="008430F4" w:rsidRDefault="00670BB9" w:rsidP="008430F4">
      <w:pPr>
        <w:rPr>
          <w:rFonts w:ascii="Arial" w:hAnsi="Arial"/>
        </w:rPr>
      </w:pPr>
      <w:r>
        <w:rPr>
          <w:rFonts w:ascii="Arial" w:hAnsi="Arial"/>
        </w:rPr>
        <w:t xml:space="preserve">  </w:t>
      </w:r>
      <w:r w:rsidR="004142B2">
        <w:rPr>
          <w:rFonts w:ascii="Arial" w:hAnsi="Arial"/>
        </w:rPr>
        <w:t>think of yourself and wish you are a candle in the darkness.</w:t>
      </w:r>
      <w:r>
        <w:rPr>
          <w:rFonts w:ascii="Arial" w:hAnsi="Arial"/>
        </w:rPr>
        <w:t>”</w:t>
      </w:r>
    </w:p>
    <w:p w14:paraId="76DD4323" w14:textId="77777777" w:rsidR="008430F4" w:rsidRDefault="008430F4" w:rsidP="008430F4">
      <w:pPr>
        <w:rPr>
          <w:rFonts w:ascii="Arial" w:hAnsi="Arial"/>
        </w:rPr>
      </w:pPr>
    </w:p>
    <w:p w14:paraId="29AF4925" w14:textId="77579ADF" w:rsidR="000471CC" w:rsidRDefault="004142B2" w:rsidP="008430F4">
      <w:r>
        <w:rPr>
          <w:rFonts w:ascii="Arial" w:hAnsi="Arial"/>
        </w:rPr>
        <w:t>Thank you</w:t>
      </w:r>
    </w:p>
    <w:p w14:paraId="4495D573" w14:textId="77777777" w:rsidR="000471CC" w:rsidRDefault="000471CC"/>
    <w:p w14:paraId="432A81C8"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40:33</w:t>
      </w:r>
      <w:proofErr w:type="gramEnd"/>
    </w:p>
    <w:p w14:paraId="50C1A9CD" w14:textId="07AC78FF" w:rsidR="000471CC" w:rsidRDefault="00B24A83">
      <w:proofErr w:type="gramStart"/>
      <w:r>
        <w:rPr>
          <w:rFonts w:ascii="Arial" w:hAnsi="Arial"/>
        </w:rPr>
        <w:t>So</w:t>
      </w:r>
      <w:proofErr w:type="gramEnd"/>
      <w:r w:rsidR="004142B2">
        <w:rPr>
          <w:rFonts w:ascii="Arial" w:hAnsi="Arial"/>
        </w:rPr>
        <w:t xml:space="preserve"> think of others. Thank you from the bottom of my heart, </w:t>
      </w:r>
      <w:r w:rsidR="00E12E0C">
        <w:rPr>
          <w:rFonts w:ascii="Arial" w:hAnsi="Arial"/>
        </w:rPr>
        <w:t>Bassam</w:t>
      </w:r>
      <w:r w:rsidR="004142B2">
        <w:rPr>
          <w:rFonts w:ascii="Arial" w:hAnsi="Arial"/>
        </w:rPr>
        <w:t xml:space="preserve"> </w:t>
      </w:r>
      <w:r w:rsidR="00E12E0C">
        <w:rPr>
          <w:rFonts w:ascii="Arial" w:hAnsi="Arial"/>
        </w:rPr>
        <w:t xml:space="preserve">and Rami </w:t>
      </w:r>
      <w:r w:rsidR="00D3597E">
        <w:rPr>
          <w:rFonts w:ascii="Arial" w:hAnsi="Arial"/>
        </w:rPr>
        <w:t>for</w:t>
      </w:r>
      <w:r w:rsidR="004142B2">
        <w:rPr>
          <w:rFonts w:ascii="Arial" w:hAnsi="Arial"/>
        </w:rPr>
        <w:t xml:space="preserve"> being willing to share your story with us today.</w:t>
      </w:r>
    </w:p>
    <w:p w14:paraId="309BF6A3" w14:textId="77777777" w:rsidR="000471CC" w:rsidRDefault="000471CC"/>
    <w:p w14:paraId="6A51AAE5" w14:textId="77777777" w:rsidR="000471CC" w:rsidRDefault="004142B2">
      <w:r>
        <w:rPr>
          <w:rFonts w:ascii="Arial" w:hAnsi="Arial"/>
          <w:color w:val="5D7284"/>
        </w:rPr>
        <w:t>40:42</w:t>
      </w:r>
    </w:p>
    <w:p w14:paraId="5A1611AB" w14:textId="1F146163" w:rsidR="000471CC" w:rsidRDefault="00B24A83">
      <w:r w:rsidRPr="00A23ABE">
        <w:rPr>
          <w:rFonts w:ascii="Arial" w:hAnsi="Arial"/>
          <w:b/>
        </w:rPr>
        <w:t>Rami Elhanan:</w:t>
      </w:r>
      <w:r>
        <w:rPr>
          <w:rFonts w:ascii="Arial" w:hAnsi="Arial"/>
        </w:rPr>
        <w:t xml:space="preserve"> </w:t>
      </w:r>
      <w:r w:rsidR="004142B2">
        <w:rPr>
          <w:rFonts w:ascii="Arial" w:hAnsi="Arial"/>
        </w:rPr>
        <w:t>Thank you for enabling us to tell our story.</w:t>
      </w:r>
      <w:r>
        <w:rPr>
          <w:rFonts w:ascii="Arial" w:hAnsi="Arial"/>
        </w:rPr>
        <w:t xml:space="preserve"> We really appreciate it.</w:t>
      </w:r>
    </w:p>
    <w:p w14:paraId="1BB0BE57" w14:textId="77777777" w:rsidR="000471CC" w:rsidRDefault="000471CC"/>
    <w:p w14:paraId="6682D4B0" w14:textId="77777777" w:rsidR="000471CC" w:rsidRDefault="004142B2">
      <w:r>
        <w:rPr>
          <w:rFonts w:ascii="Arial" w:hAnsi="Arial"/>
          <w:b/>
        </w:rPr>
        <w:t xml:space="preserve">Andrew </w:t>
      </w:r>
      <w:proofErr w:type="gramStart"/>
      <w:r>
        <w:rPr>
          <w:rFonts w:ascii="Arial" w:hAnsi="Arial"/>
          <w:b/>
        </w:rPr>
        <w:t xml:space="preserve">Bolton  </w:t>
      </w:r>
      <w:r>
        <w:rPr>
          <w:rFonts w:ascii="Arial" w:hAnsi="Arial"/>
          <w:color w:val="5D7284"/>
        </w:rPr>
        <w:t>40:47</w:t>
      </w:r>
      <w:proofErr w:type="gramEnd"/>
    </w:p>
    <w:p w14:paraId="44264FE9" w14:textId="00952BD9" w:rsidR="000471CC" w:rsidRDefault="00B24A83">
      <w:r>
        <w:rPr>
          <w:rFonts w:ascii="Arial" w:hAnsi="Arial"/>
        </w:rPr>
        <w:t xml:space="preserve">You are welcome. </w:t>
      </w:r>
      <w:r w:rsidR="004142B2">
        <w:rPr>
          <w:rFonts w:ascii="Arial" w:hAnsi="Arial"/>
        </w:rPr>
        <w:t xml:space="preserve">So </w:t>
      </w:r>
      <w:r>
        <w:rPr>
          <w:rFonts w:ascii="Arial" w:hAnsi="Arial"/>
        </w:rPr>
        <w:t>h</w:t>
      </w:r>
      <w:r w:rsidR="004142B2">
        <w:rPr>
          <w:rFonts w:ascii="Arial" w:hAnsi="Arial"/>
        </w:rPr>
        <w:t xml:space="preserve">ere we've had a conversation between a Palestinian and an Israeli and there is no gap between their efforts to work jointly for peace with </w:t>
      </w:r>
      <w:r>
        <w:rPr>
          <w:rFonts w:ascii="Arial" w:hAnsi="Arial"/>
        </w:rPr>
        <w:t>j</w:t>
      </w:r>
      <w:r w:rsidR="004142B2">
        <w:rPr>
          <w:rFonts w:ascii="Arial" w:hAnsi="Arial"/>
        </w:rPr>
        <w:t xml:space="preserve">ustice in Palestine and Israel. We respectfully join with Jews around the world remembering Holocaust Day, April 27. And we hope this podcast will help you understand a little of the suffering that comes from the continuing occupation of Palestinians by Israel. This is </w:t>
      </w:r>
      <w:r w:rsidR="00D3597E">
        <w:rPr>
          <w:rFonts w:ascii="Arial" w:hAnsi="Arial"/>
        </w:rPr>
        <w:t>G</w:t>
      </w:r>
      <w:r w:rsidR="004142B2">
        <w:rPr>
          <w:rFonts w:ascii="Arial" w:hAnsi="Arial"/>
        </w:rPr>
        <w:t xml:space="preserve">rounds for </w:t>
      </w:r>
      <w:r w:rsidR="00D3597E">
        <w:rPr>
          <w:rFonts w:ascii="Arial" w:hAnsi="Arial"/>
        </w:rPr>
        <w:t>P</w:t>
      </w:r>
      <w:r w:rsidR="004142B2">
        <w:rPr>
          <w:rFonts w:ascii="Arial" w:hAnsi="Arial"/>
        </w:rPr>
        <w:t>eace, part of Project Zion Podcast. I'm Andrew Bolton. Thank you for joining us.</w:t>
      </w:r>
    </w:p>
    <w:p w14:paraId="0CD46DAC" w14:textId="77777777" w:rsidR="000471CC" w:rsidRDefault="000471CC"/>
    <w:p w14:paraId="4C8012A9" w14:textId="77777777" w:rsidR="000471CC" w:rsidRDefault="004142B2">
      <w:r>
        <w:rPr>
          <w:rFonts w:ascii="Arial" w:hAnsi="Arial"/>
          <w:b/>
        </w:rPr>
        <w:t xml:space="preserve">Josh </w:t>
      </w:r>
      <w:proofErr w:type="gramStart"/>
      <w:r>
        <w:rPr>
          <w:rFonts w:ascii="Arial" w:hAnsi="Arial"/>
          <w:b/>
        </w:rPr>
        <w:t xml:space="preserve">Mangelson  </w:t>
      </w:r>
      <w:r>
        <w:rPr>
          <w:rFonts w:ascii="Arial" w:hAnsi="Arial"/>
          <w:color w:val="5D7284"/>
        </w:rPr>
        <w:t>41:40</w:t>
      </w:r>
      <w:proofErr w:type="gramEnd"/>
    </w:p>
    <w:p w14:paraId="6858B98E" w14:textId="79AB79E8" w:rsidR="000471CC" w:rsidRDefault="004142B2">
      <w:pPr>
        <w:rPr>
          <w:rFonts w:ascii="Arial" w:hAnsi="Arial"/>
        </w:rPr>
      </w:pPr>
      <w:r>
        <w:rPr>
          <w:rFonts w:ascii="Arial" w:hAnsi="Arial"/>
        </w:rPr>
        <w:t xml:space="preserve">Thanks for listening to Project Zion Podcast, subscribe to our podcast on Apple podcast, Stitcher, or whatever podcast streaming service you use. And while you're there, give us a </w:t>
      </w:r>
      <w:proofErr w:type="gramStart"/>
      <w:r>
        <w:rPr>
          <w:rFonts w:ascii="Arial" w:hAnsi="Arial"/>
        </w:rPr>
        <w:t>five star</w:t>
      </w:r>
      <w:proofErr w:type="gramEnd"/>
      <w:r>
        <w:rPr>
          <w:rFonts w:ascii="Arial" w:hAnsi="Arial"/>
        </w:rPr>
        <w:t xml:space="preserve"> rating. Project Zion Podcast is sponsored by Latter-day Seeker Ministries of Community of Christ. The views and opinions expressed in this episode are of those speaking and do not necessarily reflect the official policy or position of Latter-day Seeker Ministries, or Community of Christ. The music has been graciously provided by Dave Heinze</w:t>
      </w:r>
      <w:r w:rsidR="00B51908">
        <w:rPr>
          <w:rFonts w:ascii="Arial" w:hAnsi="Arial"/>
        </w:rPr>
        <w:t>.</w:t>
      </w:r>
    </w:p>
    <w:p w14:paraId="74E383B2" w14:textId="5740394D" w:rsidR="00780BFA" w:rsidRDefault="00780BFA"/>
    <w:p w14:paraId="55E31FB4" w14:textId="05442957" w:rsidR="00780BFA" w:rsidRDefault="00780BFA"/>
    <w:p w14:paraId="22F2A621" w14:textId="780012CF" w:rsidR="00780BFA" w:rsidRDefault="00780BFA" w:rsidP="00780BFA">
      <w:pPr>
        <w:jc w:val="right"/>
      </w:pPr>
      <w:r>
        <w:t xml:space="preserve">Edited Andrew Bolton </w:t>
      </w:r>
      <w:r w:rsidR="00660162">
        <w:t>8</w:t>
      </w:r>
      <w:r>
        <w:t xml:space="preserve"> April 2022</w:t>
      </w:r>
    </w:p>
    <w:sectPr w:rsidR="00780BF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28CA" w14:textId="77777777" w:rsidR="003E5CD2" w:rsidRDefault="003E5CD2">
      <w:r>
        <w:separator/>
      </w:r>
    </w:p>
  </w:endnote>
  <w:endnote w:type="continuationSeparator" w:id="0">
    <w:p w14:paraId="4A87A0D7" w14:textId="77777777" w:rsidR="003E5CD2" w:rsidRDefault="003E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C06C32F" w14:textId="77777777" w:rsidR="001216B9" w:rsidRDefault="001216B9" w:rsidP="009652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A7ACBCD" w14:textId="77777777" w:rsidR="001216B9" w:rsidRDefault="001216B9" w:rsidP="009652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9365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0B88C0D" w14:textId="77777777" w:rsidR="001216B9" w:rsidRPr="009C3AF0" w:rsidRDefault="001216B9" w:rsidP="009652AF">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2E1892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1C6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8B93" w14:textId="77777777" w:rsidR="003E5CD2" w:rsidRDefault="003E5CD2">
      <w:r>
        <w:separator/>
      </w:r>
    </w:p>
  </w:footnote>
  <w:footnote w:type="continuationSeparator" w:id="0">
    <w:p w14:paraId="3E13BBD3" w14:textId="77777777" w:rsidR="003E5CD2" w:rsidRDefault="003E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9A3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4BD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E5BF"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5707B78"/>
    <w:multiLevelType w:val="hybridMultilevel"/>
    <w:tmpl w:val="B5006B02"/>
    <w:lvl w:ilvl="0" w:tplc="50F65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144886">
    <w:abstractNumId w:val="8"/>
  </w:num>
  <w:num w:numId="2" w16cid:durableId="241184324">
    <w:abstractNumId w:val="6"/>
  </w:num>
  <w:num w:numId="3" w16cid:durableId="807170380">
    <w:abstractNumId w:val="5"/>
  </w:num>
  <w:num w:numId="4" w16cid:durableId="1748115257">
    <w:abstractNumId w:val="4"/>
  </w:num>
  <w:num w:numId="5" w16cid:durableId="1408764732">
    <w:abstractNumId w:val="7"/>
  </w:num>
  <w:num w:numId="6" w16cid:durableId="530537431">
    <w:abstractNumId w:val="3"/>
  </w:num>
  <w:num w:numId="7" w16cid:durableId="1111896544">
    <w:abstractNumId w:val="2"/>
  </w:num>
  <w:num w:numId="8" w16cid:durableId="737285473">
    <w:abstractNumId w:val="1"/>
  </w:num>
  <w:num w:numId="9" w16cid:durableId="1048645490">
    <w:abstractNumId w:val="0"/>
  </w:num>
  <w:num w:numId="10" w16cid:durableId="2016568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71CC"/>
    <w:rsid w:val="00050A6B"/>
    <w:rsid w:val="0006063C"/>
    <w:rsid w:val="00066610"/>
    <w:rsid w:val="00082569"/>
    <w:rsid w:val="000F63C5"/>
    <w:rsid w:val="000F7F85"/>
    <w:rsid w:val="001216B9"/>
    <w:rsid w:val="0015074B"/>
    <w:rsid w:val="00167BA8"/>
    <w:rsid w:val="0029639D"/>
    <w:rsid w:val="002A586C"/>
    <w:rsid w:val="002E0FD2"/>
    <w:rsid w:val="00326F90"/>
    <w:rsid w:val="003667D1"/>
    <w:rsid w:val="003E5CD2"/>
    <w:rsid w:val="00400F9B"/>
    <w:rsid w:val="004142B2"/>
    <w:rsid w:val="004A641F"/>
    <w:rsid w:val="004B593C"/>
    <w:rsid w:val="00513348"/>
    <w:rsid w:val="00660162"/>
    <w:rsid w:val="00670BB9"/>
    <w:rsid w:val="006729ED"/>
    <w:rsid w:val="00690355"/>
    <w:rsid w:val="006E2A8C"/>
    <w:rsid w:val="00703456"/>
    <w:rsid w:val="007749AF"/>
    <w:rsid w:val="00780A56"/>
    <w:rsid w:val="00780BFA"/>
    <w:rsid w:val="00794EBC"/>
    <w:rsid w:val="008003F2"/>
    <w:rsid w:val="008430F4"/>
    <w:rsid w:val="008B6A4E"/>
    <w:rsid w:val="00922EFE"/>
    <w:rsid w:val="00930F33"/>
    <w:rsid w:val="0095632C"/>
    <w:rsid w:val="009652AF"/>
    <w:rsid w:val="009C3AF0"/>
    <w:rsid w:val="00A12EE5"/>
    <w:rsid w:val="00A13DBA"/>
    <w:rsid w:val="00A23ABE"/>
    <w:rsid w:val="00A52567"/>
    <w:rsid w:val="00AA1D8D"/>
    <w:rsid w:val="00AB533C"/>
    <w:rsid w:val="00AD5858"/>
    <w:rsid w:val="00B0110B"/>
    <w:rsid w:val="00B24A83"/>
    <w:rsid w:val="00B47730"/>
    <w:rsid w:val="00B511BA"/>
    <w:rsid w:val="00B51908"/>
    <w:rsid w:val="00BA4C2B"/>
    <w:rsid w:val="00BD0140"/>
    <w:rsid w:val="00C06692"/>
    <w:rsid w:val="00C24502"/>
    <w:rsid w:val="00C43CC8"/>
    <w:rsid w:val="00C66AB4"/>
    <w:rsid w:val="00CA1D39"/>
    <w:rsid w:val="00CB0664"/>
    <w:rsid w:val="00CD60A2"/>
    <w:rsid w:val="00D3597E"/>
    <w:rsid w:val="00D57E81"/>
    <w:rsid w:val="00DE255D"/>
    <w:rsid w:val="00E0586F"/>
    <w:rsid w:val="00E12E0C"/>
    <w:rsid w:val="00E15A16"/>
    <w:rsid w:val="00E46790"/>
    <w:rsid w:val="00ED3244"/>
    <w:rsid w:val="00EF1008"/>
    <w:rsid w:val="00F80BB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FAF82"/>
  <w14:defaultImageDpi w14:val="300"/>
  <w15:docId w15:val="{7D4DF115-A870-1F48-B7EF-DF6A86A3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F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C69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FC693F"/>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FC693F"/>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paragraph" w:styleId="Heading4">
    <w:name w:val="heading 4"/>
    <w:basedOn w:val="Normal"/>
    <w:next w:val="Normal"/>
    <w:link w:val="Heading4Char"/>
    <w:uiPriority w:val="9"/>
    <w:semiHidden/>
    <w:unhideWhenUsed/>
    <w:qFormat/>
    <w:rsid w:val="00FC693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rPr>
  </w:style>
  <w:style w:type="paragraph" w:styleId="Heading5">
    <w:name w:val="heading 5"/>
    <w:basedOn w:val="Normal"/>
    <w:next w:val="Normal"/>
    <w:link w:val="Heading5Char"/>
    <w:uiPriority w:val="9"/>
    <w:semiHidden/>
    <w:unhideWhenUsed/>
    <w:qFormat/>
    <w:rsid w:val="00FC693F"/>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paragraph" w:styleId="Heading6">
    <w:name w:val="heading 6"/>
    <w:basedOn w:val="Normal"/>
    <w:next w:val="Normal"/>
    <w:link w:val="Heading6Char"/>
    <w:uiPriority w:val="9"/>
    <w:semiHidden/>
    <w:unhideWhenUsed/>
    <w:qFormat/>
    <w:rsid w:val="00FC693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iPriority w:val="9"/>
    <w:semiHidden/>
    <w:unhideWhenUsed/>
    <w:qFormat/>
    <w:rsid w:val="00FC693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FC693F"/>
    <w:pPr>
      <w:keepNext/>
      <w:keepLines/>
      <w:spacing w:before="200" w:line="276" w:lineRule="auto"/>
      <w:outlineLvl w:val="7"/>
    </w:pPr>
    <w:rPr>
      <w:rFonts w:asciiTheme="majorHAnsi" w:eastAsiaTheme="majorEastAsia" w:hAnsiTheme="majorHAnsi" w:cstheme="majorBidi"/>
      <w:color w:val="4F81BD" w:themeColor="accent1"/>
      <w:sz w:val="20"/>
      <w:szCs w:val="20"/>
      <w:lang w:val="en-US"/>
    </w:rPr>
  </w:style>
  <w:style w:type="paragraph" w:styleId="Heading9">
    <w:name w:val="heading 9"/>
    <w:basedOn w:val="Normal"/>
    <w:next w:val="Normal"/>
    <w:link w:val="Heading9Char"/>
    <w:uiPriority w:val="9"/>
    <w:semiHidden/>
    <w:unhideWhenUsed/>
    <w:qFormat/>
    <w:rsid w:val="00FC693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spacing w:after="200" w:line="276" w:lineRule="auto"/>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spacing w:after="200" w:line="276" w:lineRule="auto"/>
      <w:ind w:left="720"/>
      <w:contextualSpacing/>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unhideWhenUsed/>
    <w:rsid w:val="00AA1D8D"/>
    <w:pPr>
      <w:spacing w:after="120" w:line="276" w:lineRule="auto"/>
    </w:pPr>
    <w:rPr>
      <w:rFonts w:asciiTheme="minorHAnsi" w:eastAsiaTheme="minorEastAsia" w:hAnsiTheme="minorHAnsi" w:cstheme="minorBidi"/>
      <w:sz w:val="22"/>
      <w:szCs w:val="22"/>
      <w:lang w:val="en-US"/>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rPr>
      <w:rFonts w:asciiTheme="minorHAnsi" w:eastAsiaTheme="minorEastAsia" w:hAnsiTheme="minorHAnsi" w:cstheme="minorBidi"/>
      <w:sz w:val="22"/>
      <w:szCs w:val="22"/>
      <w:lang w:val="en-US"/>
    </w:r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line="276" w:lineRule="auto"/>
    </w:pPr>
    <w:rPr>
      <w:rFonts w:asciiTheme="minorHAnsi" w:eastAsiaTheme="minorEastAsia" w:hAnsiTheme="minorHAnsi" w:cstheme="minorBidi"/>
      <w:sz w:val="16"/>
      <w:szCs w:val="16"/>
      <w:lang w:val="en-US"/>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uiPriority w:val="99"/>
    <w:unhideWhenUsed/>
    <w:rsid w:val="00326F90"/>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uiPriority w:val="99"/>
    <w:unhideWhenUsed/>
    <w:rsid w:val="00326F90"/>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Bullet">
    <w:name w:val="List Bullet"/>
    <w:basedOn w:val="Normal"/>
    <w:uiPriority w:val="99"/>
    <w:unhideWhenUsed/>
    <w:rsid w:val="00326F90"/>
    <w:pPr>
      <w:numPr>
        <w:numId w:val="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uiPriority w:val="99"/>
    <w:unhideWhenUsed/>
    <w:rsid w:val="00326F90"/>
    <w:pPr>
      <w:numPr>
        <w:numId w:val="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uiPriority w:val="99"/>
    <w:unhideWhenUsed/>
    <w:rsid w:val="00326F90"/>
    <w:pPr>
      <w:numPr>
        <w:numId w:val="3"/>
      </w:numPr>
      <w:spacing w:after="200" w:line="276" w:lineRule="auto"/>
      <w:contextualSpacing/>
    </w:pPr>
    <w:rPr>
      <w:rFonts w:asciiTheme="minorHAnsi" w:eastAsiaTheme="minorEastAsia" w:hAnsiTheme="minorHAnsi" w:cstheme="minorBidi"/>
      <w:sz w:val="22"/>
      <w:szCs w:val="22"/>
      <w:lang w:val="en-US"/>
    </w:rPr>
  </w:style>
  <w:style w:type="paragraph" w:styleId="ListNumber">
    <w:name w:val="List Number"/>
    <w:basedOn w:val="Normal"/>
    <w:uiPriority w:val="99"/>
    <w:unhideWhenUsed/>
    <w:rsid w:val="00326F90"/>
    <w:pPr>
      <w:numPr>
        <w:numId w:val="5"/>
      </w:numPr>
      <w:spacing w:after="200" w:line="276" w:lineRule="auto"/>
      <w:contextualSpacing/>
    </w:pPr>
    <w:rPr>
      <w:rFonts w:asciiTheme="minorHAnsi" w:eastAsiaTheme="minorEastAsia" w:hAnsiTheme="minorHAnsi" w:cstheme="minorBidi"/>
      <w:sz w:val="22"/>
      <w:szCs w:val="22"/>
      <w:lang w:val="en-US"/>
    </w:rPr>
  </w:style>
  <w:style w:type="paragraph" w:styleId="ListNumber2">
    <w:name w:val="List Number 2"/>
    <w:basedOn w:val="Normal"/>
    <w:uiPriority w:val="99"/>
    <w:unhideWhenUsed/>
    <w:rsid w:val="0029639D"/>
    <w:pPr>
      <w:numPr>
        <w:numId w:val="6"/>
      </w:numPr>
      <w:spacing w:after="200" w:line="276" w:lineRule="auto"/>
      <w:contextualSpacing/>
    </w:pPr>
    <w:rPr>
      <w:rFonts w:asciiTheme="minorHAnsi" w:eastAsiaTheme="minorEastAsia" w:hAnsiTheme="minorHAnsi" w:cstheme="minorBidi"/>
      <w:sz w:val="22"/>
      <w:szCs w:val="22"/>
      <w:lang w:val="en-US"/>
    </w:rPr>
  </w:style>
  <w:style w:type="paragraph" w:styleId="ListNumber3">
    <w:name w:val="List Number 3"/>
    <w:basedOn w:val="Normal"/>
    <w:uiPriority w:val="99"/>
    <w:unhideWhenUsed/>
    <w:rsid w:val="0029639D"/>
    <w:pPr>
      <w:numPr>
        <w:numId w:val="7"/>
      </w:numPr>
      <w:spacing w:after="200" w:line="276" w:lineRule="auto"/>
      <w:contextualSpacing/>
    </w:pPr>
    <w:rPr>
      <w:rFonts w:asciiTheme="minorHAnsi" w:eastAsiaTheme="minorEastAsia" w:hAnsiTheme="minorHAnsi" w:cstheme="minorBidi"/>
      <w:sz w:val="22"/>
      <w:szCs w:val="22"/>
      <w:lang w:val="en-US"/>
    </w:rPr>
  </w:style>
  <w:style w:type="paragraph" w:styleId="ListContinue">
    <w:name w:val="List Continue"/>
    <w:basedOn w:val="Normal"/>
    <w:uiPriority w:val="99"/>
    <w:unhideWhenUsed/>
    <w:rsid w:val="0029639D"/>
    <w:pPr>
      <w:spacing w:after="120" w:line="276" w:lineRule="auto"/>
      <w:ind w:left="360"/>
      <w:contextualSpacing/>
    </w:pPr>
    <w:rPr>
      <w:rFonts w:asciiTheme="minorHAnsi" w:eastAsiaTheme="minorEastAsia" w:hAnsiTheme="minorHAnsi" w:cstheme="minorBidi"/>
      <w:sz w:val="22"/>
      <w:szCs w:val="22"/>
      <w:lang w:val="en-US"/>
    </w:rPr>
  </w:style>
  <w:style w:type="paragraph" w:styleId="ListContinue2">
    <w:name w:val="List Continue 2"/>
    <w:basedOn w:val="Normal"/>
    <w:uiPriority w:val="99"/>
    <w:unhideWhenUsed/>
    <w:rsid w:val="0029639D"/>
    <w:pPr>
      <w:spacing w:after="120" w:line="276" w:lineRule="auto"/>
      <w:ind w:left="720"/>
      <w:contextualSpacing/>
    </w:pPr>
    <w:rPr>
      <w:rFonts w:asciiTheme="minorHAnsi" w:eastAsiaTheme="minorEastAsia" w:hAnsiTheme="minorHAnsi" w:cstheme="minorBidi"/>
      <w:sz w:val="22"/>
      <w:szCs w:val="22"/>
      <w:lang w:val="en-US"/>
    </w:rPr>
  </w:style>
  <w:style w:type="paragraph" w:styleId="ListContinue3">
    <w:name w:val="List Continue 3"/>
    <w:basedOn w:val="Normal"/>
    <w:uiPriority w:val="99"/>
    <w:unhideWhenUsed/>
    <w:rsid w:val="0029639D"/>
    <w:pPr>
      <w:spacing w:after="120" w:line="276" w:lineRule="auto"/>
      <w:ind w:left="1080"/>
      <w:contextualSpacing/>
    </w:pPr>
    <w:rPr>
      <w:rFonts w:asciiTheme="minorHAnsi" w:eastAsiaTheme="minorEastAsia" w:hAnsiTheme="minorHAnsi" w:cstheme="minorBidi"/>
      <w:sz w:val="22"/>
      <w:szCs w:val="22"/>
      <w:lang w:val="en-US"/>
    </w:r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pPr>
      <w:spacing w:after="200" w:line="276" w:lineRule="auto"/>
    </w:pPr>
    <w:rPr>
      <w:rFonts w:asciiTheme="minorHAnsi" w:eastAsiaTheme="minorEastAsia" w:hAnsiTheme="minorHAnsi" w:cstheme="minorBidi"/>
      <w:i/>
      <w:iCs/>
      <w:color w:val="000000" w:themeColor="text1"/>
      <w:sz w:val="22"/>
      <w:szCs w:val="22"/>
      <w:lang w:val="en-US"/>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after="200"/>
    </w:pPr>
    <w:rPr>
      <w:rFonts w:asciiTheme="minorHAnsi" w:eastAsiaTheme="minorEastAsia" w:hAnsiTheme="minorHAnsi" w:cstheme="minorBidi"/>
      <w:b/>
      <w:bCs/>
      <w:color w:val="4F81BD" w:themeColor="accent1"/>
      <w:sz w:val="18"/>
      <w:szCs w:val="18"/>
      <w:lang w:val="en-US"/>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9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6D50-ED52-2A4D-B840-85B926E8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11</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Brittany Mangelson</cp:lastModifiedBy>
  <cp:revision>10</cp:revision>
  <dcterms:created xsi:type="dcterms:W3CDTF">2019-09-10T23:59:00Z</dcterms:created>
  <dcterms:modified xsi:type="dcterms:W3CDTF">2022-04-27T13:53:00Z</dcterms:modified>
  <cp:category/>
</cp:coreProperties>
</file>