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D6D9" w14:textId="226101CE" w:rsidR="00256BC1" w:rsidRDefault="00D0621B">
      <w:pPr>
        <w:spacing w:after="0"/>
      </w:pPr>
      <w:r w:rsidRPr="00D0621B">
        <w:t>206 | GALA | Ginger Farley and Allan Fiscus</w:t>
      </w:r>
    </w:p>
    <w:p w14:paraId="7E8EFCB8" w14:textId="7D04269B" w:rsidR="00D0621B" w:rsidRDefault="00D0621B">
      <w:pPr>
        <w:spacing w:after="0"/>
      </w:pPr>
      <w:r>
        <w:t>Project Zion Podcast</w:t>
      </w:r>
    </w:p>
    <w:p w14:paraId="2349FEFF" w14:textId="77777777" w:rsidR="00D0621B" w:rsidRDefault="00D0621B">
      <w:pPr>
        <w:spacing w:after="0"/>
      </w:pPr>
    </w:p>
    <w:p w14:paraId="0057151C" w14:textId="77777777" w:rsidR="00256BC1" w:rsidRDefault="00C13AF0">
      <w:pPr>
        <w:spacing w:after="0"/>
      </w:pPr>
      <w:r>
        <w:rPr>
          <w:rFonts w:ascii="Arial" w:hAnsi="Arial"/>
          <w:b/>
        </w:rPr>
        <w:t xml:space="preserve">Josh </w:t>
      </w:r>
      <w:proofErr w:type="gramStart"/>
      <w:r>
        <w:rPr>
          <w:rFonts w:ascii="Arial" w:hAnsi="Arial"/>
          <w:b/>
        </w:rPr>
        <w:t xml:space="preserve">Mangelson  </w:t>
      </w:r>
      <w:r>
        <w:rPr>
          <w:rFonts w:ascii="Arial" w:hAnsi="Arial"/>
          <w:color w:val="5D7284"/>
        </w:rPr>
        <w:t>00:17</w:t>
      </w:r>
      <w:proofErr w:type="gramEnd"/>
    </w:p>
    <w:p w14:paraId="27D17138" w14:textId="77777777" w:rsidR="00256BC1" w:rsidRDefault="00C13AF0">
      <w:pPr>
        <w:spacing w:after="0"/>
      </w:pPr>
      <w:r>
        <w:rPr>
          <w:rFonts w:ascii="Arial" w:hAnsi="Arial"/>
        </w:rPr>
        <w:t>Welcome to the Project Zion Podcast. This podcast explores the unique spiritual and theological gifts Community of Christ offers for today's world.</w:t>
      </w:r>
    </w:p>
    <w:p w14:paraId="28F144F8" w14:textId="77777777" w:rsidR="00256BC1" w:rsidRDefault="00256BC1">
      <w:pPr>
        <w:spacing w:after="0"/>
      </w:pPr>
    </w:p>
    <w:p w14:paraId="4AEF94DE" w14:textId="77777777" w:rsidR="00256BC1" w:rsidRDefault="00C13AF0">
      <w:pPr>
        <w:spacing w:after="0"/>
      </w:pPr>
      <w:r>
        <w:rPr>
          <w:rFonts w:ascii="Arial" w:hAnsi="Arial"/>
          <w:b/>
        </w:rPr>
        <w:t xml:space="preserve">Brittany Mangelson  </w:t>
      </w:r>
      <w:r>
        <w:rPr>
          <w:rFonts w:ascii="Arial" w:hAnsi="Arial"/>
          <w:color w:val="5D7284"/>
        </w:rPr>
        <w:t>00:33</w:t>
      </w:r>
    </w:p>
    <w:p w14:paraId="642EDA05" w14:textId="05A3A5C5" w:rsidR="00256BC1" w:rsidRDefault="00C13AF0">
      <w:pPr>
        <w:spacing w:after="0"/>
      </w:pPr>
      <w:r>
        <w:rPr>
          <w:rFonts w:ascii="Arial" w:hAnsi="Arial"/>
        </w:rPr>
        <w:t xml:space="preserve">Hello, everyone, welcome to another episode of the Project Zion Podcast. I'm your host, Brittany Mangelson. </w:t>
      </w:r>
      <w:r w:rsidR="008226CC">
        <w:rPr>
          <w:rFonts w:ascii="Arial" w:hAnsi="Arial"/>
        </w:rPr>
        <w:t>T</w:t>
      </w:r>
      <w:r>
        <w:rPr>
          <w:rFonts w:ascii="Arial" w:hAnsi="Arial"/>
        </w:rPr>
        <w:t>oday, we are going to bring you the first episode of a two</w:t>
      </w:r>
      <w:r w:rsidR="00F67A9A">
        <w:rPr>
          <w:rFonts w:ascii="Arial" w:hAnsi="Arial"/>
        </w:rPr>
        <w:t>-</w:t>
      </w:r>
      <w:r>
        <w:rPr>
          <w:rFonts w:ascii="Arial" w:hAnsi="Arial"/>
        </w:rPr>
        <w:t xml:space="preserve">part series where we talk about </w:t>
      </w:r>
      <w:r w:rsidR="00F67A9A">
        <w:rPr>
          <w:rFonts w:ascii="Arial" w:hAnsi="Arial"/>
        </w:rPr>
        <w:t>GALA</w:t>
      </w:r>
      <w:r>
        <w:rPr>
          <w:rFonts w:ascii="Arial" w:hAnsi="Arial"/>
        </w:rPr>
        <w:t xml:space="preserve">, or the gay and lesbian acceptance. We're going to then talk about </w:t>
      </w:r>
      <w:r w:rsidR="00F67A9A">
        <w:rPr>
          <w:rFonts w:ascii="Arial" w:hAnsi="Arial"/>
        </w:rPr>
        <w:t>Harmony</w:t>
      </w:r>
      <w:r>
        <w:rPr>
          <w:rFonts w:ascii="Arial" w:hAnsi="Arial"/>
        </w:rPr>
        <w:t xml:space="preserve">, which is the organization today for the LGBT community in Community of Christ. </w:t>
      </w:r>
      <w:r w:rsidR="008226CC">
        <w:rPr>
          <w:rFonts w:ascii="Arial" w:hAnsi="Arial"/>
        </w:rPr>
        <w:t>W</w:t>
      </w:r>
      <w:r>
        <w:rPr>
          <w:rFonts w:ascii="Arial" w:hAnsi="Arial"/>
        </w:rPr>
        <w:t xml:space="preserve">e have on two of the founding members of </w:t>
      </w:r>
      <w:r w:rsidR="00F67A9A">
        <w:rPr>
          <w:rFonts w:ascii="Arial" w:hAnsi="Arial"/>
        </w:rPr>
        <w:t>GALA</w:t>
      </w:r>
      <w:r>
        <w:rPr>
          <w:rFonts w:ascii="Arial" w:hAnsi="Arial"/>
        </w:rPr>
        <w:t xml:space="preserve">, and I'm </w:t>
      </w:r>
      <w:r w:rsidR="00840BE1">
        <w:rPr>
          <w:rFonts w:ascii="Arial" w:hAnsi="Arial"/>
        </w:rPr>
        <w:t>excited</w:t>
      </w:r>
      <w:r>
        <w:rPr>
          <w:rFonts w:ascii="Arial" w:hAnsi="Arial"/>
        </w:rPr>
        <w:t xml:space="preserve"> to have them. We've been chatting a little bit and I think that their stories are going to be meaningful, and they're going to bring a lot of understanding to where the LGBT community has been in Community of Christ, and maybe give us some understanding of where we're going. </w:t>
      </w:r>
      <w:r w:rsidR="00F67A9A">
        <w:rPr>
          <w:rFonts w:ascii="Arial" w:hAnsi="Arial"/>
        </w:rPr>
        <w:t>W</w:t>
      </w:r>
      <w:r>
        <w:rPr>
          <w:rFonts w:ascii="Arial" w:hAnsi="Arial"/>
        </w:rPr>
        <w:t xml:space="preserve">e have on </w:t>
      </w:r>
      <w:r w:rsidR="00437046">
        <w:rPr>
          <w:rFonts w:ascii="Arial" w:hAnsi="Arial"/>
        </w:rPr>
        <w:t>Allan</w:t>
      </w:r>
      <w:r>
        <w:rPr>
          <w:rFonts w:ascii="Arial" w:hAnsi="Arial"/>
        </w:rPr>
        <w:t xml:space="preserve"> Fiscus, as well as </w:t>
      </w:r>
      <w:r w:rsidR="00F67A9A">
        <w:rPr>
          <w:rFonts w:ascii="Arial" w:hAnsi="Arial"/>
        </w:rPr>
        <w:t>Ginger</w:t>
      </w:r>
      <w:r>
        <w:rPr>
          <w:rFonts w:ascii="Arial" w:hAnsi="Arial"/>
        </w:rPr>
        <w:t xml:space="preserve"> Farley. So, </w:t>
      </w:r>
      <w:r w:rsidR="00F67A9A">
        <w:rPr>
          <w:rFonts w:ascii="Arial" w:hAnsi="Arial"/>
        </w:rPr>
        <w:t>Ginger</w:t>
      </w:r>
      <w:r>
        <w:rPr>
          <w:rFonts w:ascii="Arial" w:hAnsi="Arial"/>
        </w:rPr>
        <w:t xml:space="preserve"> and </w:t>
      </w:r>
      <w:r w:rsidR="00437046">
        <w:rPr>
          <w:rFonts w:ascii="Arial" w:hAnsi="Arial"/>
        </w:rPr>
        <w:t>Allan</w:t>
      </w:r>
      <w:r>
        <w:rPr>
          <w:rFonts w:ascii="Arial" w:hAnsi="Arial"/>
        </w:rPr>
        <w:t xml:space="preserve">, thank you for being on today. And why don't each of you just give us a brief little overview of who you are and where you are. And we will start with </w:t>
      </w:r>
      <w:r w:rsidR="00F67A9A">
        <w:rPr>
          <w:rFonts w:ascii="Arial" w:hAnsi="Arial"/>
        </w:rPr>
        <w:t>Ginger</w:t>
      </w:r>
      <w:r>
        <w:rPr>
          <w:rFonts w:ascii="Arial" w:hAnsi="Arial"/>
        </w:rPr>
        <w:t>.</w:t>
      </w:r>
    </w:p>
    <w:p w14:paraId="746ED5B1" w14:textId="77777777" w:rsidR="00256BC1" w:rsidRDefault="00256BC1">
      <w:pPr>
        <w:spacing w:after="0"/>
      </w:pPr>
    </w:p>
    <w:p w14:paraId="5B08EC5F" w14:textId="79998E15"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01:35</w:t>
      </w:r>
    </w:p>
    <w:p w14:paraId="0060E922" w14:textId="77777777" w:rsidR="00256BC1" w:rsidRDefault="00C13AF0">
      <w:pPr>
        <w:spacing w:after="0"/>
      </w:pPr>
      <w:r>
        <w:rPr>
          <w:rFonts w:ascii="Arial" w:hAnsi="Arial"/>
        </w:rPr>
        <w:t>I am a retired social worker of 40 years. I live in Kansas City. I was born and raised in Missouri, but I spent six years in Michigan, running a runaway and homeless youth program in northern Michigan. So that's, that's it. I'm retired, and quite happy. I have been with my partner 23 years. And I had a previous partner who I was with 14 years.</w:t>
      </w:r>
    </w:p>
    <w:p w14:paraId="20DC710E" w14:textId="77777777" w:rsidR="00256BC1" w:rsidRDefault="00256BC1">
      <w:pPr>
        <w:spacing w:after="0"/>
      </w:pPr>
    </w:p>
    <w:p w14:paraId="43E9E64D" w14:textId="77777777" w:rsidR="00256BC1" w:rsidRDefault="00C13AF0">
      <w:pPr>
        <w:spacing w:after="0"/>
      </w:pPr>
      <w:r>
        <w:rPr>
          <w:rFonts w:ascii="Arial" w:hAnsi="Arial"/>
          <w:b/>
        </w:rPr>
        <w:t xml:space="preserve">Brittany Mangelson  </w:t>
      </w:r>
      <w:r>
        <w:rPr>
          <w:rFonts w:ascii="Arial" w:hAnsi="Arial"/>
          <w:color w:val="5D7284"/>
        </w:rPr>
        <w:t>02:05</w:t>
      </w:r>
    </w:p>
    <w:p w14:paraId="7F34F362" w14:textId="65E2BD85" w:rsidR="00256BC1" w:rsidRDefault="00C13AF0">
      <w:pPr>
        <w:spacing w:after="0"/>
      </w:pPr>
      <w:r>
        <w:rPr>
          <w:rFonts w:ascii="Arial" w:hAnsi="Arial"/>
        </w:rPr>
        <w:t xml:space="preserve">Thank you very much. What about you, </w:t>
      </w:r>
      <w:r w:rsidR="00437046">
        <w:rPr>
          <w:rFonts w:ascii="Arial" w:hAnsi="Arial"/>
        </w:rPr>
        <w:t>Allan</w:t>
      </w:r>
      <w:r>
        <w:rPr>
          <w:rFonts w:ascii="Arial" w:hAnsi="Arial"/>
        </w:rPr>
        <w:t>?</w:t>
      </w:r>
    </w:p>
    <w:p w14:paraId="2D69E785" w14:textId="77777777" w:rsidR="00256BC1" w:rsidRDefault="00256BC1">
      <w:pPr>
        <w:spacing w:after="0"/>
      </w:pPr>
    </w:p>
    <w:p w14:paraId="52E3A8F7" w14:textId="3F42CEC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02:08</w:t>
      </w:r>
    </w:p>
    <w:p w14:paraId="02D5E8CC" w14:textId="1DC0C7BE" w:rsidR="00256BC1" w:rsidRDefault="00C13AF0">
      <w:pPr>
        <w:spacing w:after="0"/>
      </w:pPr>
      <w:r>
        <w:rPr>
          <w:rFonts w:ascii="Arial" w:hAnsi="Arial"/>
        </w:rPr>
        <w:t xml:space="preserve">I'm </w:t>
      </w:r>
      <w:r w:rsidR="00437046">
        <w:rPr>
          <w:rFonts w:ascii="Arial" w:hAnsi="Arial"/>
        </w:rPr>
        <w:t>Allan</w:t>
      </w:r>
      <w:r>
        <w:rPr>
          <w:rFonts w:ascii="Arial" w:hAnsi="Arial"/>
        </w:rPr>
        <w:t xml:space="preserve"> Fiscus. I live in Lansing, Michigan. I've been a member of the Community of Christ my whole life, multiple generations in my family. I'm a registered nurse currently practicing in infusion chemotherapy, which has been a wonderful experience the last couple </w:t>
      </w:r>
      <w:r w:rsidR="000C4658">
        <w:rPr>
          <w:rFonts w:ascii="Arial" w:hAnsi="Arial"/>
        </w:rPr>
        <w:t>of years</w:t>
      </w:r>
      <w:r>
        <w:rPr>
          <w:rFonts w:ascii="Arial" w:hAnsi="Arial"/>
        </w:rPr>
        <w:t xml:space="preserve">. </w:t>
      </w:r>
      <w:r w:rsidR="008226CC">
        <w:rPr>
          <w:rFonts w:ascii="Arial" w:hAnsi="Arial"/>
        </w:rPr>
        <w:t>O</w:t>
      </w:r>
      <w:r>
        <w:rPr>
          <w:rFonts w:ascii="Arial" w:hAnsi="Arial"/>
        </w:rPr>
        <w:t>ver my years of traveling the world within the Navy</w:t>
      </w:r>
      <w:r w:rsidR="008226CC">
        <w:rPr>
          <w:rFonts w:ascii="Arial" w:hAnsi="Arial"/>
        </w:rPr>
        <w:t xml:space="preserve"> </w:t>
      </w:r>
      <w:r>
        <w:rPr>
          <w:rFonts w:ascii="Arial" w:hAnsi="Arial"/>
        </w:rPr>
        <w:t>and my love of travel throughout the US and Canada</w:t>
      </w:r>
      <w:r w:rsidR="008226CC">
        <w:rPr>
          <w:rFonts w:ascii="Arial" w:hAnsi="Arial"/>
        </w:rPr>
        <w:t>, m</w:t>
      </w:r>
      <w:r>
        <w:rPr>
          <w:rFonts w:ascii="Arial" w:hAnsi="Arial"/>
        </w:rPr>
        <w:t xml:space="preserve">ost of it I've also traveled to be around church activities in various levels of activity, which I've continued to enjoy when I'm in allowed to do that. But it's been an up and down </w:t>
      </w:r>
      <w:r w:rsidR="008226CC">
        <w:rPr>
          <w:rFonts w:ascii="Arial" w:hAnsi="Arial"/>
        </w:rPr>
        <w:t>r</w:t>
      </w:r>
      <w:r>
        <w:rPr>
          <w:rFonts w:ascii="Arial" w:hAnsi="Arial"/>
        </w:rPr>
        <w:t>oad, which we will go into, but we keep traveling it. So that's where we're going.</w:t>
      </w:r>
    </w:p>
    <w:p w14:paraId="63507E26" w14:textId="77777777" w:rsidR="00256BC1" w:rsidRDefault="00256BC1">
      <w:pPr>
        <w:spacing w:after="0"/>
      </w:pPr>
    </w:p>
    <w:p w14:paraId="22045FCF" w14:textId="77777777" w:rsidR="00256BC1" w:rsidRDefault="00C13AF0">
      <w:pPr>
        <w:spacing w:after="0"/>
      </w:pPr>
      <w:r>
        <w:rPr>
          <w:rFonts w:ascii="Arial" w:hAnsi="Arial"/>
          <w:b/>
        </w:rPr>
        <w:t xml:space="preserve">Brittany Mangelson  </w:t>
      </w:r>
      <w:r>
        <w:rPr>
          <w:rFonts w:ascii="Arial" w:hAnsi="Arial"/>
          <w:color w:val="5D7284"/>
        </w:rPr>
        <w:t>02:59</w:t>
      </w:r>
    </w:p>
    <w:p w14:paraId="1CDC572D" w14:textId="102C5AE9" w:rsidR="00256BC1" w:rsidRDefault="00C13AF0">
      <w:pPr>
        <w:spacing w:after="0"/>
      </w:pPr>
      <w:r>
        <w:rPr>
          <w:rFonts w:ascii="Arial" w:hAnsi="Arial"/>
        </w:rPr>
        <w:t xml:space="preserve">Awesome. Thank you so much. </w:t>
      </w:r>
      <w:r w:rsidR="0054365F">
        <w:rPr>
          <w:rFonts w:ascii="Arial" w:hAnsi="Arial"/>
        </w:rPr>
        <w:t>So,</w:t>
      </w:r>
      <w:r>
        <w:rPr>
          <w:rFonts w:ascii="Arial" w:hAnsi="Arial"/>
        </w:rPr>
        <w:t xml:space="preserve"> I know that both of you have a long background with Community of Christ</w:t>
      </w:r>
      <w:r w:rsidR="008226CC">
        <w:rPr>
          <w:rFonts w:ascii="Arial" w:hAnsi="Arial"/>
        </w:rPr>
        <w:t>, s</w:t>
      </w:r>
      <w:r>
        <w:rPr>
          <w:rFonts w:ascii="Arial" w:hAnsi="Arial"/>
        </w:rPr>
        <w:t xml:space="preserve">o I'm wondering, in your </w:t>
      </w:r>
      <w:r w:rsidR="0054365F">
        <w:rPr>
          <w:rFonts w:ascii="Arial" w:hAnsi="Arial"/>
        </w:rPr>
        <w:t>pre-GALA</w:t>
      </w:r>
      <w:r>
        <w:rPr>
          <w:rFonts w:ascii="Arial" w:hAnsi="Arial"/>
        </w:rPr>
        <w:t xml:space="preserve"> years, what church was like for you? And then what was church</w:t>
      </w:r>
      <w:r w:rsidR="008226CC">
        <w:rPr>
          <w:rFonts w:ascii="Arial" w:hAnsi="Arial"/>
        </w:rPr>
        <w:t xml:space="preserve"> l</w:t>
      </w:r>
      <w:r>
        <w:rPr>
          <w:rFonts w:ascii="Arial" w:hAnsi="Arial"/>
        </w:rPr>
        <w:t>ike once you came out? Did you stay involved? And then, what was your general understanding of what it meant to be gay in the church</w:t>
      </w:r>
      <w:r w:rsidR="008226CC">
        <w:rPr>
          <w:rFonts w:ascii="Arial" w:hAnsi="Arial"/>
        </w:rPr>
        <w:t>?</w:t>
      </w:r>
    </w:p>
    <w:p w14:paraId="4C091E0E" w14:textId="670C6A9D" w:rsidR="00256BC1" w:rsidRDefault="00256BC1">
      <w:pPr>
        <w:spacing w:after="0"/>
      </w:pPr>
    </w:p>
    <w:p w14:paraId="6262F468" w14:textId="77777777" w:rsidR="00D0621B" w:rsidRDefault="00D0621B">
      <w:pPr>
        <w:spacing w:after="0"/>
      </w:pPr>
    </w:p>
    <w:p w14:paraId="14D2EE95" w14:textId="207E3A3A" w:rsidR="00256BC1" w:rsidRDefault="00F67A9A">
      <w:pPr>
        <w:spacing w:after="0"/>
      </w:pPr>
      <w:r>
        <w:rPr>
          <w:rFonts w:ascii="Arial" w:hAnsi="Arial"/>
          <w:b/>
        </w:rPr>
        <w:lastRenderedPageBreak/>
        <w:t>Ginger</w:t>
      </w:r>
      <w:r w:rsidR="00C13AF0">
        <w:rPr>
          <w:rFonts w:ascii="Arial" w:hAnsi="Arial"/>
          <w:b/>
        </w:rPr>
        <w:t xml:space="preserve"> Farley  </w:t>
      </w:r>
      <w:r w:rsidR="00C13AF0">
        <w:rPr>
          <w:rFonts w:ascii="Arial" w:hAnsi="Arial"/>
          <w:color w:val="5D7284"/>
        </w:rPr>
        <w:t>03:24</w:t>
      </w:r>
    </w:p>
    <w:p w14:paraId="7B178864" w14:textId="4813B9F4" w:rsidR="00256BC1" w:rsidRDefault="00C13AF0">
      <w:pPr>
        <w:spacing w:after="0"/>
      </w:pPr>
      <w:r>
        <w:rPr>
          <w:rFonts w:ascii="Arial" w:hAnsi="Arial"/>
        </w:rPr>
        <w:t xml:space="preserve">I'm fifth generation, </w:t>
      </w:r>
      <w:r w:rsidR="007255EF">
        <w:rPr>
          <w:rFonts w:ascii="Arial" w:hAnsi="Arial"/>
        </w:rPr>
        <w:t>R</w:t>
      </w:r>
      <w:r>
        <w:rPr>
          <w:rFonts w:ascii="Arial" w:hAnsi="Arial"/>
        </w:rPr>
        <w:t>eorganized Latter Day Saint</w:t>
      </w:r>
      <w:r w:rsidR="007255EF">
        <w:rPr>
          <w:rFonts w:ascii="Arial" w:hAnsi="Arial"/>
        </w:rPr>
        <w:t>,</w:t>
      </w:r>
      <w:r>
        <w:rPr>
          <w:rFonts w:ascii="Arial" w:hAnsi="Arial"/>
        </w:rPr>
        <w:t xml:space="preserve"> now Community of Christ. I grew up in a small church in Odessa, Missouri. </w:t>
      </w:r>
      <w:r w:rsidR="007255EF">
        <w:rPr>
          <w:rFonts w:ascii="Arial" w:hAnsi="Arial"/>
        </w:rPr>
        <w:t>I</w:t>
      </w:r>
      <w:r>
        <w:rPr>
          <w:rFonts w:ascii="Arial" w:hAnsi="Arial"/>
        </w:rPr>
        <w:t xml:space="preserve">t was my second family. I was always involved with </w:t>
      </w:r>
      <w:r w:rsidR="007255EF">
        <w:rPr>
          <w:rFonts w:ascii="Arial" w:hAnsi="Arial"/>
        </w:rPr>
        <w:t>Zion’s League</w:t>
      </w:r>
      <w:r>
        <w:rPr>
          <w:rFonts w:ascii="Arial" w:hAnsi="Arial"/>
        </w:rPr>
        <w:t xml:space="preserve"> and volleyball and camps, and was very, very connected to the church</w:t>
      </w:r>
      <w:r w:rsidR="007255EF">
        <w:rPr>
          <w:rFonts w:ascii="Arial" w:hAnsi="Arial"/>
        </w:rPr>
        <w:t xml:space="preserve"> a</w:t>
      </w:r>
      <w:r>
        <w:rPr>
          <w:rFonts w:ascii="Arial" w:hAnsi="Arial"/>
        </w:rPr>
        <w:t xml:space="preserve">nd enjoyed that. </w:t>
      </w:r>
      <w:r w:rsidR="007255EF">
        <w:rPr>
          <w:rFonts w:ascii="Arial" w:hAnsi="Arial"/>
        </w:rPr>
        <w:t>O</w:t>
      </w:r>
      <w:r>
        <w:rPr>
          <w:rFonts w:ascii="Arial" w:hAnsi="Arial"/>
        </w:rPr>
        <w:t>ne of my greatest fears in coming out was that I would lose the church</w:t>
      </w:r>
      <w:r w:rsidR="007255EF">
        <w:rPr>
          <w:rFonts w:ascii="Arial" w:hAnsi="Arial"/>
        </w:rPr>
        <w:t xml:space="preserve"> a</w:t>
      </w:r>
      <w:r>
        <w:rPr>
          <w:rFonts w:ascii="Arial" w:hAnsi="Arial"/>
        </w:rPr>
        <w:t xml:space="preserve">nd I did. I was very fearful I would lose my family. I just was very clear that this is who I </w:t>
      </w:r>
      <w:r w:rsidR="0054365F">
        <w:rPr>
          <w:rFonts w:ascii="Arial" w:hAnsi="Arial"/>
        </w:rPr>
        <w:t>am,</w:t>
      </w:r>
      <w:r w:rsidR="007255EF">
        <w:rPr>
          <w:rFonts w:ascii="Arial" w:hAnsi="Arial"/>
        </w:rPr>
        <w:t xml:space="preserve"> a</w:t>
      </w:r>
      <w:r>
        <w:rPr>
          <w:rFonts w:ascii="Arial" w:hAnsi="Arial"/>
        </w:rPr>
        <w:t>nd I would want to be as involved in the family as I can. But if it's not, if you can't accept it</w:t>
      </w:r>
      <w:r w:rsidR="006436EA">
        <w:rPr>
          <w:rFonts w:ascii="Arial" w:hAnsi="Arial"/>
        </w:rPr>
        <w:t xml:space="preserve"> . . .</w:t>
      </w:r>
      <w:r>
        <w:rPr>
          <w:rFonts w:ascii="Arial" w:hAnsi="Arial"/>
        </w:rPr>
        <w:t xml:space="preserve"> </w:t>
      </w:r>
      <w:r w:rsidR="006436EA">
        <w:rPr>
          <w:rFonts w:ascii="Arial" w:hAnsi="Arial"/>
        </w:rPr>
        <w:t>B</w:t>
      </w:r>
      <w:r>
        <w:rPr>
          <w:rFonts w:ascii="Arial" w:hAnsi="Arial"/>
        </w:rPr>
        <w:t>ecause I was with my partner then</w:t>
      </w:r>
      <w:r w:rsidR="006436EA">
        <w:rPr>
          <w:rFonts w:ascii="Arial" w:hAnsi="Arial"/>
        </w:rPr>
        <w:t>,</w:t>
      </w:r>
      <w:r>
        <w:rPr>
          <w:rFonts w:ascii="Arial" w:hAnsi="Arial"/>
        </w:rPr>
        <w:t xml:space="preserve"> I didn't come out openly until I was with a partner because I didn't need to. You know, nobody needed to know. But when you're with someone, you want it to be valued and accepted</w:t>
      </w:r>
      <w:r w:rsidR="006436EA">
        <w:rPr>
          <w:rFonts w:ascii="Arial" w:hAnsi="Arial"/>
        </w:rPr>
        <w:t>, a</w:t>
      </w:r>
      <w:r>
        <w:rPr>
          <w:rFonts w:ascii="Arial" w:hAnsi="Arial"/>
        </w:rPr>
        <w:t>nd so that's when I came out to my parents</w:t>
      </w:r>
      <w:r w:rsidR="006436EA">
        <w:rPr>
          <w:rFonts w:ascii="Arial" w:hAnsi="Arial"/>
        </w:rPr>
        <w:t>.</w:t>
      </w:r>
      <w:r>
        <w:rPr>
          <w:rFonts w:ascii="Arial" w:hAnsi="Arial"/>
        </w:rPr>
        <w:t xml:space="preserve"> I gave them time</w:t>
      </w:r>
      <w:r w:rsidR="006436EA">
        <w:rPr>
          <w:rFonts w:ascii="Arial" w:hAnsi="Arial"/>
        </w:rPr>
        <w:t>.</w:t>
      </w:r>
      <w:r>
        <w:rPr>
          <w:rFonts w:ascii="Arial" w:hAnsi="Arial"/>
        </w:rPr>
        <w:t xml:space="preserve"> I wrote them a letter and I gave them time</w:t>
      </w:r>
      <w:r w:rsidR="006436EA">
        <w:rPr>
          <w:rFonts w:ascii="Arial" w:hAnsi="Arial"/>
        </w:rPr>
        <w:t>.  T</w:t>
      </w:r>
      <w:r>
        <w:rPr>
          <w:rFonts w:ascii="Arial" w:hAnsi="Arial"/>
        </w:rPr>
        <w:t>heir response was</w:t>
      </w:r>
      <w:r w:rsidR="006436EA">
        <w:rPr>
          <w:rFonts w:ascii="Arial" w:hAnsi="Arial"/>
        </w:rPr>
        <w:t>, “</w:t>
      </w:r>
      <w:r>
        <w:rPr>
          <w:rFonts w:ascii="Arial" w:hAnsi="Arial"/>
        </w:rPr>
        <w:t>daughter we love you.</w:t>
      </w:r>
      <w:r w:rsidR="006436EA">
        <w:rPr>
          <w:rFonts w:ascii="Arial" w:hAnsi="Arial"/>
        </w:rPr>
        <w:t>”</w:t>
      </w:r>
      <w:r>
        <w:rPr>
          <w:rFonts w:ascii="Arial" w:hAnsi="Arial"/>
        </w:rPr>
        <w:t xml:space="preserve"> </w:t>
      </w:r>
      <w:r w:rsidR="006436EA">
        <w:rPr>
          <w:rFonts w:ascii="Arial" w:hAnsi="Arial"/>
        </w:rPr>
        <w:t xml:space="preserve"> I</w:t>
      </w:r>
      <w:r>
        <w:rPr>
          <w:rFonts w:ascii="Arial" w:hAnsi="Arial"/>
        </w:rPr>
        <w:t xml:space="preserve"> was okay with that. They didn't understand and it took them a long time to accept. But I will say my mother has been a good advocate</w:t>
      </w:r>
    </w:p>
    <w:p w14:paraId="50D8625B" w14:textId="77777777" w:rsidR="00256BC1" w:rsidRDefault="00256BC1">
      <w:pPr>
        <w:spacing w:after="0"/>
      </w:pPr>
    </w:p>
    <w:p w14:paraId="18422AFB" w14:textId="25FEF5FD"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05:00</w:t>
      </w:r>
    </w:p>
    <w:p w14:paraId="3D77A491" w14:textId="33331B39" w:rsidR="00256BC1" w:rsidRDefault="00C13AF0">
      <w:pPr>
        <w:spacing w:after="0"/>
      </w:pPr>
      <w:r>
        <w:rPr>
          <w:rFonts w:ascii="Arial" w:hAnsi="Arial"/>
        </w:rPr>
        <w:t>My journey with the Community of Christ</w:t>
      </w:r>
      <w:r w:rsidR="006436EA">
        <w:rPr>
          <w:rFonts w:ascii="Arial" w:hAnsi="Arial"/>
        </w:rPr>
        <w:t>/R</w:t>
      </w:r>
      <w:r>
        <w:rPr>
          <w:rFonts w:ascii="Arial" w:hAnsi="Arial"/>
        </w:rPr>
        <w:t xml:space="preserve">eorganized </w:t>
      </w:r>
      <w:proofErr w:type="gramStart"/>
      <w:r>
        <w:rPr>
          <w:rFonts w:ascii="Arial" w:hAnsi="Arial"/>
        </w:rPr>
        <w:t>Latter Day</w:t>
      </w:r>
      <w:proofErr w:type="gramEnd"/>
      <w:r>
        <w:rPr>
          <w:rFonts w:ascii="Arial" w:hAnsi="Arial"/>
        </w:rPr>
        <w:t xml:space="preserve"> Saints has been lifelong</w:t>
      </w:r>
      <w:r w:rsidR="006436EA">
        <w:rPr>
          <w:rFonts w:ascii="Arial" w:hAnsi="Arial"/>
        </w:rPr>
        <w:t>, a</w:t>
      </w:r>
      <w:r>
        <w:rPr>
          <w:rFonts w:ascii="Arial" w:hAnsi="Arial"/>
        </w:rPr>
        <w:t>s I said before, both sides of my family, third and fourth generation</w:t>
      </w:r>
      <w:r w:rsidR="006436EA">
        <w:rPr>
          <w:rFonts w:ascii="Arial" w:hAnsi="Arial"/>
        </w:rPr>
        <w:t>.  G</w:t>
      </w:r>
      <w:r>
        <w:rPr>
          <w:rFonts w:ascii="Arial" w:hAnsi="Arial"/>
        </w:rPr>
        <w:t>rowing up</w:t>
      </w:r>
      <w:r w:rsidR="006436EA">
        <w:rPr>
          <w:rFonts w:ascii="Arial" w:hAnsi="Arial"/>
        </w:rPr>
        <w:t>, m</w:t>
      </w:r>
      <w:r>
        <w:rPr>
          <w:rFonts w:ascii="Arial" w:hAnsi="Arial"/>
        </w:rPr>
        <w:t>ost of my wonderful memories have always been going to church, Zion</w:t>
      </w:r>
      <w:r w:rsidR="00A64596">
        <w:rPr>
          <w:rFonts w:ascii="Arial" w:hAnsi="Arial"/>
        </w:rPr>
        <w:t>’</w:t>
      </w:r>
      <w:r>
        <w:rPr>
          <w:rFonts w:ascii="Arial" w:hAnsi="Arial"/>
        </w:rPr>
        <w:t>s League</w:t>
      </w:r>
      <w:r w:rsidR="00C011D3">
        <w:rPr>
          <w:rFonts w:ascii="Arial" w:hAnsi="Arial"/>
        </w:rPr>
        <w:t xml:space="preserve"> [and]</w:t>
      </w:r>
      <w:r>
        <w:rPr>
          <w:rFonts w:ascii="Arial" w:hAnsi="Arial"/>
        </w:rPr>
        <w:t xml:space="preserve"> </w:t>
      </w:r>
      <w:proofErr w:type="spellStart"/>
      <w:r>
        <w:rPr>
          <w:rFonts w:ascii="Arial" w:hAnsi="Arial"/>
        </w:rPr>
        <w:t>Zion</w:t>
      </w:r>
      <w:r w:rsidR="006436EA">
        <w:rPr>
          <w:rFonts w:ascii="Arial" w:hAnsi="Arial"/>
        </w:rPr>
        <w:t>eers</w:t>
      </w:r>
      <w:proofErr w:type="spellEnd"/>
      <w:r>
        <w:rPr>
          <w:rFonts w:ascii="Arial" w:hAnsi="Arial"/>
        </w:rPr>
        <w:t xml:space="preserve">. When we were at home, we had to travel 20 </w:t>
      </w:r>
      <w:r w:rsidR="00C011D3">
        <w:rPr>
          <w:rFonts w:ascii="Arial" w:hAnsi="Arial"/>
        </w:rPr>
        <w:t>s</w:t>
      </w:r>
      <w:r>
        <w:rPr>
          <w:rFonts w:ascii="Arial" w:hAnsi="Arial"/>
        </w:rPr>
        <w:t>ome miles to church. If we visited my grandparents, we were always involved in whatever was going on with the church youth at that time, whether it was here in Lansing, or up north in Alpena. So</w:t>
      </w:r>
      <w:r w:rsidR="00C011D3">
        <w:rPr>
          <w:rFonts w:ascii="Arial" w:hAnsi="Arial"/>
        </w:rPr>
        <w:t>,</w:t>
      </w:r>
      <w:r>
        <w:rPr>
          <w:rFonts w:ascii="Arial" w:hAnsi="Arial"/>
        </w:rPr>
        <w:t xml:space="preserve"> whenever our families got together, it always included church</w:t>
      </w:r>
      <w:r w:rsidR="00C011D3">
        <w:rPr>
          <w:rFonts w:ascii="Arial" w:hAnsi="Arial"/>
        </w:rPr>
        <w:t>,</w:t>
      </w:r>
      <w:r>
        <w:rPr>
          <w:rFonts w:ascii="Arial" w:hAnsi="Arial"/>
        </w:rPr>
        <w:t xml:space="preserve"> after church singing around the piano, whatever. So much of what we did was church related. The youth camp was very important to me growing up. The one thing I always knew, I couldn't understand growing up</w:t>
      </w:r>
      <w:r w:rsidR="00C011D3">
        <w:rPr>
          <w:rFonts w:ascii="Arial" w:hAnsi="Arial"/>
        </w:rPr>
        <w:t>,</w:t>
      </w:r>
      <w:r>
        <w:rPr>
          <w:rFonts w:ascii="Arial" w:hAnsi="Arial"/>
        </w:rPr>
        <w:t xml:space="preserve"> is that I was very different. Couldn't figure it out. It was years later that </w:t>
      </w:r>
      <w:r w:rsidR="003F1A99">
        <w:rPr>
          <w:rFonts w:ascii="Arial" w:hAnsi="Arial"/>
        </w:rPr>
        <w:t xml:space="preserve">I talked to </w:t>
      </w:r>
      <w:r>
        <w:rPr>
          <w:rFonts w:ascii="Arial" w:hAnsi="Arial"/>
        </w:rPr>
        <w:t>my mom</w:t>
      </w:r>
      <w:r w:rsidR="003F1A99">
        <w:rPr>
          <w:rFonts w:ascii="Arial" w:hAnsi="Arial"/>
        </w:rPr>
        <w:t>. I</w:t>
      </w:r>
      <w:r>
        <w:rPr>
          <w:rFonts w:ascii="Arial" w:hAnsi="Arial"/>
        </w:rPr>
        <w:t xml:space="preserve">t </w:t>
      </w:r>
      <w:r w:rsidR="002866EE">
        <w:rPr>
          <w:rFonts w:ascii="Arial" w:hAnsi="Arial"/>
        </w:rPr>
        <w:t>revolved</w:t>
      </w:r>
      <w:r>
        <w:rPr>
          <w:rFonts w:ascii="Arial" w:hAnsi="Arial"/>
        </w:rPr>
        <w:t xml:space="preserve"> around what was going on with the Stonewall rioting 50 years ago</w:t>
      </w:r>
      <w:r w:rsidR="003F1A99">
        <w:rPr>
          <w:rFonts w:ascii="Arial" w:hAnsi="Arial"/>
        </w:rPr>
        <w:t xml:space="preserve">. </w:t>
      </w:r>
      <w:r>
        <w:rPr>
          <w:rFonts w:ascii="Arial" w:hAnsi="Arial"/>
        </w:rPr>
        <w:t xml:space="preserve">I was about 12 years old then. I was talking to my mom about what's going on with </w:t>
      </w:r>
      <w:r w:rsidR="0054365F">
        <w:rPr>
          <w:rFonts w:ascii="Arial" w:hAnsi="Arial"/>
        </w:rPr>
        <w:t>this.</w:t>
      </w:r>
      <w:r>
        <w:rPr>
          <w:rFonts w:ascii="Arial" w:hAnsi="Arial"/>
        </w:rPr>
        <w:t xml:space="preserve"> </w:t>
      </w:r>
      <w:r w:rsidR="00C011D3">
        <w:rPr>
          <w:rFonts w:ascii="Arial" w:hAnsi="Arial"/>
        </w:rPr>
        <w:t>T</w:t>
      </w:r>
      <w:r>
        <w:rPr>
          <w:rFonts w:ascii="Arial" w:hAnsi="Arial"/>
        </w:rPr>
        <w:t>hat's when I first heard the terminology</w:t>
      </w:r>
      <w:r w:rsidR="00C011D3">
        <w:rPr>
          <w:rFonts w:ascii="Arial" w:hAnsi="Arial"/>
        </w:rPr>
        <w:t xml:space="preserve">.  </w:t>
      </w:r>
      <w:proofErr w:type="gramStart"/>
      <w:r w:rsidR="00C011D3">
        <w:rPr>
          <w:rFonts w:ascii="Arial" w:hAnsi="Arial"/>
        </w:rPr>
        <w:t>A</w:t>
      </w:r>
      <w:r>
        <w:rPr>
          <w:rFonts w:ascii="Arial" w:hAnsi="Arial"/>
        </w:rPr>
        <w:t>ll of a sudden</w:t>
      </w:r>
      <w:proofErr w:type="gramEnd"/>
      <w:r w:rsidR="00C011D3">
        <w:rPr>
          <w:rFonts w:ascii="Arial" w:hAnsi="Arial"/>
        </w:rPr>
        <w:t>,</w:t>
      </w:r>
      <w:r>
        <w:rPr>
          <w:rFonts w:ascii="Arial" w:hAnsi="Arial"/>
        </w:rPr>
        <w:t xml:space="preserve"> the lights </w:t>
      </w:r>
      <w:r w:rsidR="00C011D3">
        <w:rPr>
          <w:rFonts w:ascii="Arial" w:hAnsi="Arial"/>
        </w:rPr>
        <w:t>went on</w:t>
      </w:r>
      <w:r w:rsidR="00F21A84">
        <w:rPr>
          <w:rFonts w:ascii="Arial" w:hAnsi="Arial"/>
        </w:rPr>
        <w:t xml:space="preserve">.  </w:t>
      </w:r>
      <w:r>
        <w:rPr>
          <w:rFonts w:ascii="Arial" w:hAnsi="Arial"/>
        </w:rPr>
        <w:t xml:space="preserve">I'm going, </w:t>
      </w:r>
      <w:r w:rsidR="0054365F">
        <w:rPr>
          <w:rFonts w:ascii="Arial" w:hAnsi="Arial"/>
        </w:rPr>
        <w:t>oh</w:t>
      </w:r>
      <w:r>
        <w:rPr>
          <w:rFonts w:ascii="Arial" w:hAnsi="Arial"/>
        </w:rPr>
        <w:t xml:space="preserve"> my God, that's who I am</w:t>
      </w:r>
      <w:r w:rsidR="00F21A84">
        <w:rPr>
          <w:rFonts w:ascii="Arial" w:hAnsi="Arial"/>
        </w:rPr>
        <w:t>, b</w:t>
      </w:r>
      <w:r>
        <w:rPr>
          <w:rFonts w:ascii="Arial" w:hAnsi="Arial"/>
        </w:rPr>
        <w:t>ecause I've been having same sex feelings for years, but just didn't understand them</w:t>
      </w:r>
      <w:r w:rsidR="007F073E">
        <w:rPr>
          <w:rFonts w:ascii="Arial" w:hAnsi="Arial"/>
        </w:rPr>
        <w:t>.  B</w:t>
      </w:r>
      <w:r>
        <w:rPr>
          <w:rFonts w:ascii="Arial" w:hAnsi="Arial"/>
        </w:rPr>
        <w:t>ecause of what was going on in my community life</w:t>
      </w:r>
      <w:r w:rsidR="007F073E">
        <w:rPr>
          <w:rFonts w:ascii="Arial" w:hAnsi="Arial"/>
        </w:rPr>
        <w:t>, f</w:t>
      </w:r>
      <w:r>
        <w:rPr>
          <w:rFonts w:ascii="Arial" w:hAnsi="Arial"/>
        </w:rPr>
        <w:t>or me, the church was the sanctuary. We were the only family in our neighborhood that was Community of Christ, when everyone else around us that was Lutheran and Catholic. So</w:t>
      </w:r>
      <w:r w:rsidR="00F21A84">
        <w:rPr>
          <w:rFonts w:ascii="Arial" w:hAnsi="Arial"/>
        </w:rPr>
        <w:t>,</w:t>
      </w:r>
      <w:r>
        <w:rPr>
          <w:rFonts w:ascii="Arial" w:hAnsi="Arial"/>
        </w:rPr>
        <w:t xml:space="preserve"> there was </w:t>
      </w:r>
      <w:proofErr w:type="gramStart"/>
      <w:r>
        <w:rPr>
          <w:rFonts w:ascii="Arial" w:hAnsi="Arial"/>
        </w:rPr>
        <w:t>some kind of</w:t>
      </w:r>
      <w:r w:rsidR="00F21A84">
        <w:rPr>
          <w:rFonts w:ascii="Arial" w:hAnsi="Arial"/>
        </w:rPr>
        <w:t xml:space="preserve"> </w:t>
      </w:r>
      <w:r>
        <w:rPr>
          <w:rFonts w:ascii="Arial" w:hAnsi="Arial"/>
        </w:rPr>
        <w:t>feeling</w:t>
      </w:r>
      <w:proofErr w:type="gramEnd"/>
      <w:r>
        <w:rPr>
          <w:rFonts w:ascii="Arial" w:hAnsi="Arial"/>
        </w:rPr>
        <w:t xml:space="preserve"> of religious persecution </w:t>
      </w:r>
      <w:r w:rsidR="00F21A84">
        <w:rPr>
          <w:rFonts w:ascii="Arial" w:hAnsi="Arial"/>
        </w:rPr>
        <w:t>b</w:t>
      </w:r>
      <w:r>
        <w:rPr>
          <w:rFonts w:ascii="Arial" w:hAnsi="Arial"/>
        </w:rPr>
        <w:t>ecause I never fit in, I never fit in with anyone in the community. But it was when I got to church that I was safe. And that continued all the way through growing up. I was called to the priesthood when I was 15 years old to the o</w:t>
      </w:r>
      <w:r w:rsidR="00F21A84">
        <w:rPr>
          <w:rFonts w:ascii="Arial" w:hAnsi="Arial"/>
        </w:rPr>
        <w:t xml:space="preserve">ffice of </w:t>
      </w:r>
      <w:r>
        <w:rPr>
          <w:rFonts w:ascii="Arial" w:hAnsi="Arial"/>
        </w:rPr>
        <w:t xml:space="preserve">Deacon. </w:t>
      </w:r>
      <w:r w:rsidR="00F21A84">
        <w:rPr>
          <w:rFonts w:ascii="Arial" w:hAnsi="Arial"/>
        </w:rPr>
        <w:t>T</w:t>
      </w:r>
      <w:r>
        <w:rPr>
          <w:rFonts w:ascii="Arial" w:hAnsi="Arial"/>
        </w:rPr>
        <w:t>hat started my priesthood journey</w:t>
      </w:r>
      <w:r w:rsidR="00F21A84">
        <w:rPr>
          <w:rFonts w:ascii="Arial" w:hAnsi="Arial"/>
        </w:rPr>
        <w:t xml:space="preserve"> w</w:t>
      </w:r>
      <w:r>
        <w:rPr>
          <w:rFonts w:ascii="Arial" w:hAnsi="Arial"/>
        </w:rPr>
        <w:t>ithin the church</w:t>
      </w:r>
      <w:r w:rsidR="00F21A84">
        <w:rPr>
          <w:rFonts w:ascii="Arial" w:hAnsi="Arial"/>
        </w:rPr>
        <w:t>.</w:t>
      </w:r>
      <w:r>
        <w:rPr>
          <w:rFonts w:ascii="Arial" w:hAnsi="Arial"/>
        </w:rPr>
        <w:t xml:space="preserve"> I </w:t>
      </w:r>
      <w:r w:rsidR="00840BE1">
        <w:rPr>
          <w:rFonts w:ascii="Arial" w:hAnsi="Arial"/>
        </w:rPr>
        <w:t>came</w:t>
      </w:r>
      <w:r>
        <w:rPr>
          <w:rFonts w:ascii="Arial" w:hAnsi="Arial"/>
        </w:rPr>
        <w:t xml:space="preserve"> out as a gay man on a mountaintop in Korea wh</w:t>
      </w:r>
      <w:r w:rsidR="0070296B">
        <w:rPr>
          <w:rFonts w:ascii="Arial" w:hAnsi="Arial"/>
        </w:rPr>
        <w:t>en</w:t>
      </w:r>
      <w:r>
        <w:rPr>
          <w:rFonts w:ascii="Arial" w:hAnsi="Arial"/>
        </w:rPr>
        <w:t xml:space="preserve"> I was in the Navy. It's my first time I </w:t>
      </w:r>
      <w:r w:rsidR="00840BE1">
        <w:rPr>
          <w:rFonts w:ascii="Arial" w:hAnsi="Arial"/>
        </w:rPr>
        <w:t>told</w:t>
      </w:r>
      <w:r>
        <w:rPr>
          <w:rFonts w:ascii="Arial" w:hAnsi="Arial"/>
        </w:rPr>
        <w:t xml:space="preserve"> somebody. And over my time in the Navy, I </w:t>
      </w:r>
      <w:r w:rsidR="00840BE1">
        <w:rPr>
          <w:rFonts w:ascii="Arial" w:hAnsi="Arial"/>
        </w:rPr>
        <w:t>was</w:t>
      </w:r>
      <w:r>
        <w:rPr>
          <w:rFonts w:ascii="Arial" w:hAnsi="Arial"/>
        </w:rPr>
        <w:t xml:space="preserve"> out, which was surprising in the 70s. I had a partner for a couple years</w:t>
      </w:r>
      <w:r w:rsidR="00F21A84">
        <w:rPr>
          <w:rFonts w:ascii="Arial" w:hAnsi="Arial"/>
        </w:rPr>
        <w:t xml:space="preserve"> and</w:t>
      </w:r>
      <w:r>
        <w:rPr>
          <w:rFonts w:ascii="Arial" w:hAnsi="Arial"/>
        </w:rPr>
        <w:t xml:space="preserve"> the interesting thing was, it was not a secret. People knew but because of what was going on in our work relationship, </w:t>
      </w:r>
      <w:r w:rsidR="008A006A">
        <w:rPr>
          <w:rFonts w:ascii="Arial" w:hAnsi="Arial"/>
        </w:rPr>
        <w:t xml:space="preserve">our </w:t>
      </w:r>
      <w:r>
        <w:rPr>
          <w:rFonts w:ascii="Arial" w:hAnsi="Arial"/>
        </w:rPr>
        <w:t>productivity, everything was fine. And I found out later that even people at the church there on Okinawa knew what was going on</w:t>
      </w:r>
      <w:r w:rsidR="008A006A">
        <w:rPr>
          <w:rFonts w:ascii="Arial" w:hAnsi="Arial"/>
        </w:rPr>
        <w:t>, b</w:t>
      </w:r>
      <w:r>
        <w:rPr>
          <w:rFonts w:ascii="Arial" w:hAnsi="Arial"/>
        </w:rPr>
        <w:t>ut nobody did anything about it.</w:t>
      </w:r>
    </w:p>
    <w:p w14:paraId="31F13029" w14:textId="77777777" w:rsidR="00256BC1" w:rsidRDefault="00256BC1">
      <w:pPr>
        <w:spacing w:after="0"/>
      </w:pPr>
    </w:p>
    <w:p w14:paraId="0CD15470" w14:textId="1B16AEBB"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08:02</w:t>
      </w:r>
    </w:p>
    <w:p w14:paraId="55A1015C" w14:textId="03B4A8C9" w:rsidR="00256BC1" w:rsidRDefault="00C13AF0">
      <w:pPr>
        <w:spacing w:after="0"/>
      </w:pPr>
      <w:r>
        <w:rPr>
          <w:rFonts w:ascii="Arial" w:hAnsi="Arial"/>
        </w:rPr>
        <w:t xml:space="preserve">That was </w:t>
      </w:r>
      <w:r w:rsidR="008A006A">
        <w:rPr>
          <w:rFonts w:ascii="Arial" w:hAnsi="Arial"/>
        </w:rPr>
        <w:t>before “</w:t>
      </w:r>
      <w:r>
        <w:rPr>
          <w:rFonts w:ascii="Arial" w:hAnsi="Arial"/>
        </w:rPr>
        <w:t>don't ask, don't tell.</w:t>
      </w:r>
      <w:r w:rsidR="008A006A">
        <w:rPr>
          <w:rFonts w:ascii="Arial" w:hAnsi="Arial"/>
        </w:rPr>
        <w:t>”</w:t>
      </w:r>
    </w:p>
    <w:p w14:paraId="1CBE1ADD" w14:textId="09471ECA" w:rsidR="00256BC1" w:rsidRDefault="00256BC1">
      <w:pPr>
        <w:spacing w:after="0"/>
      </w:pPr>
    </w:p>
    <w:p w14:paraId="0874D92B" w14:textId="05BBF96D" w:rsidR="00D0621B" w:rsidRDefault="00D0621B">
      <w:pPr>
        <w:spacing w:after="0"/>
      </w:pPr>
    </w:p>
    <w:p w14:paraId="175C83EC" w14:textId="77777777" w:rsidR="00D0621B" w:rsidRDefault="00D0621B">
      <w:pPr>
        <w:spacing w:after="0"/>
      </w:pPr>
    </w:p>
    <w:p w14:paraId="44194E1A" w14:textId="5ECD003E" w:rsidR="00256BC1" w:rsidRDefault="00437046">
      <w:pPr>
        <w:spacing w:after="0"/>
      </w:pPr>
      <w:r>
        <w:rPr>
          <w:rFonts w:ascii="Arial" w:hAnsi="Arial"/>
          <w:b/>
        </w:rPr>
        <w:lastRenderedPageBreak/>
        <w:t>Allan</w:t>
      </w:r>
      <w:r w:rsidR="00C13AF0">
        <w:rPr>
          <w:rFonts w:ascii="Arial" w:hAnsi="Arial"/>
          <w:b/>
        </w:rPr>
        <w:t xml:space="preserve"> Fiscus  </w:t>
      </w:r>
      <w:r w:rsidR="00C13AF0">
        <w:rPr>
          <w:rFonts w:ascii="Arial" w:hAnsi="Arial"/>
          <w:color w:val="5D7284"/>
        </w:rPr>
        <w:t>08:05</w:t>
      </w:r>
    </w:p>
    <w:p w14:paraId="19D60FAB" w14:textId="4DFA875A" w:rsidR="00256BC1" w:rsidRDefault="00C13AF0">
      <w:pPr>
        <w:spacing w:after="0"/>
      </w:pPr>
      <w:r>
        <w:rPr>
          <w:rFonts w:ascii="Arial" w:hAnsi="Arial"/>
        </w:rPr>
        <w:t>Yeah, very much</w:t>
      </w:r>
      <w:r w:rsidR="004400B0">
        <w:rPr>
          <w:rFonts w:ascii="Arial" w:hAnsi="Arial"/>
        </w:rPr>
        <w:t xml:space="preserve"> so.  I</w:t>
      </w:r>
      <w:r>
        <w:rPr>
          <w:rFonts w:ascii="Arial" w:hAnsi="Arial"/>
        </w:rPr>
        <w:t xml:space="preserve">t wasn't until I came home, from the Navy, that I started having issues with the church. </w:t>
      </w:r>
      <w:r w:rsidR="00C61457">
        <w:rPr>
          <w:rFonts w:ascii="Arial" w:hAnsi="Arial"/>
        </w:rPr>
        <w:t>I</w:t>
      </w:r>
      <w:r>
        <w:rPr>
          <w:rFonts w:ascii="Arial" w:hAnsi="Arial"/>
        </w:rPr>
        <w:t>t happened to be one lady</w:t>
      </w:r>
      <w:r w:rsidR="00C61457">
        <w:rPr>
          <w:rFonts w:ascii="Arial" w:hAnsi="Arial"/>
        </w:rPr>
        <w:t xml:space="preserve">, </w:t>
      </w:r>
      <w:r>
        <w:rPr>
          <w:rFonts w:ascii="Arial" w:hAnsi="Arial"/>
        </w:rPr>
        <w:t>who had been after me as a young man</w:t>
      </w:r>
      <w:r w:rsidR="00C61457">
        <w:rPr>
          <w:rFonts w:ascii="Arial" w:hAnsi="Arial"/>
        </w:rPr>
        <w:t>,</w:t>
      </w:r>
      <w:r>
        <w:rPr>
          <w:rFonts w:ascii="Arial" w:hAnsi="Arial"/>
        </w:rPr>
        <w:t xml:space="preserve"> wanted to have a relationship with me, and I was not interested. </w:t>
      </w:r>
      <w:r w:rsidR="00C61457">
        <w:rPr>
          <w:rFonts w:ascii="Arial" w:hAnsi="Arial"/>
        </w:rPr>
        <w:t>S</w:t>
      </w:r>
      <w:r>
        <w:rPr>
          <w:rFonts w:ascii="Arial" w:hAnsi="Arial"/>
        </w:rPr>
        <w:t xml:space="preserve">he started pursuing that when I get out of the military. She stopped by the house one time and my front door is open. </w:t>
      </w:r>
      <w:r w:rsidR="00C61457">
        <w:rPr>
          <w:rFonts w:ascii="Arial" w:hAnsi="Arial"/>
        </w:rPr>
        <w:t>S</w:t>
      </w:r>
      <w:r>
        <w:rPr>
          <w:rFonts w:ascii="Arial" w:hAnsi="Arial"/>
        </w:rPr>
        <w:t xml:space="preserve">he heard me in a very emotional conversation with my partner, Michael at the time. </w:t>
      </w:r>
      <w:r w:rsidR="00C61457">
        <w:rPr>
          <w:rFonts w:ascii="Arial" w:hAnsi="Arial"/>
        </w:rPr>
        <w:t>S</w:t>
      </w:r>
      <w:r>
        <w:rPr>
          <w:rFonts w:ascii="Arial" w:hAnsi="Arial"/>
        </w:rPr>
        <w:t xml:space="preserve">he </w:t>
      </w:r>
      <w:r w:rsidR="00840BE1">
        <w:rPr>
          <w:rFonts w:ascii="Arial" w:hAnsi="Arial"/>
        </w:rPr>
        <w:t>was</w:t>
      </w:r>
      <w:r>
        <w:rPr>
          <w:rFonts w:ascii="Arial" w:hAnsi="Arial"/>
        </w:rPr>
        <w:t xml:space="preserve"> very supportive and understanding that we were dealing with separation and stuff from Okinawa and Michigan. </w:t>
      </w:r>
      <w:r w:rsidR="00C61457">
        <w:rPr>
          <w:rFonts w:ascii="Arial" w:hAnsi="Arial"/>
        </w:rPr>
        <w:t>I</w:t>
      </w:r>
      <w:r>
        <w:rPr>
          <w:rFonts w:ascii="Arial" w:hAnsi="Arial"/>
        </w:rPr>
        <w:t xml:space="preserve">t was a few weeks later, I got a visit from </w:t>
      </w:r>
      <w:r w:rsidR="00C61457">
        <w:rPr>
          <w:rFonts w:ascii="Arial" w:hAnsi="Arial"/>
        </w:rPr>
        <w:t>m</w:t>
      </w:r>
      <w:r>
        <w:rPr>
          <w:rFonts w:ascii="Arial" w:hAnsi="Arial"/>
        </w:rPr>
        <w:t xml:space="preserve">y pastor asking for my priesthood. </w:t>
      </w:r>
      <w:r w:rsidR="00C61457">
        <w:rPr>
          <w:rFonts w:ascii="Arial" w:hAnsi="Arial"/>
        </w:rPr>
        <w:t>T</w:t>
      </w:r>
      <w:r>
        <w:rPr>
          <w:rFonts w:ascii="Arial" w:hAnsi="Arial"/>
        </w:rPr>
        <w:t>hen that got into a big</w:t>
      </w:r>
      <w:r w:rsidR="00EB4F6A">
        <w:rPr>
          <w:rFonts w:ascii="Arial" w:hAnsi="Arial"/>
        </w:rPr>
        <w:t>,</w:t>
      </w:r>
      <w:r>
        <w:rPr>
          <w:rFonts w:ascii="Arial" w:hAnsi="Arial"/>
        </w:rPr>
        <w:t xml:space="preserve"> involved disaster. I ended up leaving the church for a while because every time I tried to go to church, people </w:t>
      </w:r>
      <w:r w:rsidR="00C61457">
        <w:rPr>
          <w:rFonts w:ascii="Arial" w:hAnsi="Arial"/>
        </w:rPr>
        <w:t xml:space="preserve">were angry with </w:t>
      </w:r>
      <w:r>
        <w:rPr>
          <w:rFonts w:ascii="Arial" w:hAnsi="Arial"/>
        </w:rPr>
        <w:t>me because I wasn't doing things I'd always done</w:t>
      </w:r>
      <w:r w:rsidR="00C61457">
        <w:rPr>
          <w:rFonts w:ascii="Arial" w:hAnsi="Arial"/>
        </w:rPr>
        <w:t>,</w:t>
      </w:r>
      <w:r>
        <w:rPr>
          <w:rFonts w:ascii="Arial" w:hAnsi="Arial"/>
        </w:rPr>
        <w:t xml:space="preserve"> playing for the church, preparing things for church, youth camps, whatever. So</w:t>
      </w:r>
      <w:r w:rsidR="00C61457">
        <w:rPr>
          <w:rFonts w:ascii="Arial" w:hAnsi="Arial"/>
        </w:rPr>
        <w:t xml:space="preserve">, I was </w:t>
      </w:r>
      <w:r>
        <w:rPr>
          <w:rFonts w:ascii="Arial" w:hAnsi="Arial"/>
        </w:rPr>
        <w:t>kind of driven away from the Church for several years until I was guided</w:t>
      </w:r>
      <w:r w:rsidR="00C61457">
        <w:rPr>
          <w:rFonts w:ascii="Arial" w:hAnsi="Arial"/>
        </w:rPr>
        <w:t>,</w:t>
      </w:r>
      <w:r>
        <w:rPr>
          <w:rFonts w:ascii="Arial" w:hAnsi="Arial"/>
        </w:rPr>
        <w:t xml:space="preserve"> how I fel</w:t>
      </w:r>
      <w:r w:rsidR="00C61457">
        <w:rPr>
          <w:rFonts w:ascii="Arial" w:hAnsi="Arial"/>
        </w:rPr>
        <w:t>t</w:t>
      </w:r>
      <w:r>
        <w:rPr>
          <w:rFonts w:ascii="Arial" w:hAnsi="Arial"/>
        </w:rPr>
        <w:t xml:space="preserve"> spiritually guided to the people there in Kansas City, where I had my first church contact </w:t>
      </w:r>
      <w:r w:rsidR="00C61457">
        <w:rPr>
          <w:rFonts w:ascii="Arial" w:hAnsi="Arial"/>
        </w:rPr>
        <w:t xml:space="preserve">in </w:t>
      </w:r>
      <w:r>
        <w:rPr>
          <w:rFonts w:ascii="Arial" w:hAnsi="Arial"/>
        </w:rPr>
        <w:t>many years</w:t>
      </w:r>
      <w:r w:rsidR="00C61457">
        <w:rPr>
          <w:rFonts w:ascii="Arial" w:hAnsi="Arial"/>
        </w:rPr>
        <w:t>,</w:t>
      </w:r>
      <w:r>
        <w:rPr>
          <w:rFonts w:ascii="Arial" w:hAnsi="Arial"/>
        </w:rPr>
        <w:t xml:space="preserve"> where </w:t>
      </w:r>
      <w:r w:rsidR="00F67A9A">
        <w:rPr>
          <w:rFonts w:ascii="Arial" w:hAnsi="Arial"/>
        </w:rPr>
        <w:t>GALA</w:t>
      </w:r>
      <w:r>
        <w:rPr>
          <w:rFonts w:ascii="Arial" w:hAnsi="Arial"/>
        </w:rPr>
        <w:t xml:space="preserve"> really pretty much saved my life because at that point was very close to a suicide state of mind </w:t>
      </w:r>
      <w:r w:rsidR="00EB4F6A">
        <w:rPr>
          <w:rFonts w:ascii="Arial" w:hAnsi="Arial"/>
        </w:rPr>
        <w:t>be</w:t>
      </w:r>
      <w:r>
        <w:rPr>
          <w:rFonts w:ascii="Arial" w:hAnsi="Arial"/>
        </w:rPr>
        <w:t xml:space="preserve">cause of not living the life I wanted to be, which </w:t>
      </w:r>
      <w:r w:rsidR="00CF085D">
        <w:rPr>
          <w:rFonts w:ascii="Arial" w:hAnsi="Arial"/>
        </w:rPr>
        <w:t xml:space="preserve">is </w:t>
      </w:r>
      <w:r w:rsidR="00EB4F6A">
        <w:rPr>
          <w:rFonts w:ascii="Arial" w:hAnsi="Arial"/>
        </w:rPr>
        <w:t>at</w:t>
      </w:r>
      <w:r>
        <w:rPr>
          <w:rFonts w:ascii="Arial" w:hAnsi="Arial"/>
        </w:rPr>
        <w:t xml:space="preserve"> that time</w:t>
      </w:r>
      <w:r w:rsidR="00CF085D">
        <w:rPr>
          <w:rFonts w:ascii="Arial" w:hAnsi="Arial"/>
        </w:rPr>
        <w:t>,</w:t>
      </w:r>
      <w:r>
        <w:rPr>
          <w:rFonts w:ascii="Arial" w:hAnsi="Arial"/>
        </w:rPr>
        <w:t xml:space="preserve"> very active in church. So then that kind of throws me back into how I met </w:t>
      </w:r>
      <w:r w:rsidR="00F67A9A">
        <w:rPr>
          <w:rFonts w:ascii="Arial" w:hAnsi="Arial"/>
        </w:rPr>
        <w:t>Ginger</w:t>
      </w:r>
      <w:r>
        <w:rPr>
          <w:rFonts w:ascii="Arial" w:hAnsi="Arial"/>
        </w:rPr>
        <w:t xml:space="preserve"> and whole </w:t>
      </w:r>
      <w:r w:rsidR="001B6C56">
        <w:rPr>
          <w:rFonts w:ascii="Arial" w:hAnsi="Arial"/>
        </w:rPr>
        <w:t>gang</w:t>
      </w:r>
      <w:r>
        <w:rPr>
          <w:rFonts w:ascii="Arial" w:hAnsi="Arial"/>
        </w:rPr>
        <w:t xml:space="preserve"> down there.</w:t>
      </w:r>
    </w:p>
    <w:p w14:paraId="4423CCE4" w14:textId="77777777" w:rsidR="00256BC1" w:rsidRDefault="00256BC1">
      <w:pPr>
        <w:spacing w:after="0"/>
      </w:pPr>
    </w:p>
    <w:p w14:paraId="2C782264" w14:textId="77777777" w:rsidR="00256BC1" w:rsidRDefault="00C13AF0">
      <w:pPr>
        <w:spacing w:after="0"/>
      </w:pPr>
      <w:r>
        <w:rPr>
          <w:rFonts w:ascii="Arial" w:hAnsi="Arial"/>
          <w:b/>
        </w:rPr>
        <w:t xml:space="preserve">Brittany Mangelson  </w:t>
      </w:r>
      <w:r>
        <w:rPr>
          <w:rFonts w:ascii="Arial" w:hAnsi="Arial"/>
          <w:color w:val="5D7284"/>
        </w:rPr>
        <w:t>09:54</w:t>
      </w:r>
    </w:p>
    <w:p w14:paraId="17CC2ED2" w14:textId="74F2CA9C" w:rsidR="00256BC1" w:rsidRDefault="00C13AF0">
      <w:pPr>
        <w:spacing w:after="0"/>
      </w:pPr>
      <w:r>
        <w:rPr>
          <w:rFonts w:ascii="Arial" w:hAnsi="Arial"/>
        </w:rPr>
        <w:t xml:space="preserve">Huh, thank you both for sharing those chapters of your stories. I know that </w:t>
      </w:r>
      <w:r w:rsidR="00437046">
        <w:rPr>
          <w:rFonts w:ascii="Arial" w:hAnsi="Arial"/>
        </w:rPr>
        <w:t>Allan</w:t>
      </w:r>
      <w:r>
        <w:rPr>
          <w:rFonts w:ascii="Arial" w:hAnsi="Arial"/>
        </w:rPr>
        <w:t>, your story is in the book</w:t>
      </w:r>
      <w:r w:rsidR="0044726A">
        <w:rPr>
          <w:rFonts w:ascii="Arial" w:hAnsi="Arial"/>
        </w:rPr>
        <w:t xml:space="preserve">, </w:t>
      </w:r>
      <w:r w:rsidR="0044726A" w:rsidRPr="0044726A">
        <w:rPr>
          <w:rFonts w:ascii="Arial" w:hAnsi="Arial"/>
          <w:i/>
          <w:iCs/>
        </w:rPr>
        <w:t>H</w:t>
      </w:r>
      <w:r w:rsidRPr="0044726A">
        <w:rPr>
          <w:rFonts w:ascii="Arial" w:hAnsi="Arial"/>
          <w:i/>
          <w:iCs/>
        </w:rPr>
        <w:t xml:space="preserve">omosexual </w:t>
      </w:r>
      <w:r w:rsidR="0044726A" w:rsidRPr="0044726A">
        <w:rPr>
          <w:rFonts w:ascii="Arial" w:hAnsi="Arial"/>
          <w:i/>
          <w:iCs/>
        </w:rPr>
        <w:t>S</w:t>
      </w:r>
      <w:r w:rsidRPr="0044726A">
        <w:rPr>
          <w:rFonts w:ascii="Arial" w:hAnsi="Arial"/>
          <w:i/>
          <w:iCs/>
        </w:rPr>
        <w:t>aints</w:t>
      </w:r>
      <w:r>
        <w:rPr>
          <w:rFonts w:ascii="Arial" w:hAnsi="Arial"/>
        </w:rPr>
        <w:t xml:space="preserve">. I just reread it again before we had this interview. I've read the whole thing cover to cover. And there were some </w:t>
      </w:r>
      <w:r w:rsidR="00840BE1">
        <w:rPr>
          <w:rFonts w:ascii="Arial" w:hAnsi="Arial"/>
        </w:rPr>
        <w:t>intense</w:t>
      </w:r>
      <w:r>
        <w:rPr>
          <w:rFonts w:ascii="Arial" w:hAnsi="Arial"/>
        </w:rPr>
        <w:t xml:space="preserve"> things that were happening to the gay community within the church</w:t>
      </w:r>
      <w:r w:rsidR="0044726A">
        <w:rPr>
          <w:rFonts w:ascii="Arial" w:hAnsi="Arial"/>
        </w:rPr>
        <w:t xml:space="preserve"> a</w:t>
      </w:r>
      <w:r>
        <w:rPr>
          <w:rFonts w:ascii="Arial" w:hAnsi="Arial"/>
        </w:rPr>
        <w:t xml:space="preserve">nd so I can understand why </w:t>
      </w:r>
      <w:r w:rsidR="00F67A9A">
        <w:rPr>
          <w:rFonts w:ascii="Arial" w:hAnsi="Arial"/>
        </w:rPr>
        <w:t>GALA</w:t>
      </w:r>
      <w:r>
        <w:rPr>
          <w:rFonts w:ascii="Arial" w:hAnsi="Arial"/>
        </w:rPr>
        <w:t xml:space="preserve"> needed to exist. </w:t>
      </w:r>
      <w:r w:rsidR="0044726A">
        <w:rPr>
          <w:rFonts w:ascii="Arial" w:hAnsi="Arial"/>
        </w:rPr>
        <w:t>B</w:t>
      </w:r>
      <w:r>
        <w:rPr>
          <w:rFonts w:ascii="Arial" w:hAnsi="Arial"/>
        </w:rPr>
        <w:t xml:space="preserve">efore we get into that, I'm just curious what was the historical build up </w:t>
      </w:r>
      <w:r w:rsidR="0044726A">
        <w:rPr>
          <w:rFonts w:ascii="Arial" w:hAnsi="Arial"/>
        </w:rPr>
        <w:t>t</w:t>
      </w:r>
      <w:r>
        <w:rPr>
          <w:rFonts w:ascii="Arial" w:hAnsi="Arial"/>
        </w:rPr>
        <w:t xml:space="preserve">o </w:t>
      </w:r>
      <w:r w:rsidR="00F67A9A">
        <w:rPr>
          <w:rFonts w:ascii="Arial" w:hAnsi="Arial"/>
        </w:rPr>
        <w:t>GALA</w:t>
      </w:r>
      <w:r>
        <w:rPr>
          <w:rFonts w:ascii="Arial" w:hAnsi="Arial"/>
        </w:rPr>
        <w:t xml:space="preserve">? I'm curious to know, was there any sort of support system in place before </w:t>
      </w:r>
      <w:r w:rsidR="00F67A9A">
        <w:rPr>
          <w:rFonts w:ascii="Arial" w:hAnsi="Arial"/>
        </w:rPr>
        <w:t>GALA</w:t>
      </w:r>
      <w:r>
        <w:rPr>
          <w:rFonts w:ascii="Arial" w:hAnsi="Arial"/>
        </w:rPr>
        <w:t xml:space="preserve">? </w:t>
      </w:r>
      <w:r w:rsidR="0044726A">
        <w:rPr>
          <w:rFonts w:ascii="Arial" w:hAnsi="Arial"/>
        </w:rPr>
        <w:t>(Ginger:</w:t>
      </w:r>
      <w:r>
        <w:rPr>
          <w:rFonts w:ascii="Arial" w:hAnsi="Arial"/>
        </w:rPr>
        <w:t xml:space="preserve"> Nothing.</w:t>
      </w:r>
      <w:r w:rsidR="0044726A">
        <w:rPr>
          <w:rFonts w:ascii="Arial" w:hAnsi="Arial"/>
        </w:rPr>
        <w:t>)</w:t>
      </w:r>
      <w:r>
        <w:rPr>
          <w:rFonts w:ascii="Arial" w:hAnsi="Arial"/>
        </w:rPr>
        <w:t xml:space="preserve"> That's very isolating. I can only imagine how being told that being gay is wrong and bad in from your church, and then not being able to connect with anyone like you within the church. </w:t>
      </w:r>
    </w:p>
    <w:p w14:paraId="0F2CF5A0" w14:textId="77777777" w:rsidR="00256BC1" w:rsidRDefault="00256BC1">
      <w:pPr>
        <w:spacing w:after="0"/>
      </w:pPr>
    </w:p>
    <w:p w14:paraId="4AD7AB9A" w14:textId="347EB580"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10:56</w:t>
      </w:r>
    </w:p>
    <w:p w14:paraId="4EDF20CA" w14:textId="727F8BF2" w:rsidR="00256BC1" w:rsidRDefault="0044726A">
      <w:pPr>
        <w:spacing w:after="0"/>
      </w:pPr>
      <w:r>
        <w:rPr>
          <w:rFonts w:ascii="Arial" w:hAnsi="Arial"/>
        </w:rPr>
        <w:t xml:space="preserve">It </w:t>
      </w:r>
      <w:r w:rsidR="00C13AF0">
        <w:rPr>
          <w:rFonts w:ascii="Arial" w:hAnsi="Arial"/>
        </w:rPr>
        <w:t xml:space="preserve">was hard to find people. My partner Myra was at, I think, a gathering, maybe at Arthur's house. And she met </w:t>
      </w:r>
      <w:r w:rsidR="00304C66">
        <w:rPr>
          <w:rFonts w:ascii="Arial" w:hAnsi="Arial"/>
        </w:rPr>
        <w:t xml:space="preserve">Mike and </w:t>
      </w:r>
      <w:r w:rsidR="00437046">
        <w:rPr>
          <w:rFonts w:ascii="Arial" w:hAnsi="Arial"/>
        </w:rPr>
        <w:t>Allan</w:t>
      </w:r>
      <w:r w:rsidR="00304C66">
        <w:rPr>
          <w:rFonts w:ascii="Arial" w:hAnsi="Arial"/>
        </w:rPr>
        <w:t>.  T</w:t>
      </w:r>
      <w:r w:rsidR="00C13AF0">
        <w:rPr>
          <w:rFonts w:ascii="Arial" w:hAnsi="Arial"/>
        </w:rPr>
        <w:t xml:space="preserve">hey had gotten in touch with Arthur, because they were RLDS. I don't remember whether they knew Bob </w:t>
      </w:r>
      <w:proofErr w:type="spellStart"/>
      <w:r w:rsidR="00DB4A2A">
        <w:rPr>
          <w:rFonts w:ascii="Arial" w:hAnsi="Arial"/>
        </w:rPr>
        <w:t>Swoffer</w:t>
      </w:r>
      <w:proofErr w:type="spellEnd"/>
      <w:r w:rsidR="00C13AF0">
        <w:rPr>
          <w:rFonts w:ascii="Arial" w:hAnsi="Arial"/>
        </w:rPr>
        <w:t xml:space="preserve"> or not, but they </w:t>
      </w:r>
      <w:proofErr w:type="gramStart"/>
      <w:r w:rsidR="00C13AF0">
        <w:rPr>
          <w:rFonts w:ascii="Arial" w:hAnsi="Arial"/>
        </w:rPr>
        <w:t>definitely knew</w:t>
      </w:r>
      <w:proofErr w:type="gramEnd"/>
      <w:r w:rsidR="00C13AF0">
        <w:rPr>
          <w:rFonts w:ascii="Arial" w:hAnsi="Arial"/>
        </w:rPr>
        <w:t xml:space="preserve"> Arthur. And she came home and said, I met these two guys. They're also in the church</w:t>
      </w:r>
      <w:r w:rsidR="00304C66">
        <w:rPr>
          <w:rFonts w:ascii="Arial" w:hAnsi="Arial"/>
        </w:rPr>
        <w:t>. T</w:t>
      </w:r>
      <w:r w:rsidR="00C13AF0">
        <w:rPr>
          <w:rFonts w:ascii="Arial" w:hAnsi="Arial"/>
        </w:rPr>
        <w:t>hey met</w:t>
      </w:r>
      <w:r w:rsidR="00304C66">
        <w:rPr>
          <w:rFonts w:ascii="Arial" w:hAnsi="Arial"/>
        </w:rPr>
        <w:t xml:space="preserve"> and said </w:t>
      </w:r>
      <w:r w:rsidR="00C13AF0">
        <w:rPr>
          <w:rFonts w:ascii="Arial" w:hAnsi="Arial"/>
        </w:rPr>
        <w:t>let's all get together. So</w:t>
      </w:r>
      <w:r w:rsidR="00304C66">
        <w:rPr>
          <w:rFonts w:ascii="Arial" w:hAnsi="Arial"/>
        </w:rPr>
        <w:t>,</w:t>
      </w:r>
      <w:r w:rsidR="00C13AF0">
        <w:rPr>
          <w:rFonts w:ascii="Arial" w:hAnsi="Arial"/>
        </w:rPr>
        <w:t xml:space="preserve"> we did. And we met Bob, and we went out to Lake Como a couple of times and had picnics and we just kept getting together. </w:t>
      </w:r>
      <w:r w:rsidR="00304C66">
        <w:rPr>
          <w:rFonts w:ascii="Arial" w:hAnsi="Arial"/>
        </w:rPr>
        <w:t>I</w:t>
      </w:r>
      <w:r w:rsidR="00C13AF0">
        <w:rPr>
          <w:rFonts w:ascii="Arial" w:hAnsi="Arial"/>
        </w:rPr>
        <w:t>t really wasn't planned, like monthly. But if something was going on at Arthur's</w:t>
      </w:r>
      <w:r w:rsidR="00304C66">
        <w:rPr>
          <w:rFonts w:ascii="Arial" w:hAnsi="Arial"/>
        </w:rPr>
        <w:t>,</w:t>
      </w:r>
      <w:r w:rsidR="00C13AF0">
        <w:rPr>
          <w:rFonts w:ascii="Arial" w:hAnsi="Arial"/>
        </w:rPr>
        <w:t xml:space="preserve"> he would call us</w:t>
      </w:r>
      <w:r w:rsidR="00384A47">
        <w:rPr>
          <w:rFonts w:ascii="Arial" w:hAnsi="Arial"/>
        </w:rPr>
        <w:t xml:space="preserve"> and invite us,</w:t>
      </w:r>
      <w:r w:rsidR="00C13AF0">
        <w:rPr>
          <w:rFonts w:ascii="Arial" w:hAnsi="Arial"/>
        </w:rPr>
        <w:t xml:space="preserve"> and vice versa. And then around </w:t>
      </w:r>
      <w:r w:rsidR="00384A47">
        <w:rPr>
          <w:rFonts w:ascii="Arial" w:hAnsi="Arial"/>
        </w:rPr>
        <w:t>C</w:t>
      </w:r>
      <w:r w:rsidR="00C13AF0">
        <w:rPr>
          <w:rFonts w:ascii="Arial" w:hAnsi="Arial"/>
        </w:rPr>
        <w:t>onference time, is that the first time you met us?</w:t>
      </w:r>
    </w:p>
    <w:p w14:paraId="60F9CA29" w14:textId="77777777" w:rsidR="00256BC1" w:rsidRDefault="00256BC1">
      <w:pPr>
        <w:spacing w:after="0"/>
      </w:pPr>
    </w:p>
    <w:p w14:paraId="69CD6C7F" w14:textId="5F0320BD"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12:17</w:t>
      </w:r>
    </w:p>
    <w:p w14:paraId="08C829AB" w14:textId="3715DDFC" w:rsidR="00256BC1" w:rsidRDefault="00C13AF0">
      <w:pPr>
        <w:spacing w:after="0"/>
      </w:pPr>
      <w:r>
        <w:rPr>
          <w:rFonts w:ascii="Arial" w:hAnsi="Arial"/>
        </w:rPr>
        <w:t>No, it would have been</w:t>
      </w:r>
      <w:r w:rsidR="00384A47">
        <w:rPr>
          <w:rFonts w:ascii="Arial" w:hAnsi="Arial"/>
        </w:rPr>
        <w:t>,</w:t>
      </w:r>
      <w:r>
        <w:rPr>
          <w:rFonts w:ascii="Arial" w:hAnsi="Arial"/>
        </w:rPr>
        <w:t xml:space="preserve"> your </w:t>
      </w:r>
      <w:r w:rsidR="00384A47">
        <w:rPr>
          <w:rFonts w:ascii="Arial" w:hAnsi="Arial"/>
        </w:rPr>
        <w:t>C</w:t>
      </w:r>
      <w:r>
        <w:rPr>
          <w:rFonts w:ascii="Arial" w:hAnsi="Arial"/>
        </w:rPr>
        <w:t>onference time</w:t>
      </w:r>
      <w:r w:rsidR="00384A47">
        <w:rPr>
          <w:rFonts w:ascii="Arial" w:hAnsi="Arial"/>
        </w:rPr>
        <w:t>,</w:t>
      </w:r>
      <w:r>
        <w:rPr>
          <w:rFonts w:ascii="Arial" w:hAnsi="Arial"/>
        </w:rPr>
        <w:t xml:space="preserve"> probably around 1984. My understanding is when there w</w:t>
      </w:r>
      <w:r w:rsidR="00080B75">
        <w:rPr>
          <w:rFonts w:ascii="Arial" w:hAnsi="Arial"/>
        </w:rPr>
        <w:t>as</w:t>
      </w:r>
      <w:r>
        <w:rPr>
          <w:rFonts w:ascii="Arial" w:hAnsi="Arial"/>
        </w:rPr>
        <w:t xml:space="preserve"> some contact m</w:t>
      </w:r>
      <w:r w:rsidR="00080B75">
        <w:rPr>
          <w:rFonts w:ascii="Arial" w:hAnsi="Arial"/>
        </w:rPr>
        <w:t>ade</w:t>
      </w:r>
      <w:r>
        <w:rPr>
          <w:rFonts w:ascii="Arial" w:hAnsi="Arial"/>
        </w:rPr>
        <w:t xml:space="preserve"> with the Canadian people,</w:t>
      </w:r>
    </w:p>
    <w:p w14:paraId="01F33D52" w14:textId="77777777" w:rsidR="00256BC1" w:rsidRDefault="00256BC1">
      <w:pPr>
        <w:spacing w:after="0"/>
      </w:pPr>
    </w:p>
    <w:p w14:paraId="6B842F1B" w14:textId="0335555D"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12:28</w:t>
      </w:r>
    </w:p>
    <w:p w14:paraId="4910011E" w14:textId="33C9CA88" w:rsidR="00256BC1" w:rsidRDefault="00C13AF0">
      <w:pPr>
        <w:spacing w:after="0"/>
      </w:pPr>
      <w:r>
        <w:rPr>
          <w:rFonts w:ascii="Arial" w:hAnsi="Arial"/>
        </w:rPr>
        <w:t xml:space="preserve">I think so. And that was either through Arthur or through Mike and </w:t>
      </w:r>
      <w:r w:rsidR="00437046">
        <w:rPr>
          <w:rFonts w:ascii="Arial" w:hAnsi="Arial"/>
        </w:rPr>
        <w:t>Allan</w:t>
      </w:r>
      <w:r w:rsidR="00080B75">
        <w:rPr>
          <w:rFonts w:ascii="Arial" w:hAnsi="Arial"/>
        </w:rPr>
        <w:t>, b</w:t>
      </w:r>
      <w:r>
        <w:rPr>
          <w:rFonts w:ascii="Arial" w:hAnsi="Arial"/>
        </w:rPr>
        <w:t xml:space="preserve">ut Bob had contacted </w:t>
      </w:r>
      <w:r w:rsidR="00080B75">
        <w:rPr>
          <w:rFonts w:ascii="Arial" w:hAnsi="Arial"/>
        </w:rPr>
        <w:t>the Affirmation</w:t>
      </w:r>
      <w:r>
        <w:rPr>
          <w:rFonts w:ascii="Arial" w:hAnsi="Arial"/>
        </w:rPr>
        <w:t xml:space="preserve"> group from the Mormon church because there was a small group in Kansas City, and we </w:t>
      </w:r>
      <w:r>
        <w:rPr>
          <w:rFonts w:ascii="Arial" w:hAnsi="Arial"/>
        </w:rPr>
        <w:lastRenderedPageBreak/>
        <w:t xml:space="preserve">thought we could all </w:t>
      </w:r>
      <w:proofErr w:type="gramStart"/>
      <w:r w:rsidR="00840BE1">
        <w:rPr>
          <w:rFonts w:ascii="Arial" w:hAnsi="Arial"/>
        </w:rPr>
        <w:t>meet</w:t>
      </w:r>
      <w:r w:rsidR="001550C2">
        <w:rPr>
          <w:rFonts w:ascii="Arial" w:hAnsi="Arial"/>
        </w:rPr>
        <w:t xml:space="preserve"> together</w:t>
      </w:r>
      <w:proofErr w:type="gramEnd"/>
      <w:r>
        <w:rPr>
          <w:rFonts w:ascii="Arial" w:hAnsi="Arial"/>
        </w:rPr>
        <w:t>. And we did once or twice, and that didn't seem to fit. It was just one man that came</w:t>
      </w:r>
      <w:r w:rsidR="00080B75">
        <w:rPr>
          <w:rFonts w:ascii="Arial" w:hAnsi="Arial"/>
        </w:rPr>
        <w:t>,</w:t>
      </w:r>
      <w:r>
        <w:rPr>
          <w:rFonts w:ascii="Arial" w:hAnsi="Arial"/>
        </w:rPr>
        <w:t xml:space="preserve"> he was the one trying to keep </w:t>
      </w:r>
      <w:r w:rsidR="00080B75">
        <w:rPr>
          <w:rFonts w:ascii="Arial" w:hAnsi="Arial"/>
        </w:rPr>
        <w:t>A</w:t>
      </w:r>
      <w:r>
        <w:rPr>
          <w:rFonts w:ascii="Arial" w:hAnsi="Arial"/>
        </w:rPr>
        <w:t>ffirmation going</w:t>
      </w:r>
      <w:r w:rsidR="00080B75">
        <w:rPr>
          <w:rFonts w:ascii="Arial" w:hAnsi="Arial"/>
        </w:rPr>
        <w:t xml:space="preserve"> a</w:t>
      </w:r>
      <w:r>
        <w:rPr>
          <w:rFonts w:ascii="Arial" w:hAnsi="Arial"/>
        </w:rPr>
        <w:t xml:space="preserve">nd it was just dying on the vine. </w:t>
      </w:r>
    </w:p>
    <w:p w14:paraId="0607B272" w14:textId="77777777" w:rsidR="00256BC1" w:rsidRDefault="00256BC1">
      <w:pPr>
        <w:spacing w:after="0"/>
      </w:pPr>
    </w:p>
    <w:p w14:paraId="515CF25B" w14:textId="2BE7CBF2" w:rsidR="00080B75"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13:00</w:t>
      </w:r>
    </w:p>
    <w:p w14:paraId="17F79415" w14:textId="748C0D3B" w:rsidR="00256BC1" w:rsidRDefault="00080B75">
      <w:pPr>
        <w:spacing w:after="0"/>
      </w:pPr>
      <w:r>
        <w:rPr>
          <w:rFonts w:ascii="Arial" w:hAnsi="Arial"/>
        </w:rPr>
        <w:t>A</w:t>
      </w:r>
      <w:r w:rsidR="00C13AF0">
        <w:rPr>
          <w:rFonts w:ascii="Arial" w:hAnsi="Arial"/>
        </w:rPr>
        <w:t>ffirmation i</w:t>
      </w:r>
      <w:r w:rsidR="00DE2893">
        <w:rPr>
          <w:rFonts w:ascii="Arial" w:hAnsi="Arial"/>
        </w:rPr>
        <w:t>s</w:t>
      </w:r>
      <w:r w:rsidR="00C13AF0">
        <w:rPr>
          <w:rFonts w:ascii="Arial" w:hAnsi="Arial"/>
        </w:rPr>
        <w:t xml:space="preserve"> </w:t>
      </w:r>
      <w:r>
        <w:rPr>
          <w:rFonts w:ascii="Arial" w:hAnsi="Arial"/>
        </w:rPr>
        <w:t xml:space="preserve">a </w:t>
      </w:r>
      <w:r w:rsidR="00C13AF0">
        <w:rPr>
          <w:rFonts w:ascii="Arial" w:hAnsi="Arial"/>
        </w:rPr>
        <w:t>lesbian support group for the Mormon Church</w:t>
      </w:r>
      <w:r>
        <w:rPr>
          <w:rFonts w:ascii="Arial" w:hAnsi="Arial"/>
        </w:rPr>
        <w:t>. (Ginger:  R</w:t>
      </w:r>
      <w:r w:rsidR="00C13AF0">
        <w:rPr>
          <w:rFonts w:ascii="Arial" w:hAnsi="Arial"/>
        </w:rPr>
        <w:t>ight.</w:t>
      </w:r>
      <w:r>
        <w:rPr>
          <w:rFonts w:ascii="Arial" w:hAnsi="Arial"/>
        </w:rPr>
        <w:t xml:space="preserve">) </w:t>
      </w:r>
      <w:r w:rsidR="00C13AF0">
        <w:rPr>
          <w:rFonts w:ascii="Arial" w:hAnsi="Arial"/>
        </w:rPr>
        <w:t xml:space="preserve"> And they've been in existence for a long time.</w:t>
      </w:r>
    </w:p>
    <w:p w14:paraId="0FF8A773" w14:textId="77777777" w:rsidR="00256BC1" w:rsidRDefault="00256BC1">
      <w:pPr>
        <w:spacing w:after="0"/>
      </w:pPr>
    </w:p>
    <w:p w14:paraId="513C94A2" w14:textId="34B6F11F"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13:09</w:t>
      </w:r>
    </w:p>
    <w:p w14:paraId="1C1EEAFD" w14:textId="213A013C" w:rsidR="00256BC1" w:rsidRDefault="00C13AF0">
      <w:pPr>
        <w:spacing w:after="0"/>
      </w:pPr>
      <w:r>
        <w:rPr>
          <w:rFonts w:ascii="Arial" w:hAnsi="Arial"/>
        </w:rPr>
        <w:t xml:space="preserve">But it was not going very strong in Kansas City. </w:t>
      </w:r>
      <w:r w:rsidR="00641524">
        <w:rPr>
          <w:rFonts w:ascii="Arial" w:hAnsi="Arial"/>
        </w:rPr>
        <w:t>M</w:t>
      </w:r>
      <w:r>
        <w:rPr>
          <w:rFonts w:ascii="Arial" w:hAnsi="Arial"/>
        </w:rPr>
        <w:t xml:space="preserve">ost of it was around Arthur who knew people and said, </w:t>
      </w:r>
      <w:r w:rsidR="00641524">
        <w:rPr>
          <w:rFonts w:ascii="Arial" w:hAnsi="Arial"/>
        </w:rPr>
        <w:t>“</w:t>
      </w:r>
      <w:r>
        <w:rPr>
          <w:rFonts w:ascii="Arial" w:hAnsi="Arial"/>
        </w:rPr>
        <w:t>Oh, by the way, we have these other people.</w:t>
      </w:r>
      <w:r w:rsidR="00641524">
        <w:rPr>
          <w:rFonts w:ascii="Arial" w:hAnsi="Arial"/>
        </w:rPr>
        <w:t>”</w:t>
      </w:r>
      <w:r>
        <w:rPr>
          <w:rFonts w:ascii="Arial" w:hAnsi="Arial"/>
        </w:rPr>
        <w:t xml:space="preserve"> </w:t>
      </w:r>
      <w:r w:rsidR="00641524">
        <w:rPr>
          <w:rFonts w:ascii="Arial" w:hAnsi="Arial"/>
        </w:rPr>
        <w:t xml:space="preserve"> </w:t>
      </w:r>
      <w:r>
        <w:rPr>
          <w:rFonts w:ascii="Arial" w:hAnsi="Arial"/>
        </w:rPr>
        <w:t xml:space="preserve">Myra and I were the only two women </w:t>
      </w:r>
      <w:r w:rsidR="00641524">
        <w:rPr>
          <w:rFonts w:ascii="Arial" w:hAnsi="Arial"/>
        </w:rPr>
        <w:t xml:space="preserve">in </w:t>
      </w:r>
      <w:r w:rsidR="00F67A9A">
        <w:rPr>
          <w:rFonts w:ascii="Arial" w:hAnsi="Arial"/>
        </w:rPr>
        <w:t>GALA</w:t>
      </w:r>
      <w:r>
        <w:rPr>
          <w:rFonts w:ascii="Arial" w:hAnsi="Arial"/>
        </w:rPr>
        <w:t xml:space="preserve"> for a very long time. And you know, as a woman, even in a couple, you don't have to come out</w:t>
      </w:r>
      <w:r w:rsidR="00641524">
        <w:rPr>
          <w:rFonts w:ascii="Arial" w:hAnsi="Arial"/>
        </w:rPr>
        <w:t>, b</w:t>
      </w:r>
      <w:r>
        <w:rPr>
          <w:rFonts w:ascii="Arial" w:hAnsi="Arial"/>
        </w:rPr>
        <w:t>ecause two women living together for financial reasons made sense to people</w:t>
      </w:r>
      <w:r w:rsidR="00641524">
        <w:rPr>
          <w:rFonts w:ascii="Arial" w:hAnsi="Arial"/>
        </w:rPr>
        <w:t>.  T</w:t>
      </w:r>
      <w:r>
        <w:rPr>
          <w:rFonts w:ascii="Arial" w:hAnsi="Arial"/>
        </w:rPr>
        <w:t xml:space="preserve">hey've done it for years. </w:t>
      </w:r>
      <w:r w:rsidR="00641524">
        <w:rPr>
          <w:rFonts w:ascii="Arial" w:hAnsi="Arial"/>
        </w:rPr>
        <w:t>I</w:t>
      </w:r>
      <w:r>
        <w:rPr>
          <w:rFonts w:ascii="Arial" w:hAnsi="Arial"/>
        </w:rPr>
        <w:t xml:space="preserve">t's easier to hide. </w:t>
      </w:r>
      <w:r w:rsidR="00641524">
        <w:rPr>
          <w:rFonts w:ascii="Arial" w:hAnsi="Arial"/>
        </w:rPr>
        <w:t>G</w:t>
      </w:r>
      <w:r>
        <w:rPr>
          <w:rFonts w:ascii="Arial" w:hAnsi="Arial"/>
        </w:rPr>
        <w:t xml:space="preserve">iven my personality, I don't hide well. If I'm in love with someone, you're </w:t>
      </w:r>
      <w:proofErr w:type="spellStart"/>
      <w:r>
        <w:rPr>
          <w:rFonts w:ascii="Arial" w:hAnsi="Arial"/>
        </w:rPr>
        <w:t>gonna</w:t>
      </w:r>
      <w:proofErr w:type="spellEnd"/>
      <w:r>
        <w:rPr>
          <w:rFonts w:ascii="Arial" w:hAnsi="Arial"/>
        </w:rPr>
        <w:t xml:space="preserve"> </w:t>
      </w:r>
      <w:r w:rsidR="000C4658">
        <w:rPr>
          <w:rFonts w:ascii="Arial" w:hAnsi="Arial"/>
        </w:rPr>
        <w:t>pick</w:t>
      </w:r>
      <w:r>
        <w:rPr>
          <w:rFonts w:ascii="Arial" w:hAnsi="Arial"/>
        </w:rPr>
        <w:t xml:space="preserve"> that up </w:t>
      </w:r>
      <w:r w:rsidR="00840BE1">
        <w:rPr>
          <w:rFonts w:ascii="Arial" w:hAnsi="Arial"/>
        </w:rPr>
        <w:t>very</w:t>
      </w:r>
      <w:r>
        <w:rPr>
          <w:rFonts w:ascii="Arial" w:hAnsi="Arial"/>
        </w:rPr>
        <w:t xml:space="preserve"> quick. And I don't want to hide, you know</w:t>
      </w:r>
      <w:r w:rsidR="00641524">
        <w:rPr>
          <w:rFonts w:ascii="Arial" w:hAnsi="Arial"/>
        </w:rPr>
        <w:t xml:space="preserve">.  </w:t>
      </w:r>
      <w:r>
        <w:rPr>
          <w:rFonts w:ascii="Arial" w:hAnsi="Arial"/>
        </w:rPr>
        <w:t xml:space="preserve">I was I was on a gay softball team. At that point, nobody on the team knew that I was gay. But I was a good </w:t>
      </w:r>
      <w:r w:rsidR="00F33CD3">
        <w:rPr>
          <w:rFonts w:ascii="Arial" w:hAnsi="Arial"/>
        </w:rPr>
        <w:t>softball</w:t>
      </w:r>
      <w:r>
        <w:rPr>
          <w:rFonts w:ascii="Arial" w:hAnsi="Arial"/>
        </w:rPr>
        <w:t xml:space="preserve"> player. </w:t>
      </w:r>
      <w:r w:rsidR="00DB4A2A">
        <w:rPr>
          <w:rFonts w:ascii="Arial" w:hAnsi="Arial"/>
        </w:rPr>
        <w:t>So,</w:t>
      </w:r>
      <w:r>
        <w:rPr>
          <w:rFonts w:ascii="Arial" w:hAnsi="Arial"/>
        </w:rPr>
        <w:t xml:space="preserve"> a friend of mine said</w:t>
      </w:r>
      <w:r w:rsidR="00641524">
        <w:rPr>
          <w:rFonts w:ascii="Arial" w:hAnsi="Arial"/>
        </w:rPr>
        <w:t>,</w:t>
      </w:r>
      <w:r>
        <w:rPr>
          <w:rFonts w:ascii="Arial" w:hAnsi="Arial"/>
        </w:rPr>
        <w:t xml:space="preserve"> can </w:t>
      </w:r>
      <w:r w:rsidR="00641524">
        <w:rPr>
          <w:rFonts w:ascii="Arial" w:hAnsi="Arial"/>
        </w:rPr>
        <w:t xml:space="preserve">you </w:t>
      </w:r>
      <w:r>
        <w:rPr>
          <w:rFonts w:ascii="Arial" w:hAnsi="Arial"/>
        </w:rPr>
        <w:t>play softball with us</w:t>
      </w:r>
      <w:r w:rsidR="00641524">
        <w:rPr>
          <w:rFonts w:ascii="Arial" w:hAnsi="Arial"/>
        </w:rPr>
        <w:t>?  I</w:t>
      </w:r>
      <w:r>
        <w:rPr>
          <w:rFonts w:ascii="Arial" w:hAnsi="Arial"/>
        </w:rPr>
        <w:t xml:space="preserve">t wasn't too long after that, that she figured </w:t>
      </w:r>
      <w:r w:rsidR="00641524">
        <w:rPr>
          <w:rFonts w:ascii="Arial" w:hAnsi="Arial"/>
        </w:rPr>
        <w:t xml:space="preserve">it </w:t>
      </w:r>
      <w:r>
        <w:rPr>
          <w:rFonts w:ascii="Arial" w:hAnsi="Arial"/>
        </w:rPr>
        <w:t>out</w:t>
      </w:r>
      <w:r w:rsidR="00DF668D">
        <w:rPr>
          <w:rFonts w:ascii="Arial" w:hAnsi="Arial"/>
        </w:rPr>
        <w:t xml:space="preserve">. </w:t>
      </w:r>
      <w:r>
        <w:rPr>
          <w:rFonts w:ascii="Arial" w:hAnsi="Arial"/>
        </w:rPr>
        <w:t>I never wanted to be gay</w:t>
      </w:r>
      <w:r w:rsidR="00DF668D">
        <w:rPr>
          <w:rFonts w:ascii="Arial" w:hAnsi="Arial"/>
        </w:rPr>
        <w:t>, b</w:t>
      </w:r>
      <w:r>
        <w:rPr>
          <w:rFonts w:ascii="Arial" w:hAnsi="Arial"/>
        </w:rPr>
        <w:t xml:space="preserve">ut my feelings were for women. </w:t>
      </w:r>
      <w:r w:rsidR="00DF668D">
        <w:rPr>
          <w:rFonts w:ascii="Arial" w:hAnsi="Arial"/>
        </w:rPr>
        <w:t>I l</w:t>
      </w:r>
      <w:r>
        <w:rPr>
          <w:rFonts w:ascii="Arial" w:hAnsi="Arial"/>
        </w:rPr>
        <w:t>ike</w:t>
      </w:r>
      <w:r w:rsidR="00DF668D">
        <w:rPr>
          <w:rFonts w:ascii="Arial" w:hAnsi="Arial"/>
        </w:rPr>
        <w:t>d</w:t>
      </w:r>
      <w:r>
        <w:rPr>
          <w:rFonts w:ascii="Arial" w:hAnsi="Arial"/>
        </w:rPr>
        <w:t xml:space="preserve"> the guys</w:t>
      </w:r>
      <w:r w:rsidR="00DF668D">
        <w:rPr>
          <w:rFonts w:ascii="Arial" w:hAnsi="Arial"/>
        </w:rPr>
        <w:t>,</w:t>
      </w:r>
      <w:r>
        <w:rPr>
          <w:rFonts w:ascii="Arial" w:hAnsi="Arial"/>
        </w:rPr>
        <w:t xml:space="preserve"> but they were always my buds. They were my friends. They were my pals. So</w:t>
      </w:r>
      <w:r w:rsidR="00DF668D">
        <w:rPr>
          <w:rFonts w:ascii="Arial" w:hAnsi="Arial"/>
        </w:rPr>
        <w:t>,</w:t>
      </w:r>
      <w:r>
        <w:rPr>
          <w:rFonts w:ascii="Arial" w:hAnsi="Arial"/>
        </w:rPr>
        <w:t xml:space="preserve"> it was a hard beginning to try and connect and it had to be very quiet</w:t>
      </w:r>
      <w:r w:rsidR="00DF668D">
        <w:rPr>
          <w:rFonts w:ascii="Arial" w:hAnsi="Arial"/>
        </w:rPr>
        <w:t>, b</w:t>
      </w:r>
      <w:r>
        <w:rPr>
          <w:rFonts w:ascii="Arial" w:hAnsi="Arial"/>
        </w:rPr>
        <w:t>ecause at that time, people were losing their jobs if they came out because of HIV</w:t>
      </w:r>
      <w:r w:rsidR="00DF668D">
        <w:rPr>
          <w:rFonts w:ascii="Arial" w:hAnsi="Arial"/>
        </w:rPr>
        <w:t>.</w:t>
      </w:r>
    </w:p>
    <w:p w14:paraId="6929A11B" w14:textId="77777777" w:rsidR="00256BC1" w:rsidRDefault="00256BC1">
      <w:pPr>
        <w:spacing w:after="0"/>
      </w:pPr>
    </w:p>
    <w:p w14:paraId="7D1687A9" w14:textId="529D4745"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14:57</w:t>
      </w:r>
    </w:p>
    <w:p w14:paraId="645F4C16" w14:textId="2052DF35" w:rsidR="00256BC1" w:rsidRDefault="005B63C3">
      <w:pPr>
        <w:spacing w:after="0"/>
      </w:pPr>
      <w:r>
        <w:rPr>
          <w:rFonts w:ascii="Arial" w:hAnsi="Arial"/>
        </w:rPr>
        <w:t xml:space="preserve">You’re thinking of </w:t>
      </w:r>
      <w:r w:rsidR="00DF668D">
        <w:rPr>
          <w:rFonts w:ascii="Arial" w:hAnsi="Arial"/>
        </w:rPr>
        <w:t xml:space="preserve">the </w:t>
      </w:r>
      <w:r w:rsidR="00C13AF0">
        <w:rPr>
          <w:rFonts w:ascii="Arial" w:hAnsi="Arial"/>
        </w:rPr>
        <w:t xml:space="preserve">AIDS crisis. </w:t>
      </w:r>
      <w:r w:rsidR="00DF668D">
        <w:rPr>
          <w:rFonts w:ascii="Arial" w:hAnsi="Arial"/>
        </w:rPr>
        <w:t xml:space="preserve">(Ginger: </w:t>
      </w:r>
      <w:r w:rsidR="00C13AF0">
        <w:rPr>
          <w:rFonts w:ascii="Arial" w:hAnsi="Arial"/>
        </w:rPr>
        <w:t>Yes</w:t>
      </w:r>
      <w:r w:rsidR="00DF668D">
        <w:rPr>
          <w:rFonts w:ascii="Arial" w:hAnsi="Arial"/>
        </w:rPr>
        <w:t xml:space="preserve">)  And </w:t>
      </w:r>
      <w:r w:rsidR="00C13AF0">
        <w:rPr>
          <w:rFonts w:ascii="Arial" w:hAnsi="Arial"/>
        </w:rPr>
        <w:t>we were dealing with the church issues.</w:t>
      </w:r>
    </w:p>
    <w:p w14:paraId="36F6E533" w14:textId="77777777" w:rsidR="00256BC1" w:rsidRDefault="00256BC1">
      <w:pPr>
        <w:spacing w:after="0"/>
      </w:pPr>
    </w:p>
    <w:p w14:paraId="38C39D02" w14:textId="4C576D4C"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15:04</w:t>
      </w:r>
    </w:p>
    <w:p w14:paraId="436B3A81" w14:textId="06FA7320" w:rsidR="00256BC1" w:rsidRDefault="008B5540">
      <w:pPr>
        <w:spacing w:after="0"/>
      </w:pPr>
      <w:r>
        <w:rPr>
          <w:rFonts w:ascii="Arial" w:hAnsi="Arial"/>
        </w:rPr>
        <w:t>W</w:t>
      </w:r>
      <w:r w:rsidR="00C13AF0">
        <w:rPr>
          <w:rFonts w:ascii="Arial" w:hAnsi="Arial"/>
        </w:rPr>
        <w:t>e were losing friends</w:t>
      </w:r>
      <w:r>
        <w:rPr>
          <w:rFonts w:ascii="Arial" w:hAnsi="Arial"/>
        </w:rPr>
        <w:t>, q</w:t>
      </w:r>
      <w:r w:rsidR="00C13AF0">
        <w:rPr>
          <w:rFonts w:ascii="Arial" w:hAnsi="Arial"/>
        </w:rPr>
        <w:t xml:space="preserve">uickly. My partner and I got trained at the AIDS service organization in Kansas City to be a buddy. </w:t>
      </w:r>
      <w:r>
        <w:rPr>
          <w:rFonts w:ascii="Arial" w:hAnsi="Arial"/>
        </w:rPr>
        <w:t>W</w:t>
      </w:r>
      <w:r w:rsidR="00C13AF0">
        <w:rPr>
          <w:rFonts w:ascii="Arial" w:hAnsi="Arial"/>
        </w:rPr>
        <w:t>e knew that some of the people we had met a</w:t>
      </w:r>
      <w:r>
        <w:rPr>
          <w:rFonts w:ascii="Arial" w:hAnsi="Arial"/>
        </w:rPr>
        <w:t>t</w:t>
      </w:r>
      <w:r w:rsidR="00C13AF0">
        <w:rPr>
          <w:rFonts w:ascii="Arial" w:hAnsi="Arial"/>
        </w:rPr>
        <w:t xml:space="preserve"> </w:t>
      </w:r>
      <w:r w:rsidR="00F67A9A">
        <w:rPr>
          <w:rFonts w:ascii="Arial" w:hAnsi="Arial"/>
        </w:rPr>
        <w:t>GALA</w:t>
      </w:r>
      <w:r w:rsidR="00C13AF0">
        <w:rPr>
          <w:rFonts w:ascii="Arial" w:hAnsi="Arial"/>
        </w:rPr>
        <w:t xml:space="preserve"> were HIV positive. Bob was beginning to be </w:t>
      </w:r>
      <w:r w:rsidR="00DB4A2A">
        <w:rPr>
          <w:rFonts w:ascii="Arial" w:hAnsi="Arial"/>
        </w:rPr>
        <w:t>ill,</w:t>
      </w:r>
      <w:r>
        <w:rPr>
          <w:rFonts w:ascii="Arial" w:hAnsi="Arial"/>
        </w:rPr>
        <w:t xml:space="preserve">  a</w:t>
      </w:r>
      <w:r w:rsidR="00C13AF0">
        <w:rPr>
          <w:rFonts w:ascii="Arial" w:hAnsi="Arial"/>
        </w:rPr>
        <w:t>nd we wanted to be able to be there to help. It was hard, to be hones</w:t>
      </w:r>
      <w:r>
        <w:rPr>
          <w:rFonts w:ascii="Arial" w:hAnsi="Arial"/>
        </w:rPr>
        <w:t>t, b</w:t>
      </w:r>
      <w:r w:rsidR="00C13AF0">
        <w:rPr>
          <w:rFonts w:ascii="Arial" w:hAnsi="Arial"/>
        </w:rPr>
        <w:t>ecause finding acceptance for people who were gay, and now had the gay plague</w:t>
      </w:r>
      <w:r>
        <w:rPr>
          <w:rFonts w:ascii="Arial" w:hAnsi="Arial"/>
        </w:rPr>
        <w:t>,</w:t>
      </w:r>
      <w:r w:rsidR="00C13AF0">
        <w:rPr>
          <w:rFonts w:ascii="Arial" w:hAnsi="Arial"/>
        </w:rPr>
        <w:t xml:space="preserve"> was almost impossible. And the </w:t>
      </w:r>
      <w:r>
        <w:rPr>
          <w:rFonts w:ascii="Arial" w:hAnsi="Arial"/>
        </w:rPr>
        <w:t xml:space="preserve">Church didn’t </w:t>
      </w:r>
      <w:r w:rsidR="00C13AF0">
        <w:rPr>
          <w:rFonts w:ascii="Arial" w:hAnsi="Arial"/>
        </w:rPr>
        <w:t xml:space="preserve">want to even talk about </w:t>
      </w:r>
      <w:r w:rsidR="00DA3FCA">
        <w:rPr>
          <w:rFonts w:ascii="Arial" w:hAnsi="Arial"/>
        </w:rPr>
        <w:t>AIDS</w:t>
      </w:r>
      <w:r w:rsidR="00C13AF0">
        <w:rPr>
          <w:rFonts w:ascii="Arial" w:hAnsi="Arial"/>
        </w:rPr>
        <w:t xml:space="preserve">. </w:t>
      </w:r>
      <w:r>
        <w:rPr>
          <w:rFonts w:ascii="Arial" w:hAnsi="Arial"/>
        </w:rPr>
        <w:t>T</w:t>
      </w:r>
      <w:r w:rsidR="00C13AF0">
        <w:rPr>
          <w:rFonts w:ascii="Arial" w:hAnsi="Arial"/>
        </w:rPr>
        <w:t>hey did finally have a Health Consortium group</w:t>
      </w:r>
      <w:r>
        <w:rPr>
          <w:rFonts w:ascii="Arial" w:hAnsi="Arial"/>
        </w:rPr>
        <w:t xml:space="preserve"> a</w:t>
      </w:r>
      <w:r w:rsidR="00C13AF0">
        <w:rPr>
          <w:rFonts w:ascii="Arial" w:hAnsi="Arial"/>
        </w:rPr>
        <w:t>nd I was invited to come and talk about AIDS</w:t>
      </w:r>
      <w:r>
        <w:rPr>
          <w:rFonts w:ascii="Arial" w:hAnsi="Arial"/>
        </w:rPr>
        <w:t>, b</w:t>
      </w:r>
      <w:r w:rsidR="00C13AF0">
        <w:rPr>
          <w:rFonts w:ascii="Arial" w:hAnsi="Arial"/>
        </w:rPr>
        <w:t>ut that was som</w:t>
      </w:r>
      <w:r>
        <w:rPr>
          <w:rFonts w:ascii="Arial" w:hAnsi="Arial"/>
        </w:rPr>
        <w:t>e</w:t>
      </w:r>
      <w:r w:rsidR="00C13AF0">
        <w:rPr>
          <w:rFonts w:ascii="Arial" w:hAnsi="Arial"/>
        </w:rPr>
        <w:t>time later. I was ashamed of my church</w:t>
      </w:r>
      <w:r>
        <w:rPr>
          <w:rFonts w:ascii="Arial" w:hAnsi="Arial"/>
        </w:rPr>
        <w:t>, t</w:t>
      </w:r>
      <w:r w:rsidR="00C13AF0">
        <w:rPr>
          <w:rFonts w:ascii="Arial" w:hAnsi="Arial"/>
        </w:rPr>
        <w:t>o be quite honest.  I never believed they, they had always said, you are all welcome</w:t>
      </w:r>
      <w:r w:rsidR="00992831">
        <w:rPr>
          <w:rFonts w:ascii="Arial" w:hAnsi="Arial"/>
        </w:rPr>
        <w:t>. e</w:t>
      </w:r>
      <w:r w:rsidR="00C13AF0">
        <w:rPr>
          <w:rFonts w:ascii="Arial" w:hAnsi="Arial"/>
        </w:rPr>
        <w:t xml:space="preserve">xcept you. And quite honestly, it irritated me. That's the kindest way I can say it. It was a little strong. But it was so good to find other people in the church, who were looking for support. And that's how </w:t>
      </w:r>
      <w:r w:rsidR="00F67A9A">
        <w:rPr>
          <w:rFonts w:ascii="Arial" w:hAnsi="Arial"/>
        </w:rPr>
        <w:t>GALA</w:t>
      </w:r>
      <w:r w:rsidR="00C13AF0">
        <w:rPr>
          <w:rFonts w:ascii="Arial" w:hAnsi="Arial"/>
        </w:rPr>
        <w:t xml:space="preserve"> got started.</w:t>
      </w:r>
    </w:p>
    <w:p w14:paraId="03B04C78" w14:textId="77777777" w:rsidR="00256BC1" w:rsidRDefault="00256BC1">
      <w:pPr>
        <w:spacing w:after="0"/>
      </w:pPr>
    </w:p>
    <w:p w14:paraId="1D7256C3" w14:textId="77777777" w:rsidR="00256BC1" w:rsidRDefault="00C13AF0">
      <w:pPr>
        <w:spacing w:after="0"/>
      </w:pPr>
      <w:r>
        <w:rPr>
          <w:rFonts w:ascii="Arial" w:hAnsi="Arial"/>
          <w:b/>
        </w:rPr>
        <w:t xml:space="preserve">Brittany Mangelson  </w:t>
      </w:r>
      <w:r>
        <w:rPr>
          <w:rFonts w:ascii="Arial" w:hAnsi="Arial"/>
          <w:color w:val="5D7284"/>
        </w:rPr>
        <w:t>17:00</w:t>
      </w:r>
    </w:p>
    <w:p w14:paraId="46772F09" w14:textId="4A50A545" w:rsidR="00256BC1" w:rsidRDefault="00C13AF0">
      <w:pPr>
        <w:spacing w:after="0"/>
      </w:pPr>
      <w:r>
        <w:rPr>
          <w:rFonts w:ascii="Arial" w:hAnsi="Arial"/>
        </w:rPr>
        <w:t>I didn't realize that it was a group of friends that just were getting together for picnics and to hang out every other month, every month</w:t>
      </w:r>
      <w:r w:rsidR="00894BFC">
        <w:rPr>
          <w:rFonts w:ascii="Arial" w:hAnsi="Arial"/>
        </w:rPr>
        <w:t>.  A</w:t>
      </w:r>
      <w:r>
        <w:rPr>
          <w:rFonts w:ascii="Arial" w:hAnsi="Arial"/>
        </w:rPr>
        <w:t xml:space="preserve">n official support group that has lasted decades, formed </w:t>
      </w:r>
      <w:r w:rsidR="00992831">
        <w:rPr>
          <w:rFonts w:ascii="Arial" w:hAnsi="Arial"/>
        </w:rPr>
        <w:t xml:space="preserve">from </w:t>
      </w:r>
      <w:r>
        <w:rPr>
          <w:rFonts w:ascii="Arial" w:hAnsi="Arial"/>
        </w:rPr>
        <w:t>that</w:t>
      </w:r>
      <w:r w:rsidR="00992831">
        <w:rPr>
          <w:rFonts w:ascii="Arial" w:hAnsi="Arial"/>
        </w:rPr>
        <w:t>.</w:t>
      </w:r>
    </w:p>
    <w:p w14:paraId="65544EF3" w14:textId="77777777" w:rsidR="00256BC1" w:rsidRDefault="00256BC1">
      <w:pPr>
        <w:spacing w:after="0"/>
      </w:pPr>
    </w:p>
    <w:p w14:paraId="6E65A295" w14:textId="5A6CA4E1"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17:18</w:t>
      </w:r>
    </w:p>
    <w:p w14:paraId="4C1B13F5" w14:textId="1789AA86" w:rsidR="00256BC1" w:rsidRDefault="00992831">
      <w:pPr>
        <w:spacing w:after="0"/>
      </w:pPr>
      <w:r>
        <w:rPr>
          <w:rFonts w:ascii="Arial" w:hAnsi="Arial"/>
        </w:rPr>
        <w:t>M</w:t>
      </w:r>
      <w:r w:rsidR="00C13AF0">
        <w:rPr>
          <w:rFonts w:ascii="Arial" w:hAnsi="Arial"/>
        </w:rPr>
        <w:t>y first experience</w:t>
      </w:r>
      <w:r w:rsidR="00894BFC">
        <w:rPr>
          <w:rFonts w:ascii="Arial" w:hAnsi="Arial"/>
        </w:rPr>
        <w:t>,</w:t>
      </w:r>
      <w:r w:rsidR="00C13AF0">
        <w:rPr>
          <w:rFonts w:ascii="Arial" w:hAnsi="Arial"/>
        </w:rPr>
        <w:t xml:space="preserve"> when I came down to Kansas City, I came </w:t>
      </w:r>
      <w:r w:rsidR="00840BE1">
        <w:rPr>
          <w:rFonts w:ascii="Arial" w:hAnsi="Arial"/>
        </w:rPr>
        <w:t>with</w:t>
      </w:r>
      <w:r>
        <w:rPr>
          <w:rFonts w:ascii="Arial" w:hAnsi="Arial"/>
        </w:rPr>
        <w:t xml:space="preserve"> </w:t>
      </w:r>
      <w:r w:rsidR="00C13AF0">
        <w:rPr>
          <w:rFonts w:ascii="Arial" w:hAnsi="Arial"/>
        </w:rPr>
        <w:t>some people from Toronto,</w:t>
      </w:r>
      <w:r>
        <w:rPr>
          <w:rFonts w:ascii="Arial" w:hAnsi="Arial"/>
        </w:rPr>
        <w:t xml:space="preserve"> who</w:t>
      </w:r>
      <w:r w:rsidR="00C13AF0">
        <w:rPr>
          <w:rFonts w:ascii="Arial" w:hAnsi="Arial"/>
        </w:rPr>
        <w:t xml:space="preserve"> stop</w:t>
      </w:r>
      <w:r>
        <w:rPr>
          <w:rFonts w:ascii="Arial" w:hAnsi="Arial"/>
        </w:rPr>
        <w:t>ped</w:t>
      </w:r>
      <w:r w:rsidR="00C13AF0">
        <w:rPr>
          <w:rFonts w:ascii="Arial" w:hAnsi="Arial"/>
        </w:rPr>
        <w:t>, picked me up here in Michigan</w:t>
      </w:r>
      <w:r>
        <w:rPr>
          <w:rFonts w:ascii="Arial" w:hAnsi="Arial"/>
        </w:rPr>
        <w:t>. W</w:t>
      </w:r>
      <w:r w:rsidR="00C13AF0">
        <w:rPr>
          <w:rFonts w:ascii="Arial" w:hAnsi="Arial"/>
        </w:rPr>
        <w:t xml:space="preserve">e traveled down to Kansas City together. </w:t>
      </w:r>
      <w:r>
        <w:rPr>
          <w:rFonts w:ascii="Arial" w:hAnsi="Arial"/>
        </w:rPr>
        <w:t>I</w:t>
      </w:r>
      <w:r w:rsidR="00C13AF0">
        <w:rPr>
          <w:rFonts w:ascii="Arial" w:hAnsi="Arial"/>
        </w:rPr>
        <w:t xml:space="preserve"> got to know people on the trip down, and then get down to Kansas City </w:t>
      </w:r>
      <w:r w:rsidR="00894BFC">
        <w:rPr>
          <w:rFonts w:ascii="Arial" w:hAnsi="Arial"/>
        </w:rPr>
        <w:t>and</w:t>
      </w:r>
      <w:r w:rsidR="00C13AF0">
        <w:rPr>
          <w:rFonts w:ascii="Arial" w:hAnsi="Arial"/>
        </w:rPr>
        <w:t xml:space="preserve"> here I am</w:t>
      </w:r>
      <w:r w:rsidR="00894BFC">
        <w:rPr>
          <w:rFonts w:ascii="Arial" w:hAnsi="Arial"/>
        </w:rPr>
        <w:t>,</w:t>
      </w:r>
      <w:r w:rsidR="00C13AF0">
        <w:rPr>
          <w:rFonts w:ascii="Arial" w:hAnsi="Arial"/>
        </w:rPr>
        <w:t xml:space="preserve"> now feeling like I'm the only gay person in the world</w:t>
      </w:r>
      <w:r w:rsidR="00894BFC">
        <w:rPr>
          <w:rFonts w:ascii="Arial" w:hAnsi="Arial"/>
        </w:rPr>
        <w:t>, n</w:t>
      </w:r>
      <w:r w:rsidR="00C13AF0">
        <w:rPr>
          <w:rFonts w:ascii="Arial" w:hAnsi="Arial"/>
        </w:rPr>
        <w:t xml:space="preserve">ow surrounded by a couple dozen gay and lesbian people, plus advocates. We had a strong network of people that were advocating for us. And I remember that first evening </w:t>
      </w:r>
      <w:r w:rsidR="00C13AF0">
        <w:rPr>
          <w:rFonts w:ascii="Arial" w:hAnsi="Arial"/>
        </w:rPr>
        <w:lastRenderedPageBreak/>
        <w:t xml:space="preserve">coming into </w:t>
      </w:r>
      <w:r>
        <w:rPr>
          <w:rFonts w:ascii="Arial" w:hAnsi="Arial"/>
        </w:rPr>
        <w:t xml:space="preserve">Mike and </w:t>
      </w:r>
      <w:r w:rsidR="00437046">
        <w:rPr>
          <w:rFonts w:ascii="Arial" w:hAnsi="Arial"/>
        </w:rPr>
        <w:t>Allan</w:t>
      </w:r>
      <w:r>
        <w:rPr>
          <w:rFonts w:ascii="Arial" w:hAnsi="Arial"/>
        </w:rPr>
        <w:t xml:space="preserve">’s </w:t>
      </w:r>
      <w:r w:rsidR="00C13AF0">
        <w:rPr>
          <w:rFonts w:ascii="Arial" w:hAnsi="Arial"/>
        </w:rPr>
        <w:t xml:space="preserve">home, having a dinner and everything. And then </w:t>
      </w:r>
      <w:r w:rsidR="00840BE1">
        <w:rPr>
          <w:rFonts w:ascii="Arial" w:hAnsi="Arial"/>
        </w:rPr>
        <w:t>suddenly</w:t>
      </w:r>
      <w:r w:rsidR="00C13AF0">
        <w:rPr>
          <w:rFonts w:ascii="Arial" w:hAnsi="Arial"/>
        </w:rPr>
        <w:t xml:space="preserve">, people are gathering around the piano singing church hymns. Yeah. Oh my </w:t>
      </w:r>
      <w:r w:rsidR="00894BFC">
        <w:rPr>
          <w:rFonts w:ascii="Arial" w:hAnsi="Arial"/>
        </w:rPr>
        <w:t>G</w:t>
      </w:r>
      <w:r w:rsidR="00C13AF0">
        <w:rPr>
          <w:rFonts w:ascii="Arial" w:hAnsi="Arial"/>
        </w:rPr>
        <w:t>od, can we sing</w:t>
      </w:r>
      <w:r w:rsidR="00894BFC">
        <w:rPr>
          <w:rFonts w:ascii="Arial" w:hAnsi="Arial"/>
        </w:rPr>
        <w:t>!</w:t>
      </w:r>
      <w:r w:rsidR="00C13AF0">
        <w:rPr>
          <w:rFonts w:ascii="Arial" w:hAnsi="Arial"/>
        </w:rPr>
        <w:t xml:space="preserve"> Oh my gosh, I will never</w:t>
      </w:r>
      <w:r w:rsidR="00894BFC">
        <w:rPr>
          <w:rFonts w:ascii="Arial" w:hAnsi="Arial"/>
        </w:rPr>
        <w:t>, i</w:t>
      </w:r>
      <w:r w:rsidR="00C13AF0">
        <w:rPr>
          <w:rFonts w:ascii="Arial" w:hAnsi="Arial"/>
        </w:rPr>
        <w:t xml:space="preserve">n fact, </w:t>
      </w:r>
      <w:r w:rsidR="00443613">
        <w:rPr>
          <w:rFonts w:ascii="Arial" w:hAnsi="Arial"/>
        </w:rPr>
        <w:t>b</w:t>
      </w:r>
      <w:r w:rsidR="00C13AF0">
        <w:rPr>
          <w:rFonts w:ascii="Arial" w:hAnsi="Arial"/>
        </w:rPr>
        <w:t xml:space="preserve">efore we started this, I sat down at my </w:t>
      </w:r>
      <w:r w:rsidR="00443613">
        <w:rPr>
          <w:rFonts w:ascii="Arial" w:hAnsi="Arial"/>
        </w:rPr>
        <w:t>organ</w:t>
      </w:r>
      <w:r w:rsidR="00C13AF0">
        <w:rPr>
          <w:rFonts w:ascii="Arial" w:hAnsi="Arial"/>
        </w:rPr>
        <w:t xml:space="preserve"> and played some of the hymns I remember</w:t>
      </w:r>
      <w:r w:rsidR="00443613">
        <w:rPr>
          <w:rFonts w:ascii="Arial" w:hAnsi="Arial"/>
        </w:rPr>
        <w:t xml:space="preserve">ed </w:t>
      </w:r>
      <w:r w:rsidR="00DA3FCA">
        <w:rPr>
          <w:rFonts w:ascii="Arial" w:hAnsi="Arial"/>
        </w:rPr>
        <w:t xml:space="preserve">us </w:t>
      </w:r>
      <w:r w:rsidR="00C13AF0">
        <w:rPr>
          <w:rFonts w:ascii="Arial" w:hAnsi="Arial"/>
        </w:rPr>
        <w:t>singing</w:t>
      </w:r>
      <w:r w:rsidR="00443613">
        <w:rPr>
          <w:rFonts w:ascii="Arial" w:hAnsi="Arial"/>
        </w:rPr>
        <w:t xml:space="preserve">, </w:t>
      </w:r>
      <w:r w:rsidR="00C13AF0">
        <w:rPr>
          <w:rFonts w:ascii="Arial" w:hAnsi="Arial"/>
        </w:rPr>
        <w:t>just to get my head ready for tonight. You know, I just felt like doing it.</w:t>
      </w:r>
    </w:p>
    <w:p w14:paraId="45D97226" w14:textId="77777777" w:rsidR="00256BC1" w:rsidRDefault="00256BC1">
      <w:pPr>
        <w:spacing w:after="0"/>
      </w:pPr>
    </w:p>
    <w:p w14:paraId="41FCF4F8" w14:textId="5BFAE13B"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18:26</w:t>
      </w:r>
    </w:p>
    <w:p w14:paraId="204EADC8" w14:textId="4929BC59" w:rsidR="00256BC1" w:rsidRDefault="00C13AF0">
      <w:pPr>
        <w:spacing w:after="0"/>
      </w:pPr>
      <w:r>
        <w:rPr>
          <w:rFonts w:ascii="Arial" w:hAnsi="Arial"/>
        </w:rPr>
        <w:t>For fun</w:t>
      </w:r>
      <w:r w:rsidR="00DA3FCA">
        <w:rPr>
          <w:rFonts w:ascii="Arial" w:hAnsi="Arial"/>
        </w:rPr>
        <w:t>.</w:t>
      </w:r>
    </w:p>
    <w:p w14:paraId="056D836A" w14:textId="77777777" w:rsidR="00256BC1" w:rsidRDefault="00256BC1">
      <w:pPr>
        <w:spacing w:after="0"/>
      </w:pPr>
    </w:p>
    <w:p w14:paraId="55571DFF" w14:textId="0723FC11"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18:27</w:t>
      </w:r>
    </w:p>
    <w:p w14:paraId="0A26AB16" w14:textId="1BC5DB48" w:rsidR="00256BC1" w:rsidRDefault="00894BFC">
      <w:pPr>
        <w:spacing w:after="0"/>
      </w:pPr>
      <w:r>
        <w:rPr>
          <w:rFonts w:ascii="Arial" w:hAnsi="Arial"/>
        </w:rPr>
        <w:t>T</w:t>
      </w:r>
      <w:r w:rsidR="00C13AF0">
        <w:rPr>
          <w:rFonts w:ascii="Arial" w:hAnsi="Arial"/>
        </w:rPr>
        <w:t xml:space="preserve">he music we put together was spontaneous, heartfelt, emotional. </w:t>
      </w:r>
      <w:r w:rsidR="001768E4">
        <w:rPr>
          <w:rFonts w:ascii="Arial" w:hAnsi="Arial"/>
        </w:rPr>
        <w:t>W</w:t>
      </w:r>
      <w:r w:rsidR="00C13AF0">
        <w:rPr>
          <w:rFonts w:ascii="Arial" w:hAnsi="Arial"/>
        </w:rPr>
        <w:t xml:space="preserve">e would cry during it, mainly because </w:t>
      </w:r>
      <w:r w:rsidR="001768E4">
        <w:rPr>
          <w:rFonts w:ascii="Arial" w:hAnsi="Arial"/>
        </w:rPr>
        <w:t xml:space="preserve">of </w:t>
      </w:r>
      <w:r w:rsidR="00C13AF0">
        <w:rPr>
          <w:rFonts w:ascii="Arial" w:hAnsi="Arial"/>
        </w:rPr>
        <w:t>the feeling of loss</w:t>
      </w:r>
      <w:r w:rsidR="001768E4">
        <w:rPr>
          <w:rFonts w:ascii="Arial" w:hAnsi="Arial"/>
        </w:rPr>
        <w:t xml:space="preserve"> </w:t>
      </w:r>
      <w:r w:rsidR="00C13AF0">
        <w:rPr>
          <w:rFonts w:ascii="Arial" w:hAnsi="Arial"/>
        </w:rPr>
        <w:t xml:space="preserve"> when we g</w:t>
      </w:r>
      <w:r w:rsidR="001768E4">
        <w:rPr>
          <w:rFonts w:ascii="Arial" w:hAnsi="Arial"/>
        </w:rPr>
        <w:t>o</w:t>
      </w:r>
      <w:r w:rsidR="00C13AF0">
        <w:rPr>
          <w:rFonts w:ascii="Arial" w:hAnsi="Arial"/>
        </w:rPr>
        <w:t>t together and talk</w:t>
      </w:r>
      <w:r w:rsidR="001768E4">
        <w:rPr>
          <w:rFonts w:ascii="Arial" w:hAnsi="Arial"/>
        </w:rPr>
        <w:t>ed</w:t>
      </w:r>
      <w:r w:rsidR="00C13AF0">
        <w:rPr>
          <w:rFonts w:ascii="Arial" w:hAnsi="Arial"/>
        </w:rPr>
        <w:t xml:space="preserve"> about our stories</w:t>
      </w:r>
      <w:r w:rsidR="001768E4">
        <w:rPr>
          <w:rFonts w:ascii="Arial" w:hAnsi="Arial"/>
        </w:rPr>
        <w:t>.</w:t>
      </w:r>
      <w:r w:rsidR="00C13AF0">
        <w:rPr>
          <w:rFonts w:ascii="Arial" w:hAnsi="Arial"/>
        </w:rPr>
        <w:t xml:space="preserve"> This huge sense of loss of something in your life that you'd grown up with could not be filled by going to other churches or other support groups from other faiths. </w:t>
      </w:r>
      <w:r w:rsidR="001768E4">
        <w:rPr>
          <w:rFonts w:ascii="Arial" w:hAnsi="Arial"/>
        </w:rPr>
        <w:t>T</w:t>
      </w:r>
      <w:r w:rsidR="00C13AF0">
        <w:rPr>
          <w:rFonts w:ascii="Arial" w:hAnsi="Arial"/>
        </w:rPr>
        <w:t>hey just didn't do it</w:t>
      </w:r>
      <w:r w:rsidR="001768E4">
        <w:rPr>
          <w:rFonts w:ascii="Arial" w:hAnsi="Arial"/>
        </w:rPr>
        <w:t>, fo</w:t>
      </w:r>
      <w:r w:rsidR="00C13AF0">
        <w:rPr>
          <w:rFonts w:ascii="Arial" w:hAnsi="Arial"/>
        </w:rPr>
        <w:t>r me</w:t>
      </w:r>
      <w:r w:rsidR="001768E4">
        <w:rPr>
          <w:rFonts w:ascii="Arial" w:hAnsi="Arial"/>
        </w:rPr>
        <w:t>.  T</w:t>
      </w:r>
      <w:r w:rsidR="00C13AF0">
        <w:rPr>
          <w:rFonts w:ascii="Arial" w:hAnsi="Arial"/>
        </w:rPr>
        <w:t xml:space="preserve">he wonderful thing about meeting the people there in Kansas City that time was </w:t>
      </w:r>
      <w:r w:rsidR="001768E4">
        <w:rPr>
          <w:rFonts w:ascii="Arial" w:hAnsi="Arial"/>
        </w:rPr>
        <w:t xml:space="preserve">that </w:t>
      </w:r>
      <w:r w:rsidR="00C13AF0">
        <w:rPr>
          <w:rFonts w:ascii="Arial" w:hAnsi="Arial"/>
        </w:rPr>
        <w:t xml:space="preserve">some of the people </w:t>
      </w:r>
      <w:r w:rsidR="001768E4">
        <w:rPr>
          <w:rFonts w:ascii="Arial" w:hAnsi="Arial"/>
        </w:rPr>
        <w:t xml:space="preserve">who </w:t>
      </w:r>
      <w:r w:rsidR="00C13AF0">
        <w:rPr>
          <w:rFonts w:ascii="Arial" w:hAnsi="Arial"/>
        </w:rPr>
        <w:t xml:space="preserve">were advocates were in church leadership, and said, </w:t>
      </w:r>
      <w:r w:rsidR="00DA3FCA">
        <w:rPr>
          <w:rFonts w:ascii="Arial" w:hAnsi="Arial"/>
        </w:rPr>
        <w:t>“</w:t>
      </w:r>
      <w:r w:rsidR="00437046">
        <w:rPr>
          <w:rFonts w:ascii="Arial" w:hAnsi="Arial"/>
        </w:rPr>
        <w:t>Allan</w:t>
      </w:r>
      <w:r w:rsidR="00C13AF0">
        <w:rPr>
          <w:rFonts w:ascii="Arial" w:hAnsi="Arial"/>
        </w:rPr>
        <w:t>, why were you even silenced? You didn't do anything wrong</w:t>
      </w:r>
      <w:r w:rsidR="001768E4">
        <w:rPr>
          <w:rFonts w:ascii="Arial" w:hAnsi="Arial"/>
        </w:rPr>
        <w:t>.</w:t>
      </w:r>
      <w:r w:rsidR="00DA3FCA">
        <w:rPr>
          <w:rFonts w:ascii="Arial" w:hAnsi="Arial"/>
        </w:rPr>
        <w:t>”</w:t>
      </w:r>
      <w:r w:rsidR="001768E4">
        <w:rPr>
          <w:rFonts w:ascii="Arial" w:hAnsi="Arial"/>
        </w:rPr>
        <w:t xml:space="preserve">  It had me</w:t>
      </w:r>
      <w:r w:rsidR="00C13AF0">
        <w:rPr>
          <w:rFonts w:ascii="Arial" w:hAnsi="Arial"/>
        </w:rPr>
        <w:t xml:space="preserve"> start doing some investigating</w:t>
      </w:r>
      <w:r w:rsidR="001768E4">
        <w:rPr>
          <w:rFonts w:ascii="Arial" w:hAnsi="Arial"/>
        </w:rPr>
        <w:t>.  S</w:t>
      </w:r>
      <w:r w:rsidR="00C13AF0">
        <w:rPr>
          <w:rFonts w:ascii="Arial" w:hAnsi="Arial"/>
        </w:rPr>
        <w:t>ubsequently</w:t>
      </w:r>
      <w:r w:rsidR="001768E4">
        <w:rPr>
          <w:rFonts w:ascii="Arial" w:hAnsi="Arial"/>
        </w:rPr>
        <w:t>,</w:t>
      </w:r>
      <w:r w:rsidR="00C13AF0">
        <w:rPr>
          <w:rFonts w:ascii="Arial" w:hAnsi="Arial"/>
        </w:rPr>
        <w:t xml:space="preserve"> over several years, I ended up getting my pr</w:t>
      </w:r>
      <w:r w:rsidR="00025805">
        <w:rPr>
          <w:rFonts w:ascii="Arial" w:hAnsi="Arial"/>
        </w:rPr>
        <w:t xml:space="preserve">iesthood restored </w:t>
      </w:r>
      <w:r w:rsidR="00C13AF0">
        <w:rPr>
          <w:rFonts w:ascii="Arial" w:hAnsi="Arial"/>
        </w:rPr>
        <w:t xml:space="preserve">because it had not been </w:t>
      </w:r>
      <w:r w:rsidR="00025805">
        <w:rPr>
          <w:rFonts w:ascii="Arial" w:hAnsi="Arial"/>
        </w:rPr>
        <w:t xml:space="preserve">a </w:t>
      </w:r>
      <w:r w:rsidR="00C13AF0">
        <w:rPr>
          <w:rFonts w:ascii="Arial" w:hAnsi="Arial"/>
        </w:rPr>
        <w:t xml:space="preserve">legal silencing. For me, I felt a little strange because about the time I started getting into </w:t>
      </w:r>
      <w:r w:rsidR="00F67A9A">
        <w:rPr>
          <w:rFonts w:ascii="Arial" w:hAnsi="Arial"/>
        </w:rPr>
        <w:t>GALA</w:t>
      </w:r>
      <w:r w:rsidR="00C13AF0">
        <w:rPr>
          <w:rFonts w:ascii="Arial" w:hAnsi="Arial"/>
        </w:rPr>
        <w:t>, I had also cracked the doors of going back to church in my hometown area. And so</w:t>
      </w:r>
      <w:r w:rsidR="00025805">
        <w:rPr>
          <w:rFonts w:ascii="Arial" w:hAnsi="Arial"/>
        </w:rPr>
        <w:t>,</w:t>
      </w:r>
      <w:r w:rsidR="00C13AF0">
        <w:rPr>
          <w:rFonts w:ascii="Arial" w:hAnsi="Arial"/>
        </w:rPr>
        <w:t xml:space="preserve"> the two things were nicely blended because as I'm doing my investigation to see why I was silenced, I was also edging my way back into my congregation. </w:t>
      </w:r>
      <w:r w:rsidR="002A2C65">
        <w:rPr>
          <w:rFonts w:ascii="Arial" w:hAnsi="Arial"/>
        </w:rPr>
        <w:t>L</w:t>
      </w:r>
      <w:r w:rsidR="00C13AF0">
        <w:rPr>
          <w:rFonts w:ascii="Arial" w:hAnsi="Arial"/>
        </w:rPr>
        <w:t>eadership there were going well, oh my gosh, now we understand why people had never supported my silencing. I didn't know that for many, many years. For me, it was strange, because I had this undying faith that this church had a purpose in the gay community. But then, as I'm talking with some of the gay people who are so angry at the church, I felt like I was a traitor to the gay community at the same time</w:t>
      </w:r>
      <w:r w:rsidR="006106FD">
        <w:rPr>
          <w:rFonts w:ascii="Arial" w:hAnsi="Arial"/>
        </w:rPr>
        <w:t>.  “</w:t>
      </w:r>
      <w:r w:rsidR="00C13AF0">
        <w:rPr>
          <w:rFonts w:ascii="Arial" w:hAnsi="Arial"/>
        </w:rPr>
        <w:t>Oh, I hate my church, because of what they did.</w:t>
      </w:r>
      <w:r w:rsidR="006106FD">
        <w:rPr>
          <w:rFonts w:ascii="Arial" w:hAnsi="Arial"/>
        </w:rPr>
        <w:t>”</w:t>
      </w:r>
      <w:r w:rsidR="00C13AF0">
        <w:rPr>
          <w:rFonts w:ascii="Arial" w:hAnsi="Arial"/>
        </w:rPr>
        <w:t xml:space="preserve"> To me</w:t>
      </w:r>
      <w:r w:rsidR="006106FD">
        <w:rPr>
          <w:rFonts w:ascii="Arial" w:hAnsi="Arial"/>
        </w:rPr>
        <w:t>, i</w:t>
      </w:r>
      <w:r w:rsidR="00C13AF0">
        <w:rPr>
          <w:rFonts w:ascii="Arial" w:hAnsi="Arial"/>
        </w:rPr>
        <w:t xml:space="preserve">t was </w:t>
      </w:r>
      <w:r w:rsidR="00840BE1">
        <w:rPr>
          <w:rFonts w:ascii="Arial" w:hAnsi="Arial"/>
        </w:rPr>
        <w:t>a</w:t>
      </w:r>
      <w:r w:rsidR="00C13AF0">
        <w:rPr>
          <w:rFonts w:ascii="Arial" w:hAnsi="Arial"/>
        </w:rPr>
        <w:t xml:space="preserve"> weird</w:t>
      </w:r>
      <w:r w:rsidR="006106FD">
        <w:rPr>
          <w:rFonts w:ascii="Arial" w:hAnsi="Arial"/>
        </w:rPr>
        <w:t xml:space="preserve"> </w:t>
      </w:r>
      <w:r w:rsidR="00C13AF0">
        <w:rPr>
          <w:rFonts w:ascii="Arial" w:hAnsi="Arial"/>
        </w:rPr>
        <w:t>position to be</w:t>
      </w:r>
      <w:r w:rsidR="006106FD">
        <w:rPr>
          <w:rFonts w:ascii="Arial" w:hAnsi="Arial"/>
        </w:rPr>
        <w:t xml:space="preserve"> in </w:t>
      </w:r>
      <w:r w:rsidR="00C13AF0">
        <w:rPr>
          <w:rFonts w:ascii="Arial" w:hAnsi="Arial"/>
        </w:rPr>
        <w:t xml:space="preserve">because there were times a couple of people there in the meetings would say, </w:t>
      </w:r>
      <w:r w:rsidR="00C13872">
        <w:rPr>
          <w:rFonts w:ascii="Arial" w:hAnsi="Arial"/>
        </w:rPr>
        <w:t>“W</w:t>
      </w:r>
      <w:r w:rsidR="00C13AF0">
        <w:rPr>
          <w:rFonts w:ascii="Arial" w:hAnsi="Arial"/>
        </w:rPr>
        <w:t>hy are you even going to church anymore when they're doing all this stuff to you</w:t>
      </w:r>
      <w:r w:rsidR="006106FD">
        <w:rPr>
          <w:rFonts w:ascii="Arial" w:hAnsi="Arial"/>
        </w:rPr>
        <w:t>?</w:t>
      </w:r>
      <w:r w:rsidR="00C13872">
        <w:rPr>
          <w:rFonts w:ascii="Arial" w:hAnsi="Arial"/>
        </w:rPr>
        <w:t>”</w:t>
      </w:r>
      <w:r w:rsidR="006106FD">
        <w:rPr>
          <w:rFonts w:ascii="Arial" w:hAnsi="Arial"/>
        </w:rPr>
        <w:t xml:space="preserve"> </w:t>
      </w:r>
      <w:r w:rsidR="00C13AF0">
        <w:rPr>
          <w:rFonts w:ascii="Arial" w:hAnsi="Arial"/>
        </w:rPr>
        <w:t xml:space="preserve">I just can't give up. And so, for me, it's just been that constant battle, I guess, to put the issue to the church. </w:t>
      </w:r>
    </w:p>
    <w:p w14:paraId="087E309B" w14:textId="77777777" w:rsidR="00256BC1" w:rsidRDefault="00256BC1">
      <w:pPr>
        <w:spacing w:after="0"/>
      </w:pPr>
    </w:p>
    <w:p w14:paraId="6C1B53F7" w14:textId="7C3903DD"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21:17</w:t>
      </w:r>
    </w:p>
    <w:p w14:paraId="6F712AA1" w14:textId="3340F69C" w:rsidR="00256BC1" w:rsidRPr="00397960" w:rsidRDefault="00C13AF0">
      <w:pPr>
        <w:spacing w:after="0"/>
        <w:rPr>
          <w:rFonts w:ascii="Arial" w:hAnsi="Arial"/>
        </w:rPr>
      </w:pPr>
      <w:r>
        <w:rPr>
          <w:rFonts w:ascii="Arial" w:hAnsi="Arial"/>
        </w:rPr>
        <w:t>God love you, because I gave up the battle after about 15 years. I just couldn't keep doing it. But my partner and I kept going to church because she had two children</w:t>
      </w:r>
      <w:r w:rsidR="004A7D9C">
        <w:rPr>
          <w:rFonts w:ascii="Arial" w:hAnsi="Arial"/>
        </w:rPr>
        <w:t xml:space="preserve"> and </w:t>
      </w:r>
      <w:r>
        <w:rPr>
          <w:rFonts w:ascii="Arial" w:hAnsi="Arial"/>
        </w:rPr>
        <w:t>we want</w:t>
      </w:r>
      <w:r w:rsidR="004A7D9C">
        <w:rPr>
          <w:rFonts w:ascii="Arial" w:hAnsi="Arial"/>
        </w:rPr>
        <w:t>ed</w:t>
      </w:r>
      <w:r>
        <w:rPr>
          <w:rFonts w:ascii="Arial" w:hAnsi="Arial"/>
        </w:rPr>
        <w:t xml:space="preserve"> to make sure they had church. I became this </w:t>
      </w:r>
      <w:r w:rsidR="004A7D9C">
        <w:rPr>
          <w:rFonts w:ascii="Arial" w:hAnsi="Arial"/>
        </w:rPr>
        <w:t>S</w:t>
      </w:r>
      <w:r>
        <w:rPr>
          <w:rFonts w:ascii="Arial" w:hAnsi="Arial"/>
        </w:rPr>
        <w:t xml:space="preserve">ingles Director of Santa Fe </w:t>
      </w:r>
      <w:r w:rsidR="004A7D9C">
        <w:rPr>
          <w:rFonts w:ascii="Arial" w:hAnsi="Arial"/>
        </w:rPr>
        <w:t>Stake</w:t>
      </w:r>
      <w:r>
        <w:rPr>
          <w:rFonts w:ascii="Arial" w:hAnsi="Arial"/>
        </w:rPr>
        <w:t>, because that's the closest thing we matched with</w:t>
      </w:r>
      <w:r w:rsidR="004A7D9C">
        <w:rPr>
          <w:rFonts w:ascii="Arial" w:hAnsi="Arial"/>
        </w:rPr>
        <w:t>,</w:t>
      </w:r>
      <w:r>
        <w:rPr>
          <w:rFonts w:ascii="Arial" w:hAnsi="Arial"/>
        </w:rPr>
        <w:t xml:space="preserve"> singles</w:t>
      </w:r>
      <w:r w:rsidR="004A7D9C">
        <w:rPr>
          <w:rFonts w:ascii="Arial" w:hAnsi="Arial"/>
        </w:rPr>
        <w:t>, b</w:t>
      </w:r>
      <w:r>
        <w:rPr>
          <w:rFonts w:ascii="Arial" w:hAnsi="Arial"/>
        </w:rPr>
        <w:t xml:space="preserve">ecause there was no place for us to be a couple in the church at all. </w:t>
      </w:r>
      <w:r w:rsidR="00C13872">
        <w:rPr>
          <w:rFonts w:ascii="Arial" w:hAnsi="Arial"/>
        </w:rPr>
        <w:t>W</w:t>
      </w:r>
      <w:r>
        <w:rPr>
          <w:rFonts w:ascii="Arial" w:hAnsi="Arial"/>
        </w:rPr>
        <w:t>e had a commitment service.</w:t>
      </w:r>
      <w:r w:rsidR="004A7D9C">
        <w:rPr>
          <w:rFonts w:ascii="Arial" w:hAnsi="Arial"/>
        </w:rPr>
        <w:t xml:space="preserve"> </w:t>
      </w:r>
      <w:r w:rsidR="00C13872">
        <w:rPr>
          <w:rFonts w:ascii="Arial" w:hAnsi="Arial"/>
        </w:rPr>
        <w:t xml:space="preserve"> I</w:t>
      </w:r>
      <w:r>
        <w:rPr>
          <w:rFonts w:ascii="Arial" w:hAnsi="Arial"/>
        </w:rPr>
        <w:t xml:space="preserve">t </w:t>
      </w:r>
      <w:r w:rsidR="004A7D9C">
        <w:rPr>
          <w:rFonts w:ascii="Arial" w:hAnsi="Arial"/>
        </w:rPr>
        <w:t>got</w:t>
      </w:r>
      <w:r>
        <w:rPr>
          <w:rFonts w:ascii="Arial" w:hAnsi="Arial"/>
        </w:rPr>
        <w:t xml:space="preserve"> back to the pastor of the church, because we had friends there who were part of that congregation</w:t>
      </w:r>
      <w:r w:rsidR="004A7D9C">
        <w:rPr>
          <w:rFonts w:ascii="Arial" w:hAnsi="Arial"/>
        </w:rPr>
        <w:t>.  H</w:t>
      </w:r>
      <w:r>
        <w:rPr>
          <w:rFonts w:ascii="Arial" w:hAnsi="Arial"/>
        </w:rPr>
        <w:t xml:space="preserve">e asked me, </w:t>
      </w:r>
      <w:r w:rsidR="00C13872">
        <w:rPr>
          <w:rFonts w:ascii="Arial" w:hAnsi="Arial"/>
        </w:rPr>
        <w:t>“D</w:t>
      </w:r>
      <w:r>
        <w:rPr>
          <w:rFonts w:ascii="Arial" w:hAnsi="Arial"/>
        </w:rPr>
        <w:t>id you have the service at the church?</w:t>
      </w:r>
      <w:r w:rsidR="00C13872">
        <w:rPr>
          <w:rFonts w:ascii="Arial" w:hAnsi="Arial"/>
        </w:rPr>
        <w:t>”</w:t>
      </w:r>
      <w:r>
        <w:rPr>
          <w:rFonts w:ascii="Arial" w:hAnsi="Arial"/>
        </w:rPr>
        <w:t xml:space="preserve"> I said, </w:t>
      </w:r>
      <w:r w:rsidR="00DB4A2A">
        <w:rPr>
          <w:rFonts w:ascii="Arial" w:hAnsi="Arial"/>
        </w:rPr>
        <w:t>“</w:t>
      </w:r>
      <w:r>
        <w:rPr>
          <w:rFonts w:ascii="Arial" w:hAnsi="Arial"/>
        </w:rPr>
        <w:t>No, I wouldn't do that</w:t>
      </w:r>
      <w:r w:rsidR="004A7D9C">
        <w:rPr>
          <w:rFonts w:ascii="Arial" w:hAnsi="Arial"/>
        </w:rPr>
        <w:t>, t</w:t>
      </w:r>
      <w:r>
        <w:rPr>
          <w:rFonts w:ascii="Arial" w:hAnsi="Arial"/>
        </w:rPr>
        <w:t>he church doesn't allow that.</w:t>
      </w:r>
      <w:r w:rsidR="00DB4A2A">
        <w:rPr>
          <w:rFonts w:ascii="Arial" w:hAnsi="Arial"/>
        </w:rPr>
        <w:t>”</w:t>
      </w:r>
      <w:r>
        <w:rPr>
          <w:rFonts w:ascii="Arial" w:hAnsi="Arial"/>
        </w:rPr>
        <w:t xml:space="preserve"> But yes, we had a service</w:t>
      </w:r>
      <w:r w:rsidR="004A7D9C">
        <w:rPr>
          <w:rFonts w:ascii="Arial" w:hAnsi="Arial"/>
        </w:rPr>
        <w:t>. W</w:t>
      </w:r>
      <w:r>
        <w:rPr>
          <w:rFonts w:ascii="Arial" w:hAnsi="Arial"/>
        </w:rPr>
        <w:t xml:space="preserve">e had </w:t>
      </w:r>
      <w:r w:rsidR="004A7D9C">
        <w:rPr>
          <w:rFonts w:ascii="Arial" w:hAnsi="Arial"/>
        </w:rPr>
        <w:t>it</w:t>
      </w:r>
      <w:r>
        <w:rPr>
          <w:rFonts w:ascii="Arial" w:hAnsi="Arial"/>
        </w:rPr>
        <w:t xml:space="preserve"> privately at a clubhouse where we were living</w:t>
      </w:r>
      <w:r w:rsidR="004A7D9C">
        <w:rPr>
          <w:rFonts w:ascii="Arial" w:hAnsi="Arial"/>
        </w:rPr>
        <w:t xml:space="preserve"> and</w:t>
      </w:r>
      <w:r>
        <w:rPr>
          <w:rFonts w:ascii="Arial" w:hAnsi="Arial"/>
        </w:rPr>
        <w:t xml:space="preserve"> then I resigned from being the </w:t>
      </w:r>
      <w:r w:rsidR="004A7D9C">
        <w:rPr>
          <w:rFonts w:ascii="Arial" w:hAnsi="Arial"/>
        </w:rPr>
        <w:t>S</w:t>
      </w:r>
      <w:r>
        <w:rPr>
          <w:rFonts w:ascii="Arial" w:hAnsi="Arial"/>
        </w:rPr>
        <w:t>ta</w:t>
      </w:r>
      <w:r w:rsidR="004A7D9C">
        <w:rPr>
          <w:rFonts w:ascii="Arial" w:hAnsi="Arial"/>
        </w:rPr>
        <w:t>k</w:t>
      </w:r>
      <w:r>
        <w:rPr>
          <w:rFonts w:ascii="Arial" w:hAnsi="Arial"/>
        </w:rPr>
        <w:t xml:space="preserve">e singles leader, because </w:t>
      </w:r>
      <w:r w:rsidR="004A7D9C">
        <w:rPr>
          <w:rFonts w:ascii="Arial" w:hAnsi="Arial"/>
        </w:rPr>
        <w:t xml:space="preserve">on </w:t>
      </w:r>
      <w:r>
        <w:rPr>
          <w:rFonts w:ascii="Arial" w:hAnsi="Arial"/>
        </w:rPr>
        <w:t>one hand, it was living a lie</w:t>
      </w:r>
      <w:r w:rsidR="004A7D9C">
        <w:rPr>
          <w:rFonts w:ascii="Arial" w:hAnsi="Arial"/>
        </w:rPr>
        <w:t>, o</w:t>
      </w:r>
      <w:r>
        <w:rPr>
          <w:rFonts w:ascii="Arial" w:hAnsi="Arial"/>
        </w:rPr>
        <w:t xml:space="preserve">n the other hand, it was trying to fill a void for </w:t>
      </w:r>
      <w:r w:rsidR="00DB4A2A">
        <w:rPr>
          <w:rFonts w:ascii="Arial" w:hAnsi="Arial"/>
        </w:rPr>
        <w:t>everybody,</w:t>
      </w:r>
      <w:r w:rsidR="004A7D9C">
        <w:rPr>
          <w:rFonts w:ascii="Arial" w:hAnsi="Arial"/>
        </w:rPr>
        <w:t xml:space="preserve"> and</w:t>
      </w:r>
      <w:r>
        <w:rPr>
          <w:rFonts w:ascii="Arial" w:hAnsi="Arial"/>
        </w:rPr>
        <w:t xml:space="preserve"> it just didn't fit very well. But we did</w:t>
      </w:r>
      <w:r w:rsidR="004A7D9C">
        <w:rPr>
          <w:rFonts w:ascii="Arial" w:hAnsi="Arial"/>
        </w:rPr>
        <w:t xml:space="preserve"> </w:t>
      </w:r>
      <w:r>
        <w:rPr>
          <w:rFonts w:ascii="Arial" w:hAnsi="Arial"/>
        </w:rPr>
        <w:t xml:space="preserve">some good things with it. I think that's why the need for </w:t>
      </w:r>
      <w:r w:rsidR="00F67A9A">
        <w:rPr>
          <w:rFonts w:ascii="Arial" w:hAnsi="Arial"/>
        </w:rPr>
        <w:t>GALA</w:t>
      </w:r>
      <w:r>
        <w:rPr>
          <w:rFonts w:ascii="Arial" w:hAnsi="Arial"/>
        </w:rPr>
        <w:t xml:space="preserve"> was so clear. </w:t>
      </w:r>
      <w:r w:rsidR="00397960">
        <w:rPr>
          <w:rFonts w:ascii="Arial" w:hAnsi="Arial"/>
        </w:rPr>
        <w:t>W</w:t>
      </w:r>
      <w:r>
        <w:rPr>
          <w:rFonts w:ascii="Arial" w:hAnsi="Arial"/>
        </w:rPr>
        <w:t>e didn't fit anywhere. We could hide</w:t>
      </w:r>
      <w:r w:rsidR="00DA3669">
        <w:rPr>
          <w:rFonts w:ascii="Arial" w:hAnsi="Arial"/>
        </w:rPr>
        <w:t>,</w:t>
      </w:r>
      <w:r w:rsidR="00397960">
        <w:rPr>
          <w:rFonts w:ascii="Arial" w:hAnsi="Arial"/>
        </w:rPr>
        <w:t xml:space="preserve"> b</w:t>
      </w:r>
      <w:r>
        <w:rPr>
          <w:rFonts w:ascii="Arial" w:hAnsi="Arial"/>
        </w:rPr>
        <w:t xml:space="preserve">ut I don't want to hide and neither did she. </w:t>
      </w:r>
      <w:r w:rsidR="00397960">
        <w:rPr>
          <w:rFonts w:ascii="Arial" w:hAnsi="Arial"/>
        </w:rPr>
        <w:t>T</w:t>
      </w:r>
      <w:r>
        <w:rPr>
          <w:rFonts w:ascii="Arial" w:hAnsi="Arial"/>
        </w:rPr>
        <w:t xml:space="preserve">here was no place to go. From the very beginning of </w:t>
      </w:r>
      <w:r w:rsidR="00F67A9A">
        <w:rPr>
          <w:rFonts w:ascii="Arial" w:hAnsi="Arial"/>
        </w:rPr>
        <w:t>GALA</w:t>
      </w:r>
      <w:r w:rsidR="00397960">
        <w:rPr>
          <w:rFonts w:ascii="Arial" w:hAnsi="Arial"/>
        </w:rPr>
        <w:t>, w</w:t>
      </w:r>
      <w:r>
        <w:rPr>
          <w:rFonts w:ascii="Arial" w:hAnsi="Arial"/>
        </w:rPr>
        <w:t>e knew well</w:t>
      </w:r>
      <w:r w:rsidR="00397960">
        <w:rPr>
          <w:rFonts w:ascii="Arial" w:hAnsi="Arial"/>
        </w:rPr>
        <w:t xml:space="preserve"> [that]</w:t>
      </w:r>
      <w:r>
        <w:rPr>
          <w:rFonts w:ascii="Arial" w:hAnsi="Arial"/>
        </w:rPr>
        <w:t xml:space="preserve"> we would need straight allies. And we had a lot of them. One of my best friends where we lived</w:t>
      </w:r>
      <w:r w:rsidR="00397960">
        <w:rPr>
          <w:rFonts w:ascii="Arial" w:hAnsi="Arial"/>
        </w:rPr>
        <w:t xml:space="preserve"> was</w:t>
      </w:r>
      <w:r>
        <w:rPr>
          <w:rFonts w:ascii="Arial" w:hAnsi="Arial"/>
        </w:rPr>
        <w:t xml:space="preserve"> an older woman. Matter of fact, her son was in Korea that same time</w:t>
      </w:r>
      <w:r w:rsidR="00397960">
        <w:rPr>
          <w:rFonts w:ascii="Arial" w:hAnsi="Arial"/>
        </w:rPr>
        <w:t xml:space="preserve"> as</w:t>
      </w:r>
      <w:r>
        <w:rPr>
          <w:rFonts w:ascii="Arial" w:hAnsi="Arial"/>
        </w:rPr>
        <w:t xml:space="preserve"> Allen</w:t>
      </w:r>
      <w:r w:rsidR="00DA3669">
        <w:rPr>
          <w:rFonts w:ascii="Arial" w:hAnsi="Arial"/>
        </w:rPr>
        <w:t>.  W</w:t>
      </w:r>
      <w:r>
        <w:rPr>
          <w:rFonts w:ascii="Arial" w:hAnsi="Arial"/>
        </w:rPr>
        <w:t>as Ruth</w:t>
      </w:r>
      <w:r w:rsidR="00397960">
        <w:rPr>
          <w:rFonts w:ascii="Arial" w:hAnsi="Arial"/>
        </w:rPr>
        <w:t>’s</w:t>
      </w:r>
      <w:r>
        <w:rPr>
          <w:rFonts w:ascii="Arial" w:hAnsi="Arial"/>
        </w:rPr>
        <w:t xml:space="preserve"> son</w:t>
      </w:r>
      <w:r w:rsidR="00DA3669">
        <w:rPr>
          <w:rFonts w:ascii="Arial" w:hAnsi="Arial"/>
        </w:rPr>
        <w:t xml:space="preserve"> there then?</w:t>
      </w:r>
      <w:r w:rsidR="00397960">
        <w:rPr>
          <w:rFonts w:ascii="Arial" w:hAnsi="Arial"/>
        </w:rPr>
        <w:t xml:space="preserve"> </w:t>
      </w:r>
      <w:r>
        <w:rPr>
          <w:rFonts w:ascii="Arial" w:hAnsi="Arial"/>
        </w:rPr>
        <w:t>Glenn</w:t>
      </w:r>
      <w:r w:rsidR="00DA3669">
        <w:rPr>
          <w:rFonts w:ascii="Arial" w:hAnsi="Arial"/>
        </w:rPr>
        <w:t>?</w:t>
      </w:r>
    </w:p>
    <w:p w14:paraId="637D6516" w14:textId="77777777" w:rsidR="00256BC1" w:rsidRDefault="00256BC1">
      <w:pPr>
        <w:spacing w:after="0"/>
      </w:pPr>
    </w:p>
    <w:p w14:paraId="5C9BEDE8" w14:textId="4C085C13"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23:39</w:t>
      </w:r>
    </w:p>
    <w:p w14:paraId="6502D337" w14:textId="2093F03E" w:rsidR="00256BC1" w:rsidRDefault="00C13AF0">
      <w:pPr>
        <w:spacing w:after="0"/>
      </w:pPr>
      <w:r>
        <w:rPr>
          <w:rFonts w:ascii="Arial" w:hAnsi="Arial"/>
        </w:rPr>
        <w:t xml:space="preserve">Glenn and I served together in Okinawa. </w:t>
      </w:r>
      <w:r w:rsidR="00397960">
        <w:rPr>
          <w:rFonts w:ascii="Arial" w:hAnsi="Arial"/>
        </w:rPr>
        <w:t xml:space="preserve">(Ginger:  </w:t>
      </w:r>
      <w:r>
        <w:rPr>
          <w:rFonts w:ascii="Arial" w:hAnsi="Arial"/>
        </w:rPr>
        <w:t>That's what I thought.</w:t>
      </w:r>
      <w:r w:rsidR="00397960">
        <w:rPr>
          <w:rFonts w:ascii="Arial" w:hAnsi="Arial"/>
        </w:rPr>
        <w:t>)</w:t>
      </w:r>
      <w:r>
        <w:rPr>
          <w:rFonts w:ascii="Arial" w:hAnsi="Arial"/>
        </w:rPr>
        <w:t xml:space="preserve"> I knew Glenn before I </w:t>
      </w:r>
      <w:r w:rsidR="001661F9">
        <w:rPr>
          <w:rFonts w:ascii="Arial" w:hAnsi="Arial"/>
        </w:rPr>
        <w:t xml:space="preserve">had </w:t>
      </w:r>
      <w:r>
        <w:rPr>
          <w:rFonts w:ascii="Arial" w:hAnsi="Arial"/>
        </w:rPr>
        <w:t xml:space="preserve">gotten involved with </w:t>
      </w:r>
      <w:r w:rsidR="00F67A9A">
        <w:rPr>
          <w:rFonts w:ascii="Arial" w:hAnsi="Arial"/>
        </w:rPr>
        <w:t>GALA</w:t>
      </w:r>
      <w:r w:rsidR="00DA3669">
        <w:rPr>
          <w:rFonts w:ascii="Arial" w:hAnsi="Arial"/>
        </w:rPr>
        <w:t>, and his mother.</w:t>
      </w:r>
    </w:p>
    <w:p w14:paraId="386DE170" w14:textId="77777777" w:rsidR="00256BC1" w:rsidRDefault="00256BC1">
      <w:pPr>
        <w:spacing w:after="0"/>
      </w:pPr>
    </w:p>
    <w:p w14:paraId="6A6E5436" w14:textId="2CBF973B"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23:52</w:t>
      </w:r>
    </w:p>
    <w:p w14:paraId="25A1833F" w14:textId="774C1E36" w:rsidR="00256BC1" w:rsidRDefault="001661F9">
      <w:pPr>
        <w:spacing w:after="0"/>
      </w:pPr>
      <w:r>
        <w:rPr>
          <w:rFonts w:ascii="Arial" w:hAnsi="Arial"/>
        </w:rPr>
        <w:t>T</w:t>
      </w:r>
      <w:r w:rsidR="00C13AF0">
        <w:rPr>
          <w:rFonts w:ascii="Arial" w:hAnsi="Arial"/>
        </w:rPr>
        <w:t xml:space="preserve">hat was one of the things we knew we needed. We needed straight allies in the church, because they were not going to be listening to us. </w:t>
      </w:r>
      <w:r>
        <w:rPr>
          <w:rFonts w:ascii="Arial" w:hAnsi="Arial"/>
        </w:rPr>
        <w:t>W</w:t>
      </w:r>
      <w:r w:rsidR="00C13AF0">
        <w:rPr>
          <w:rFonts w:ascii="Arial" w:hAnsi="Arial"/>
        </w:rPr>
        <w:t xml:space="preserve">e had to have people who said, </w:t>
      </w:r>
      <w:r>
        <w:rPr>
          <w:rFonts w:ascii="Arial" w:hAnsi="Arial"/>
        </w:rPr>
        <w:t>w</w:t>
      </w:r>
      <w:r w:rsidR="00C13AF0">
        <w:rPr>
          <w:rFonts w:ascii="Arial" w:hAnsi="Arial"/>
        </w:rPr>
        <w:t>ell, that's crazy. It's crazy to be silent because of who you love. Right?</w:t>
      </w:r>
    </w:p>
    <w:p w14:paraId="4034C361" w14:textId="77777777" w:rsidR="00256BC1" w:rsidRDefault="00256BC1">
      <w:pPr>
        <w:spacing w:after="0"/>
      </w:pPr>
    </w:p>
    <w:p w14:paraId="4338429F" w14:textId="468313AB"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24:11</w:t>
      </w:r>
    </w:p>
    <w:p w14:paraId="60609431" w14:textId="0326E8DF" w:rsidR="00256BC1" w:rsidRDefault="00DA3669">
      <w:pPr>
        <w:spacing w:after="0"/>
      </w:pPr>
      <w:r>
        <w:rPr>
          <w:rFonts w:ascii="Arial" w:hAnsi="Arial"/>
        </w:rPr>
        <w:t>O</w:t>
      </w:r>
      <w:r w:rsidR="00C13AF0">
        <w:rPr>
          <w:rFonts w:ascii="Arial" w:hAnsi="Arial"/>
        </w:rPr>
        <w:t>ne thing that came up to</w:t>
      </w:r>
      <w:r w:rsidR="00075708">
        <w:rPr>
          <w:rFonts w:ascii="Arial" w:hAnsi="Arial"/>
        </w:rPr>
        <w:t>o,</w:t>
      </w:r>
      <w:r w:rsidR="00C13AF0">
        <w:rPr>
          <w:rFonts w:ascii="Arial" w:hAnsi="Arial"/>
        </w:rPr>
        <w:t xml:space="preserve"> </w:t>
      </w:r>
      <w:r w:rsidR="00F67A9A">
        <w:rPr>
          <w:rFonts w:ascii="Arial" w:hAnsi="Arial"/>
        </w:rPr>
        <w:t>Ginger</w:t>
      </w:r>
      <w:r w:rsidR="00C13AF0">
        <w:rPr>
          <w:rFonts w:ascii="Arial" w:hAnsi="Arial"/>
        </w:rPr>
        <w:t xml:space="preserve">, in that initial meeting we had in Michigan with the church leadership from the First Presidency, they told us that </w:t>
      </w:r>
      <w:r w:rsidR="00DB4A2A">
        <w:rPr>
          <w:rFonts w:ascii="Arial" w:hAnsi="Arial"/>
        </w:rPr>
        <w:t>we</w:t>
      </w:r>
      <w:r w:rsidR="00C13AF0">
        <w:rPr>
          <w:rFonts w:ascii="Arial" w:hAnsi="Arial"/>
        </w:rPr>
        <w:t xml:space="preserve"> could not use the church name in anything. But they also said</w:t>
      </w:r>
      <w:r w:rsidR="00075708">
        <w:rPr>
          <w:rFonts w:ascii="Arial" w:hAnsi="Arial"/>
        </w:rPr>
        <w:t>,</w:t>
      </w:r>
      <w:r w:rsidR="00C13AF0">
        <w:rPr>
          <w:rFonts w:ascii="Arial" w:hAnsi="Arial"/>
        </w:rPr>
        <w:t xml:space="preserve"> </w:t>
      </w:r>
      <w:r w:rsidR="00A14493">
        <w:rPr>
          <w:rFonts w:ascii="Arial" w:hAnsi="Arial"/>
        </w:rPr>
        <w:t>“W</w:t>
      </w:r>
      <w:r w:rsidR="00C13AF0">
        <w:rPr>
          <w:rFonts w:ascii="Arial" w:hAnsi="Arial"/>
        </w:rPr>
        <w:t>e get it. We know that there's ministry that needs to be done</w:t>
      </w:r>
      <w:r w:rsidR="00A14493">
        <w:rPr>
          <w:rFonts w:ascii="Arial" w:hAnsi="Arial"/>
        </w:rPr>
        <w:t>”</w:t>
      </w:r>
      <w:r w:rsidR="00075708">
        <w:rPr>
          <w:rFonts w:ascii="Arial" w:hAnsi="Arial"/>
        </w:rPr>
        <w:t xml:space="preserve"> </w:t>
      </w:r>
      <w:r w:rsidR="00C13AF0">
        <w:rPr>
          <w:rFonts w:ascii="Arial" w:hAnsi="Arial"/>
        </w:rPr>
        <w:t xml:space="preserve">because they interacted with us enough over a short time. </w:t>
      </w:r>
      <w:r w:rsidR="00075708">
        <w:rPr>
          <w:rFonts w:ascii="Arial" w:hAnsi="Arial"/>
        </w:rPr>
        <w:t>T</w:t>
      </w:r>
      <w:r w:rsidR="00C13AF0">
        <w:rPr>
          <w:rFonts w:ascii="Arial" w:hAnsi="Arial"/>
        </w:rPr>
        <w:t>hey said</w:t>
      </w:r>
      <w:r w:rsidR="00841865">
        <w:rPr>
          <w:rFonts w:ascii="Arial" w:hAnsi="Arial"/>
        </w:rPr>
        <w:t>,</w:t>
      </w:r>
      <w:r w:rsidR="00C13AF0">
        <w:rPr>
          <w:rFonts w:ascii="Arial" w:hAnsi="Arial"/>
        </w:rPr>
        <w:t xml:space="preserve"> </w:t>
      </w:r>
      <w:r w:rsidR="00A14493">
        <w:rPr>
          <w:rFonts w:ascii="Arial" w:hAnsi="Arial"/>
        </w:rPr>
        <w:t>‘T</w:t>
      </w:r>
      <w:r w:rsidR="00C13AF0">
        <w:rPr>
          <w:rFonts w:ascii="Arial" w:hAnsi="Arial"/>
        </w:rPr>
        <w:t>he thing is, it's got to come from the grassroots. It can't come from the top.</w:t>
      </w:r>
      <w:r w:rsidR="00A14493">
        <w:rPr>
          <w:rFonts w:ascii="Arial" w:hAnsi="Arial"/>
        </w:rPr>
        <w:t>”</w:t>
      </w:r>
      <w:r w:rsidR="00C13AF0">
        <w:rPr>
          <w:rFonts w:ascii="Arial" w:hAnsi="Arial"/>
        </w:rPr>
        <w:t xml:space="preserve"> </w:t>
      </w:r>
      <w:r w:rsidR="00841865">
        <w:rPr>
          <w:rFonts w:ascii="Arial" w:hAnsi="Arial"/>
        </w:rPr>
        <w:t>T</w:t>
      </w:r>
      <w:r w:rsidR="00C13AF0">
        <w:rPr>
          <w:rFonts w:ascii="Arial" w:hAnsi="Arial"/>
        </w:rPr>
        <w:t xml:space="preserve">hat was </w:t>
      </w:r>
      <w:r w:rsidR="00840BE1">
        <w:rPr>
          <w:rFonts w:ascii="Arial" w:hAnsi="Arial"/>
        </w:rPr>
        <w:t>a</w:t>
      </w:r>
      <w:r w:rsidR="00C13AF0">
        <w:rPr>
          <w:rFonts w:ascii="Arial" w:hAnsi="Arial"/>
        </w:rPr>
        <w:t xml:space="preserve"> strange thing to get wrapped around</w:t>
      </w:r>
      <w:r w:rsidR="00841865">
        <w:rPr>
          <w:rFonts w:ascii="Arial" w:hAnsi="Arial"/>
        </w:rPr>
        <w:t xml:space="preserve"> b</w:t>
      </w:r>
      <w:r w:rsidR="00C13AF0">
        <w:rPr>
          <w:rFonts w:ascii="Arial" w:hAnsi="Arial"/>
        </w:rPr>
        <w:t>ecause for so long</w:t>
      </w:r>
      <w:r w:rsidR="00841865">
        <w:rPr>
          <w:rFonts w:ascii="Arial" w:hAnsi="Arial"/>
        </w:rPr>
        <w:t>, yo</w:t>
      </w:r>
      <w:r w:rsidR="00C13AF0">
        <w:rPr>
          <w:rFonts w:ascii="Arial" w:hAnsi="Arial"/>
        </w:rPr>
        <w:t>u grew up with everything</w:t>
      </w:r>
      <w:r w:rsidR="00797509">
        <w:rPr>
          <w:rFonts w:ascii="Arial" w:hAnsi="Arial"/>
        </w:rPr>
        <w:t xml:space="preserve"> that’s</w:t>
      </w:r>
      <w:r w:rsidR="00C13AF0">
        <w:rPr>
          <w:rFonts w:ascii="Arial" w:hAnsi="Arial"/>
        </w:rPr>
        <w:t xml:space="preserve"> important at the top of the church. Age shows you that you need to work at the ground work</w:t>
      </w:r>
      <w:r w:rsidR="00797509">
        <w:rPr>
          <w:rFonts w:ascii="Arial" w:hAnsi="Arial"/>
        </w:rPr>
        <w:t>’s</w:t>
      </w:r>
      <w:r w:rsidR="00C13AF0">
        <w:rPr>
          <w:rFonts w:ascii="Arial" w:hAnsi="Arial"/>
        </w:rPr>
        <w:t xml:space="preserve"> </w:t>
      </w:r>
      <w:r w:rsidR="00797509">
        <w:rPr>
          <w:rFonts w:ascii="Arial" w:hAnsi="Arial"/>
        </w:rPr>
        <w:t>l</w:t>
      </w:r>
      <w:r w:rsidR="00C13AF0">
        <w:rPr>
          <w:rFonts w:ascii="Arial" w:hAnsi="Arial"/>
        </w:rPr>
        <w:t xml:space="preserve">evel and work with the top of the church. </w:t>
      </w:r>
      <w:r w:rsidR="00797509">
        <w:rPr>
          <w:rFonts w:ascii="Arial" w:hAnsi="Arial"/>
        </w:rPr>
        <w:t>T</w:t>
      </w:r>
      <w:r w:rsidR="00C13AF0">
        <w:rPr>
          <w:rFonts w:ascii="Arial" w:hAnsi="Arial"/>
        </w:rPr>
        <w:t xml:space="preserve">heir suggestion was we had </w:t>
      </w:r>
      <w:r w:rsidR="00A14493">
        <w:rPr>
          <w:rFonts w:ascii="Arial" w:hAnsi="Arial"/>
        </w:rPr>
        <w:t xml:space="preserve">to start it </w:t>
      </w:r>
      <w:r w:rsidR="00C13AF0">
        <w:rPr>
          <w:rFonts w:ascii="Arial" w:hAnsi="Arial"/>
        </w:rPr>
        <w:t>all rolling</w:t>
      </w:r>
      <w:r w:rsidR="00797509">
        <w:rPr>
          <w:rFonts w:ascii="Arial" w:hAnsi="Arial"/>
        </w:rPr>
        <w:t>.  C</w:t>
      </w:r>
      <w:r w:rsidR="00C13AF0">
        <w:rPr>
          <w:rFonts w:ascii="Arial" w:hAnsi="Arial"/>
        </w:rPr>
        <w:t xml:space="preserve">hurch leadership could not do it, they could not simply say, </w:t>
      </w:r>
      <w:r w:rsidR="00A14493">
        <w:rPr>
          <w:rFonts w:ascii="Arial" w:hAnsi="Arial"/>
        </w:rPr>
        <w:t>“H</w:t>
      </w:r>
      <w:r w:rsidR="00C13AF0">
        <w:rPr>
          <w:rFonts w:ascii="Arial" w:hAnsi="Arial"/>
        </w:rPr>
        <w:t>ey, people we</w:t>
      </w:r>
      <w:r w:rsidR="00B31FB9">
        <w:rPr>
          <w:rFonts w:ascii="Arial" w:hAnsi="Arial"/>
        </w:rPr>
        <w:t>’re</w:t>
      </w:r>
      <w:r w:rsidR="00C13AF0">
        <w:rPr>
          <w:rFonts w:ascii="Arial" w:hAnsi="Arial"/>
        </w:rPr>
        <w:t xml:space="preserve"> going to start this</w:t>
      </w:r>
      <w:r w:rsidR="00B31FB9">
        <w:rPr>
          <w:rFonts w:ascii="Arial" w:hAnsi="Arial"/>
        </w:rPr>
        <w:t>.</w:t>
      </w:r>
      <w:r w:rsidR="00A14493">
        <w:rPr>
          <w:rFonts w:ascii="Arial" w:hAnsi="Arial"/>
        </w:rPr>
        <w:t>”</w:t>
      </w:r>
      <w:r w:rsidR="00B31FB9">
        <w:rPr>
          <w:rFonts w:ascii="Arial" w:hAnsi="Arial"/>
        </w:rPr>
        <w:t xml:space="preserve">  I</w:t>
      </w:r>
      <w:r w:rsidR="00C13AF0">
        <w:rPr>
          <w:rFonts w:ascii="Arial" w:hAnsi="Arial"/>
        </w:rPr>
        <w:t xml:space="preserve">t would not have worked. It had to come from the people to start the groundwork. And I think that's </w:t>
      </w:r>
      <w:r w:rsidR="00840BE1">
        <w:rPr>
          <w:rFonts w:ascii="Arial" w:hAnsi="Arial"/>
        </w:rPr>
        <w:t>what</w:t>
      </w:r>
      <w:r w:rsidR="00C13AF0">
        <w:rPr>
          <w:rFonts w:ascii="Arial" w:hAnsi="Arial"/>
        </w:rPr>
        <w:t xml:space="preserve"> we did, both with the allies</w:t>
      </w:r>
      <w:r w:rsidR="00B31FB9">
        <w:rPr>
          <w:rFonts w:ascii="Arial" w:hAnsi="Arial"/>
        </w:rPr>
        <w:t xml:space="preserve"> a</w:t>
      </w:r>
      <w:r w:rsidR="00C13AF0">
        <w:rPr>
          <w:rFonts w:ascii="Arial" w:hAnsi="Arial"/>
        </w:rPr>
        <w:t xml:space="preserve">nd for those people that were willing to step up and say, </w:t>
      </w:r>
      <w:r w:rsidR="00A96374">
        <w:rPr>
          <w:rFonts w:ascii="Arial" w:hAnsi="Arial"/>
        </w:rPr>
        <w:t>“H</w:t>
      </w:r>
      <w:r w:rsidR="00C13AF0">
        <w:rPr>
          <w:rFonts w:ascii="Arial" w:hAnsi="Arial"/>
        </w:rPr>
        <w:t>ey, people, this is my church, and I want my church.</w:t>
      </w:r>
      <w:r w:rsidR="00A96374">
        <w:rPr>
          <w:rFonts w:ascii="Arial" w:hAnsi="Arial"/>
        </w:rPr>
        <w:t>”</w:t>
      </w:r>
      <w:r w:rsidR="00C13AF0">
        <w:rPr>
          <w:rFonts w:ascii="Arial" w:hAnsi="Arial"/>
        </w:rPr>
        <w:t xml:space="preserve"> </w:t>
      </w:r>
      <w:r w:rsidR="00B31FB9">
        <w:rPr>
          <w:rFonts w:ascii="Arial" w:hAnsi="Arial"/>
        </w:rPr>
        <w:t>I</w:t>
      </w:r>
      <w:r w:rsidR="00C13AF0">
        <w:rPr>
          <w:rFonts w:ascii="Arial" w:hAnsi="Arial"/>
        </w:rPr>
        <w:t>t was not easy.</w:t>
      </w:r>
    </w:p>
    <w:p w14:paraId="7422121C" w14:textId="77777777" w:rsidR="00256BC1" w:rsidRDefault="00256BC1">
      <w:pPr>
        <w:spacing w:after="0"/>
      </w:pPr>
    </w:p>
    <w:p w14:paraId="5A1DB51B" w14:textId="450A1B20"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25:45</w:t>
      </w:r>
    </w:p>
    <w:p w14:paraId="40B9AD3E" w14:textId="25D230F5" w:rsidR="00256BC1" w:rsidRDefault="00C13AF0">
      <w:pPr>
        <w:spacing w:after="0"/>
      </w:pPr>
      <w:r>
        <w:rPr>
          <w:rFonts w:ascii="Arial" w:hAnsi="Arial"/>
        </w:rPr>
        <w:t xml:space="preserve">There was a lot of resistance from the top. I went to talk to an apostle I knew, personally. And he said, </w:t>
      </w:r>
      <w:r w:rsidR="00DB4A2A">
        <w:rPr>
          <w:rFonts w:ascii="Arial" w:hAnsi="Arial"/>
        </w:rPr>
        <w:t>“</w:t>
      </w:r>
      <w:r>
        <w:rPr>
          <w:rFonts w:ascii="Arial" w:hAnsi="Arial"/>
        </w:rPr>
        <w:t>Well, you know, the standing is you can't be practicing.</w:t>
      </w:r>
      <w:r w:rsidR="00A96374">
        <w:rPr>
          <w:rFonts w:ascii="Arial" w:hAnsi="Arial"/>
        </w:rPr>
        <w:t>”</w:t>
      </w:r>
      <w:r>
        <w:rPr>
          <w:rFonts w:ascii="Arial" w:hAnsi="Arial"/>
        </w:rPr>
        <w:t xml:space="preserve"> And it's like, what? Would you say that to any other couple? No, you know, we're in a committed relationship, we've been in this relationship at that time, probably four or five years. We don't plan to change that. But you can't be practicing, which means you can't have sex, let's just call it what it is. And I'm a bit radical</w:t>
      </w:r>
      <w:r w:rsidR="00B31FB9">
        <w:rPr>
          <w:rFonts w:ascii="Arial" w:hAnsi="Arial"/>
        </w:rPr>
        <w:t>,</w:t>
      </w:r>
      <w:r>
        <w:rPr>
          <w:rFonts w:ascii="Arial" w:hAnsi="Arial"/>
        </w:rPr>
        <w:t xml:space="preserve"> at times. And I looked him in the eye, and I said, I'm not practicing, I know how to be a lesbian. And I walked out</w:t>
      </w:r>
      <w:r w:rsidR="00B31FB9">
        <w:rPr>
          <w:rFonts w:ascii="Arial" w:hAnsi="Arial"/>
        </w:rPr>
        <w:t>.</w:t>
      </w:r>
    </w:p>
    <w:p w14:paraId="2E37F499" w14:textId="77777777" w:rsidR="00256BC1" w:rsidRDefault="00256BC1">
      <w:pPr>
        <w:spacing w:after="0"/>
      </w:pPr>
    </w:p>
    <w:p w14:paraId="33AF5997" w14:textId="7FB8F084"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26:43</w:t>
      </w:r>
    </w:p>
    <w:p w14:paraId="690CBEAF" w14:textId="0B19C0E2" w:rsidR="00256BC1" w:rsidRDefault="00C13AF0">
      <w:pPr>
        <w:spacing w:after="0"/>
      </w:pPr>
      <w:r>
        <w:rPr>
          <w:rFonts w:ascii="Arial" w:hAnsi="Arial"/>
        </w:rPr>
        <w:t xml:space="preserve">It was interesting. In my beginning with </w:t>
      </w:r>
      <w:r w:rsidR="00F67A9A">
        <w:rPr>
          <w:rFonts w:ascii="Arial" w:hAnsi="Arial"/>
        </w:rPr>
        <w:t>GALA</w:t>
      </w:r>
      <w:r>
        <w:rPr>
          <w:rFonts w:ascii="Arial" w:hAnsi="Arial"/>
        </w:rPr>
        <w:t xml:space="preserve">, and coming back to the church, after being gone for about four years, I started </w:t>
      </w:r>
      <w:r w:rsidR="00B31FB9">
        <w:rPr>
          <w:rFonts w:ascii="Arial" w:hAnsi="Arial"/>
        </w:rPr>
        <w:t xml:space="preserve">a </w:t>
      </w:r>
      <w:r>
        <w:rPr>
          <w:rFonts w:ascii="Arial" w:hAnsi="Arial"/>
        </w:rPr>
        <w:t>relationship with a church member</w:t>
      </w:r>
      <w:r w:rsidR="00B31FB9">
        <w:rPr>
          <w:rFonts w:ascii="Arial" w:hAnsi="Arial"/>
        </w:rPr>
        <w:t>.  H</w:t>
      </w:r>
      <w:r>
        <w:rPr>
          <w:rFonts w:ascii="Arial" w:hAnsi="Arial"/>
        </w:rPr>
        <w:t xml:space="preserve">e had been divorced and had three children. </w:t>
      </w:r>
      <w:r w:rsidR="00B31FB9">
        <w:rPr>
          <w:rFonts w:ascii="Arial" w:hAnsi="Arial"/>
        </w:rPr>
        <w:t>D</w:t>
      </w:r>
      <w:r>
        <w:rPr>
          <w:rFonts w:ascii="Arial" w:hAnsi="Arial"/>
        </w:rPr>
        <w:t xml:space="preserve">uring the times when we were together, on weekends, </w:t>
      </w:r>
      <w:r w:rsidR="00A913AD">
        <w:rPr>
          <w:rFonts w:ascii="Arial" w:hAnsi="Arial"/>
        </w:rPr>
        <w:t xml:space="preserve">when </w:t>
      </w:r>
      <w:r>
        <w:rPr>
          <w:rFonts w:ascii="Arial" w:hAnsi="Arial"/>
        </w:rPr>
        <w:t xml:space="preserve">he had custody of the kids, David and his kids would come to church with me. </w:t>
      </w:r>
      <w:r w:rsidR="00A913AD">
        <w:rPr>
          <w:rFonts w:ascii="Arial" w:hAnsi="Arial"/>
        </w:rPr>
        <w:t>W</w:t>
      </w:r>
      <w:r>
        <w:rPr>
          <w:rFonts w:ascii="Arial" w:hAnsi="Arial"/>
        </w:rPr>
        <w:t xml:space="preserve">hen we went to David's congregation, I would go with David and the kids. </w:t>
      </w:r>
      <w:r w:rsidR="00A913AD">
        <w:rPr>
          <w:rFonts w:ascii="Arial" w:hAnsi="Arial"/>
        </w:rPr>
        <w:t>I</w:t>
      </w:r>
      <w:r>
        <w:rPr>
          <w:rFonts w:ascii="Arial" w:hAnsi="Arial"/>
        </w:rPr>
        <w:t xml:space="preserve">t got to the point where if David and the kids were not with me at church, </w:t>
      </w:r>
      <w:r w:rsidR="00A96374">
        <w:rPr>
          <w:rFonts w:ascii="Arial" w:hAnsi="Arial"/>
        </w:rPr>
        <w:t>“</w:t>
      </w:r>
      <w:r>
        <w:rPr>
          <w:rFonts w:ascii="Arial" w:hAnsi="Arial"/>
        </w:rPr>
        <w:t>Hey, is everything okay with you guys? Is there anything wrong?</w:t>
      </w:r>
      <w:r w:rsidR="00A96374">
        <w:rPr>
          <w:rFonts w:ascii="Arial" w:hAnsi="Arial"/>
        </w:rPr>
        <w:t>”</w:t>
      </w:r>
      <w:r>
        <w:rPr>
          <w:rFonts w:ascii="Arial" w:hAnsi="Arial"/>
        </w:rPr>
        <w:t xml:space="preserve"> </w:t>
      </w:r>
      <w:r w:rsidR="00A913AD">
        <w:rPr>
          <w:rFonts w:ascii="Arial" w:hAnsi="Arial"/>
        </w:rPr>
        <w:t>I</w:t>
      </w:r>
      <w:r>
        <w:rPr>
          <w:rFonts w:ascii="Arial" w:hAnsi="Arial"/>
        </w:rPr>
        <w:t xml:space="preserve">t was </w:t>
      </w:r>
      <w:r w:rsidR="00840BE1">
        <w:rPr>
          <w:rFonts w:ascii="Arial" w:hAnsi="Arial"/>
        </w:rPr>
        <w:t>a</w:t>
      </w:r>
      <w:r>
        <w:rPr>
          <w:rFonts w:ascii="Arial" w:hAnsi="Arial"/>
        </w:rPr>
        <w:t xml:space="preserve"> weird development, when the congregation started putting things together</w:t>
      </w:r>
      <w:r w:rsidR="00A913AD">
        <w:rPr>
          <w:rFonts w:ascii="Arial" w:hAnsi="Arial"/>
        </w:rPr>
        <w:t xml:space="preserve">, </w:t>
      </w:r>
      <w:r>
        <w:rPr>
          <w:rFonts w:ascii="Arial" w:hAnsi="Arial"/>
        </w:rPr>
        <w:t>supported us and wanted us to know that we were okay</w:t>
      </w:r>
      <w:r w:rsidR="00A913AD">
        <w:rPr>
          <w:rFonts w:ascii="Arial" w:hAnsi="Arial"/>
        </w:rPr>
        <w:t>, w</w:t>
      </w:r>
      <w:r>
        <w:rPr>
          <w:rFonts w:ascii="Arial" w:hAnsi="Arial"/>
        </w:rPr>
        <w:t xml:space="preserve">hich was </w:t>
      </w:r>
      <w:r w:rsidR="000C4658">
        <w:rPr>
          <w:rFonts w:ascii="Arial" w:hAnsi="Arial"/>
        </w:rPr>
        <w:t>amazing</w:t>
      </w:r>
      <w:r>
        <w:rPr>
          <w:rFonts w:ascii="Arial" w:hAnsi="Arial"/>
        </w:rPr>
        <w:t xml:space="preserve">. </w:t>
      </w:r>
      <w:r w:rsidR="00A913AD">
        <w:rPr>
          <w:rFonts w:ascii="Arial" w:hAnsi="Arial"/>
        </w:rPr>
        <w:t>W</w:t>
      </w:r>
      <w:r>
        <w:rPr>
          <w:rFonts w:ascii="Arial" w:hAnsi="Arial"/>
        </w:rPr>
        <w:t xml:space="preserve">hen I </w:t>
      </w:r>
      <w:r w:rsidR="00840BE1">
        <w:rPr>
          <w:rFonts w:ascii="Arial" w:hAnsi="Arial"/>
        </w:rPr>
        <w:t>stopped</w:t>
      </w:r>
      <w:r>
        <w:rPr>
          <w:rFonts w:ascii="Arial" w:hAnsi="Arial"/>
        </w:rPr>
        <w:t xml:space="preserve"> and look</w:t>
      </w:r>
      <w:r w:rsidR="00A913AD">
        <w:rPr>
          <w:rFonts w:ascii="Arial" w:hAnsi="Arial"/>
        </w:rPr>
        <w:t>ed</w:t>
      </w:r>
      <w:r>
        <w:rPr>
          <w:rFonts w:ascii="Arial" w:hAnsi="Arial"/>
        </w:rPr>
        <w:t xml:space="preserve"> at the congregation I grew up with and had at the time, I was very blessed with those people. </w:t>
      </w:r>
      <w:r w:rsidR="00A913AD">
        <w:rPr>
          <w:rFonts w:ascii="Arial" w:hAnsi="Arial"/>
        </w:rPr>
        <w:t>It</w:t>
      </w:r>
      <w:r>
        <w:rPr>
          <w:rFonts w:ascii="Arial" w:hAnsi="Arial"/>
        </w:rPr>
        <w:t xml:space="preserve"> was 10 years later that another young man from that same congregation came up to me at a retreat. </w:t>
      </w:r>
      <w:r w:rsidR="005317D8">
        <w:rPr>
          <w:rFonts w:ascii="Arial" w:hAnsi="Arial"/>
        </w:rPr>
        <w:t>W</w:t>
      </w:r>
      <w:r w:rsidR="00A913AD">
        <w:rPr>
          <w:rFonts w:ascii="Arial" w:hAnsi="Arial"/>
        </w:rPr>
        <w:t xml:space="preserve">hen </w:t>
      </w:r>
      <w:r>
        <w:rPr>
          <w:rFonts w:ascii="Arial" w:hAnsi="Arial"/>
        </w:rPr>
        <w:t>I saw him</w:t>
      </w:r>
      <w:r w:rsidR="00A913AD">
        <w:rPr>
          <w:rFonts w:ascii="Arial" w:hAnsi="Arial"/>
        </w:rPr>
        <w:t xml:space="preserve">, </w:t>
      </w:r>
      <w:r>
        <w:rPr>
          <w:rFonts w:ascii="Arial" w:hAnsi="Arial"/>
        </w:rPr>
        <w:t xml:space="preserve">my mouth hit the </w:t>
      </w:r>
      <w:proofErr w:type="gramStart"/>
      <w:r>
        <w:rPr>
          <w:rFonts w:ascii="Arial" w:hAnsi="Arial"/>
        </w:rPr>
        <w:t>ground.</w:t>
      </w:r>
      <w:proofErr w:type="gramEnd"/>
      <w:r>
        <w:rPr>
          <w:rFonts w:ascii="Arial" w:hAnsi="Arial"/>
        </w:rPr>
        <w:t xml:space="preserve"> </w:t>
      </w:r>
      <w:r w:rsidR="00A913AD">
        <w:rPr>
          <w:rFonts w:ascii="Arial" w:hAnsi="Arial"/>
        </w:rPr>
        <w:t>H</w:t>
      </w:r>
      <w:r>
        <w:rPr>
          <w:rFonts w:ascii="Arial" w:hAnsi="Arial"/>
        </w:rPr>
        <w:t xml:space="preserve">e said, </w:t>
      </w:r>
      <w:r w:rsidR="005317D8">
        <w:rPr>
          <w:rFonts w:ascii="Arial" w:hAnsi="Arial"/>
        </w:rPr>
        <w:t>“I</w:t>
      </w:r>
      <w:r>
        <w:rPr>
          <w:rFonts w:ascii="Arial" w:hAnsi="Arial"/>
        </w:rPr>
        <w:t>f it hadn't been for you, and what you did for the congregation, I could never have come out</w:t>
      </w:r>
      <w:r w:rsidR="00A913AD">
        <w:rPr>
          <w:rFonts w:ascii="Arial" w:hAnsi="Arial"/>
        </w:rPr>
        <w:t>.</w:t>
      </w:r>
      <w:r w:rsidR="005317D8">
        <w:rPr>
          <w:rFonts w:ascii="Arial" w:hAnsi="Arial"/>
        </w:rPr>
        <w:t>”</w:t>
      </w:r>
      <w:r w:rsidR="00A913AD">
        <w:rPr>
          <w:rFonts w:ascii="Arial" w:hAnsi="Arial"/>
        </w:rPr>
        <w:t xml:space="preserve">  T</w:t>
      </w:r>
      <w:r>
        <w:rPr>
          <w:rFonts w:ascii="Arial" w:hAnsi="Arial"/>
        </w:rPr>
        <w:t>hat always stuck with me</w:t>
      </w:r>
      <w:r w:rsidR="00D65198">
        <w:rPr>
          <w:rFonts w:ascii="Arial" w:hAnsi="Arial"/>
        </w:rPr>
        <w:t xml:space="preserve"> b</w:t>
      </w:r>
      <w:r>
        <w:rPr>
          <w:rFonts w:ascii="Arial" w:hAnsi="Arial"/>
        </w:rPr>
        <w:t>ecause not knowing that here's this young man watching what's going on</w:t>
      </w:r>
      <w:r w:rsidR="00D65198">
        <w:rPr>
          <w:rFonts w:ascii="Arial" w:hAnsi="Arial"/>
        </w:rPr>
        <w:t xml:space="preserve">, </w:t>
      </w:r>
      <w:r>
        <w:rPr>
          <w:rFonts w:ascii="Arial" w:hAnsi="Arial"/>
        </w:rPr>
        <w:t>change</w:t>
      </w:r>
      <w:r w:rsidR="00D65198">
        <w:rPr>
          <w:rFonts w:ascii="Arial" w:hAnsi="Arial"/>
        </w:rPr>
        <w:t>s</w:t>
      </w:r>
      <w:r>
        <w:rPr>
          <w:rFonts w:ascii="Arial" w:hAnsi="Arial"/>
        </w:rPr>
        <w:t xml:space="preserve"> his </w:t>
      </w:r>
      <w:r>
        <w:rPr>
          <w:rFonts w:ascii="Arial" w:hAnsi="Arial"/>
        </w:rPr>
        <w:lastRenderedPageBreak/>
        <w:t xml:space="preserve">life. </w:t>
      </w:r>
      <w:r w:rsidR="00D65198">
        <w:rPr>
          <w:rFonts w:ascii="Arial" w:hAnsi="Arial"/>
        </w:rPr>
        <w:t>O</w:t>
      </w:r>
      <w:r>
        <w:rPr>
          <w:rFonts w:ascii="Arial" w:hAnsi="Arial"/>
        </w:rPr>
        <w:t>ver the years, I've heard that many times</w:t>
      </w:r>
      <w:r w:rsidR="00D65198">
        <w:rPr>
          <w:rFonts w:ascii="Arial" w:hAnsi="Arial"/>
        </w:rPr>
        <w:t xml:space="preserve"> i</w:t>
      </w:r>
      <w:r>
        <w:rPr>
          <w:rFonts w:ascii="Arial" w:hAnsi="Arial"/>
        </w:rPr>
        <w:t xml:space="preserve">n the public speaking I've done around Michigan region. At the time, we were doing workshops called </w:t>
      </w:r>
      <w:r w:rsidR="00D65198">
        <w:rPr>
          <w:rFonts w:ascii="Arial" w:hAnsi="Arial"/>
        </w:rPr>
        <w:t>“H</w:t>
      </w:r>
      <w:r>
        <w:rPr>
          <w:rFonts w:ascii="Arial" w:hAnsi="Arial"/>
        </w:rPr>
        <w:t xml:space="preserve">omosexuality in </w:t>
      </w:r>
      <w:r w:rsidR="00D65198">
        <w:rPr>
          <w:rFonts w:ascii="Arial" w:hAnsi="Arial"/>
        </w:rPr>
        <w:t>O</w:t>
      </w:r>
      <w:r>
        <w:rPr>
          <w:rFonts w:ascii="Arial" w:hAnsi="Arial"/>
        </w:rPr>
        <w:t xml:space="preserve">ur </w:t>
      </w:r>
      <w:r w:rsidR="00D65198">
        <w:rPr>
          <w:rFonts w:ascii="Arial" w:hAnsi="Arial"/>
        </w:rPr>
        <w:t>F</w:t>
      </w:r>
      <w:r>
        <w:rPr>
          <w:rFonts w:ascii="Arial" w:hAnsi="Arial"/>
        </w:rPr>
        <w:t>aith.</w:t>
      </w:r>
      <w:r w:rsidR="00D65198">
        <w:rPr>
          <w:rFonts w:ascii="Arial" w:hAnsi="Arial"/>
        </w:rPr>
        <w:t>”</w:t>
      </w:r>
      <w:r>
        <w:rPr>
          <w:rFonts w:ascii="Arial" w:hAnsi="Arial"/>
        </w:rPr>
        <w:t xml:space="preserve"> It was a program that the Michigan region leadership and I put together, because we were starting a dialogue on what was really going on with the history of the </w:t>
      </w:r>
      <w:r w:rsidR="005317D8">
        <w:rPr>
          <w:rFonts w:ascii="Arial" w:hAnsi="Arial"/>
        </w:rPr>
        <w:t>gay</w:t>
      </w:r>
      <w:r>
        <w:rPr>
          <w:rFonts w:ascii="Arial" w:hAnsi="Arial"/>
        </w:rPr>
        <w:t xml:space="preserve"> people in the church and what the church rules were in </w:t>
      </w:r>
      <w:r w:rsidR="005317D8">
        <w:rPr>
          <w:rFonts w:ascii="Arial" w:hAnsi="Arial"/>
        </w:rPr>
        <w:t>l</w:t>
      </w:r>
      <w:r>
        <w:rPr>
          <w:rFonts w:ascii="Arial" w:hAnsi="Arial"/>
        </w:rPr>
        <w:t xml:space="preserve">a dee da dee da. </w:t>
      </w:r>
      <w:r w:rsidR="00D65198">
        <w:rPr>
          <w:rFonts w:ascii="Arial" w:hAnsi="Arial"/>
        </w:rPr>
        <w:t>W</w:t>
      </w:r>
      <w:r>
        <w:rPr>
          <w:rFonts w:ascii="Arial" w:hAnsi="Arial"/>
        </w:rPr>
        <w:t>e went around</w:t>
      </w:r>
      <w:r w:rsidR="00D65198">
        <w:rPr>
          <w:rFonts w:ascii="Arial" w:hAnsi="Arial"/>
        </w:rPr>
        <w:t>.</w:t>
      </w:r>
      <w:r>
        <w:rPr>
          <w:rFonts w:ascii="Arial" w:hAnsi="Arial"/>
        </w:rPr>
        <w:t xml:space="preserve"> I think we did 12 different seminars throughout the region. </w:t>
      </w:r>
      <w:r w:rsidR="00D65198">
        <w:rPr>
          <w:rFonts w:ascii="Arial" w:hAnsi="Arial"/>
        </w:rPr>
        <w:t>I</w:t>
      </w:r>
      <w:r>
        <w:rPr>
          <w:rFonts w:ascii="Arial" w:hAnsi="Arial"/>
        </w:rPr>
        <w:t>t was quite interesting. Every group was different, but we could always count on those that were Bible thumping against what we were sharing</w:t>
      </w:r>
      <w:r w:rsidR="00D65198">
        <w:rPr>
          <w:rFonts w:ascii="Arial" w:hAnsi="Arial"/>
        </w:rPr>
        <w:t xml:space="preserve"> a</w:t>
      </w:r>
      <w:r>
        <w:rPr>
          <w:rFonts w:ascii="Arial" w:hAnsi="Arial"/>
        </w:rPr>
        <w:t>nd then there were other people that were in the middle</w:t>
      </w:r>
      <w:r w:rsidR="00D65198">
        <w:rPr>
          <w:rFonts w:ascii="Arial" w:hAnsi="Arial"/>
        </w:rPr>
        <w:t xml:space="preserve"> a</w:t>
      </w:r>
      <w:r>
        <w:rPr>
          <w:rFonts w:ascii="Arial" w:hAnsi="Arial"/>
        </w:rPr>
        <w:t xml:space="preserve">nd then you had people who had been dying to hear some positive things about the gay community. </w:t>
      </w:r>
      <w:r w:rsidR="00D65198">
        <w:rPr>
          <w:rFonts w:ascii="Arial" w:hAnsi="Arial"/>
        </w:rPr>
        <w:t>A</w:t>
      </w:r>
      <w:r>
        <w:rPr>
          <w:rFonts w:ascii="Arial" w:hAnsi="Arial"/>
        </w:rPr>
        <w:t xml:space="preserve"> lot of growth went on from those programs. </w:t>
      </w:r>
      <w:r w:rsidR="00D65198">
        <w:rPr>
          <w:rFonts w:ascii="Arial" w:hAnsi="Arial"/>
        </w:rPr>
        <w:t>W</w:t>
      </w:r>
      <w:r>
        <w:rPr>
          <w:rFonts w:ascii="Arial" w:hAnsi="Arial"/>
        </w:rPr>
        <w:t xml:space="preserve">e were using people from </w:t>
      </w:r>
      <w:r w:rsidR="00F67A9A">
        <w:rPr>
          <w:rFonts w:ascii="Arial" w:hAnsi="Arial"/>
        </w:rPr>
        <w:t>GALA</w:t>
      </w:r>
      <w:r>
        <w:rPr>
          <w:rFonts w:ascii="Arial" w:hAnsi="Arial"/>
        </w:rPr>
        <w:t xml:space="preserve"> to fill in as some of the guest speakers on some of those events.</w:t>
      </w:r>
    </w:p>
    <w:p w14:paraId="28FC2EB2" w14:textId="77777777" w:rsidR="00256BC1" w:rsidRDefault="00256BC1">
      <w:pPr>
        <w:spacing w:after="0"/>
      </w:pPr>
    </w:p>
    <w:p w14:paraId="6D982473" w14:textId="5CC48358"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29:52</w:t>
      </w:r>
    </w:p>
    <w:p w14:paraId="00BB3C0E" w14:textId="145E3537" w:rsidR="00256BC1" w:rsidRPr="001B6B6B" w:rsidRDefault="00C13AF0">
      <w:pPr>
        <w:spacing w:after="0"/>
        <w:rPr>
          <w:rFonts w:ascii="Arial" w:hAnsi="Arial"/>
        </w:rPr>
      </w:pPr>
      <w:r>
        <w:rPr>
          <w:rFonts w:ascii="Arial" w:hAnsi="Arial"/>
        </w:rPr>
        <w:t>One of the ironies is</w:t>
      </w:r>
      <w:r w:rsidR="00CC1460">
        <w:rPr>
          <w:rFonts w:ascii="Arial" w:hAnsi="Arial"/>
        </w:rPr>
        <w:t>,</w:t>
      </w:r>
      <w:r>
        <w:rPr>
          <w:rFonts w:ascii="Arial" w:hAnsi="Arial"/>
        </w:rPr>
        <w:t xml:space="preserve"> it's very hard in that </w:t>
      </w:r>
      <w:r w:rsidR="00CC1460">
        <w:rPr>
          <w:rFonts w:ascii="Arial" w:hAnsi="Arial"/>
        </w:rPr>
        <w:t>I</w:t>
      </w:r>
      <w:r>
        <w:rPr>
          <w:rFonts w:ascii="Arial" w:hAnsi="Arial"/>
        </w:rPr>
        <w:t>ndependence</w:t>
      </w:r>
      <w:r w:rsidR="00CC1460">
        <w:rPr>
          <w:rFonts w:ascii="Arial" w:hAnsi="Arial"/>
        </w:rPr>
        <w:t>/</w:t>
      </w:r>
      <w:r>
        <w:rPr>
          <w:rFonts w:ascii="Arial" w:hAnsi="Arial"/>
        </w:rPr>
        <w:t xml:space="preserve">Kansas City area to </w:t>
      </w:r>
      <w:r w:rsidR="00CC1460">
        <w:rPr>
          <w:rFonts w:ascii="Arial" w:hAnsi="Arial"/>
        </w:rPr>
        <w:t>g</w:t>
      </w:r>
      <w:r>
        <w:rPr>
          <w:rFonts w:ascii="Arial" w:hAnsi="Arial"/>
        </w:rPr>
        <w:t xml:space="preserve">et a lot of support </w:t>
      </w:r>
      <w:r w:rsidR="00CC1460">
        <w:rPr>
          <w:rFonts w:ascii="Arial" w:hAnsi="Arial"/>
        </w:rPr>
        <w:t>b</w:t>
      </w:r>
      <w:r>
        <w:rPr>
          <w:rFonts w:ascii="Arial" w:hAnsi="Arial"/>
        </w:rPr>
        <w:t xml:space="preserve">ecause the church </w:t>
      </w:r>
      <w:proofErr w:type="gramStart"/>
      <w:r>
        <w:rPr>
          <w:rFonts w:ascii="Arial" w:hAnsi="Arial"/>
        </w:rPr>
        <w:t>has to</w:t>
      </w:r>
      <w:proofErr w:type="gramEnd"/>
      <w:r>
        <w:rPr>
          <w:rFonts w:ascii="Arial" w:hAnsi="Arial"/>
        </w:rPr>
        <w:t xml:space="preserve"> take a certain stance</w:t>
      </w:r>
      <w:r w:rsidR="00CC1460">
        <w:rPr>
          <w:rFonts w:ascii="Arial" w:hAnsi="Arial"/>
        </w:rPr>
        <w:t>.  W</w:t>
      </w:r>
      <w:r>
        <w:rPr>
          <w:rFonts w:ascii="Arial" w:hAnsi="Arial"/>
        </w:rPr>
        <w:t xml:space="preserve">hen you're farther away from the church, your congregations can </w:t>
      </w:r>
      <w:r w:rsidR="00C532D6">
        <w:rPr>
          <w:rFonts w:ascii="Arial" w:hAnsi="Arial"/>
        </w:rPr>
        <w:t>do</w:t>
      </w:r>
      <w:r>
        <w:rPr>
          <w:rFonts w:ascii="Arial" w:hAnsi="Arial"/>
        </w:rPr>
        <w:t xml:space="preserve"> what they want. </w:t>
      </w:r>
      <w:r w:rsidR="00CC1460">
        <w:rPr>
          <w:rFonts w:ascii="Arial" w:hAnsi="Arial"/>
        </w:rPr>
        <w:t>I</w:t>
      </w:r>
      <w:r>
        <w:rPr>
          <w:rFonts w:ascii="Arial" w:hAnsi="Arial"/>
        </w:rPr>
        <w:t xml:space="preserve">t's harder when you're here. I think the biggest irony is every time we had a conference, </w:t>
      </w:r>
      <w:r w:rsidR="00F67A9A">
        <w:rPr>
          <w:rFonts w:ascii="Arial" w:hAnsi="Arial"/>
        </w:rPr>
        <w:t>GALA</w:t>
      </w:r>
      <w:r>
        <w:rPr>
          <w:rFonts w:ascii="Arial" w:hAnsi="Arial"/>
        </w:rPr>
        <w:t xml:space="preserve"> had a gathering. We knew </w:t>
      </w:r>
      <w:r w:rsidR="00CC1460">
        <w:rPr>
          <w:rFonts w:ascii="Arial" w:hAnsi="Arial"/>
        </w:rPr>
        <w:t>C</w:t>
      </w:r>
      <w:r>
        <w:rPr>
          <w:rFonts w:ascii="Arial" w:hAnsi="Arial"/>
        </w:rPr>
        <w:t>onference time was coming, and we would set aside a time</w:t>
      </w:r>
      <w:r w:rsidR="00CC1460">
        <w:rPr>
          <w:rFonts w:ascii="Arial" w:hAnsi="Arial"/>
        </w:rPr>
        <w:t>.  W</w:t>
      </w:r>
      <w:r>
        <w:rPr>
          <w:rFonts w:ascii="Arial" w:hAnsi="Arial"/>
        </w:rPr>
        <w:t xml:space="preserve">e invited </w:t>
      </w:r>
      <w:r w:rsidR="00CC1460">
        <w:rPr>
          <w:rFonts w:ascii="Arial" w:hAnsi="Arial"/>
        </w:rPr>
        <w:t xml:space="preserve">Seventies </w:t>
      </w:r>
      <w:r>
        <w:rPr>
          <w:rFonts w:ascii="Arial" w:hAnsi="Arial"/>
        </w:rPr>
        <w:t xml:space="preserve">and </w:t>
      </w:r>
      <w:r w:rsidR="00CC1460">
        <w:rPr>
          <w:rFonts w:ascii="Arial" w:hAnsi="Arial"/>
        </w:rPr>
        <w:t>A</w:t>
      </w:r>
      <w:r>
        <w:rPr>
          <w:rFonts w:ascii="Arial" w:hAnsi="Arial"/>
        </w:rPr>
        <w:t xml:space="preserve">postles and friends, who we knew who had gay children, but nobody was out. Our whole goal was to heal the brokenhearted who had been in the church and lost their church. </w:t>
      </w:r>
      <w:r w:rsidR="00CC1460">
        <w:rPr>
          <w:rFonts w:ascii="Arial" w:hAnsi="Arial"/>
        </w:rPr>
        <w:t>T</w:t>
      </w:r>
      <w:r>
        <w:rPr>
          <w:rFonts w:ascii="Arial" w:hAnsi="Arial"/>
        </w:rPr>
        <w:t xml:space="preserve">hey could be gay and open and </w:t>
      </w:r>
      <w:proofErr w:type="gramStart"/>
      <w:r w:rsidR="00F67A9A">
        <w:rPr>
          <w:rFonts w:ascii="Arial" w:hAnsi="Arial"/>
        </w:rPr>
        <w:t>GALA</w:t>
      </w:r>
      <w:proofErr w:type="gramEnd"/>
      <w:r>
        <w:rPr>
          <w:rFonts w:ascii="Arial" w:hAnsi="Arial"/>
        </w:rPr>
        <w:t xml:space="preserve"> and </w:t>
      </w:r>
      <w:r w:rsidR="00A800D5">
        <w:rPr>
          <w:rFonts w:ascii="Arial" w:hAnsi="Arial"/>
        </w:rPr>
        <w:t xml:space="preserve">we </w:t>
      </w:r>
      <w:r>
        <w:rPr>
          <w:rFonts w:ascii="Arial" w:hAnsi="Arial"/>
        </w:rPr>
        <w:t>worship</w:t>
      </w:r>
      <w:r w:rsidR="00A800D5">
        <w:rPr>
          <w:rFonts w:ascii="Arial" w:hAnsi="Arial"/>
        </w:rPr>
        <w:t>ed</w:t>
      </w:r>
      <w:r>
        <w:rPr>
          <w:rFonts w:ascii="Arial" w:hAnsi="Arial"/>
        </w:rPr>
        <w:t xml:space="preserve"> like </w:t>
      </w:r>
      <w:r w:rsidR="00CC1460">
        <w:rPr>
          <w:rFonts w:ascii="Arial" w:hAnsi="Arial"/>
        </w:rPr>
        <w:t xml:space="preserve">the </w:t>
      </w:r>
      <w:r>
        <w:rPr>
          <w:rFonts w:ascii="Arial" w:hAnsi="Arial"/>
        </w:rPr>
        <w:t xml:space="preserve">RLDS. </w:t>
      </w:r>
      <w:r w:rsidR="00CC1460">
        <w:rPr>
          <w:rFonts w:ascii="Arial" w:hAnsi="Arial"/>
        </w:rPr>
        <w:t>T</w:t>
      </w:r>
      <w:r>
        <w:rPr>
          <w:rFonts w:ascii="Arial" w:hAnsi="Arial"/>
        </w:rPr>
        <w:t xml:space="preserve">here </w:t>
      </w:r>
      <w:r w:rsidR="00CC1460">
        <w:rPr>
          <w:rFonts w:ascii="Arial" w:hAnsi="Arial"/>
        </w:rPr>
        <w:t>are</w:t>
      </w:r>
      <w:r>
        <w:rPr>
          <w:rFonts w:ascii="Arial" w:hAnsi="Arial"/>
        </w:rPr>
        <w:t xml:space="preserve"> other gay congregations</w:t>
      </w:r>
      <w:r w:rsidR="00CC1460">
        <w:rPr>
          <w:rFonts w:ascii="Arial" w:hAnsi="Arial"/>
        </w:rPr>
        <w:t>, b</w:t>
      </w:r>
      <w:r>
        <w:rPr>
          <w:rFonts w:ascii="Arial" w:hAnsi="Arial"/>
        </w:rPr>
        <w:t>ut they're not like us. We are a different people. That's the whole point. They just didn't know how different we were</w:t>
      </w:r>
      <w:r w:rsidR="00CC1460">
        <w:rPr>
          <w:rFonts w:ascii="Arial" w:hAnsi="Arial"/>
        </w:rPr>
        <w:t>, b</w:t>
      </w:r>
      <w:r>
        <w:rPr>
          <w:rFonts w:ascii="Arial" w:hAnsi="Arial"/>
        </w:rPr>
        <w:t xml:space="preserve">ut we used their format to make </w:t>
      </w:r>
      <w:r w:rsidR="00F67A9A">
        <w:rPr>
          <w:rFonts w:ascii="Arial" w:hAnsi="Arial"/>
        </w:rPr>
        <w:t>GALA</w:t>
      </w:r>
      <w:r>
        <w:rPr>
          <w:rFonts w:ascii="Arial" w:hAnsi="Arial"/>
        </w:rPr>
        <w:t xml:space="preserve"> work. </w:t>
      </w:r>
      <w:r w:rsidR="001B6B6B">
        <w:rPr>
          <w:rFonts w:ascii="Arial" w:hAnsi="Arial"/>
        </w:rPr>
        <w:t>I</w:t>
      </w:r>
      <w:r>
        <w:rPr>
          <w:rFonts w:ascii="Arial" w:hAnsi="Arial"/>
        </w:rPr>
        <w:t xml:space="preserve">ndividual areas had their own </w:t>
      </w:r>
      <w:r w:rsidR="00F67A9A">
        <w:rPr>
          <w:rFonts w:ascii="Arial" w:hAnsi="Arial"/>
        </w:rPr>
        <w:t>GALA</w:t>
      </w:r>
      <w:r>
        <w:rPr>
          <w:rFonts w:ascii="Arial" w:hAnsi="Arial"/>
        </w:rPr>
        <w:t xml:space="preserve"> group. We had one here in Kansas City</w:t>
      </w:r>
      <w:r w:rsidR="001B6B6B">
        <w:rPr>
          <w:rFonts w:ascii="Arial" w:hAnsi="Arial"/>
        </w:rPr>
        <w:t>.</w:t>
      </w:r>
      <w:r>
        <w:rPr>
          <w:rFonts w:ascii="Arial" w:hAnsi="Arial"/>
        </w:rPr>
        <w:t xml:space="preserve"> Myra and I were the hosts of it for a long time. </w:t>
      </w:r>
      <w:r w:rsidR="001B6B6B">
        <w:rPr>
          <w:rFonts w:ascii="Arial" w:hAnsi="Arial"/>
        </w:rPr>
        <w:t>T</w:t>
      </w:r>
      <w:r>
        <w:rPr>
          <w:rFonts w:ascii="Arial" w:hAnsi="Arial"/>
        </w:rPr>
        <w:t xml:space="preserve">hen we moved to Michigan. </w:t>
      </w:r>
      <w:r w:rsidR="001B6B6B">
        <w:rPr>
          <w:rFonts w:ascii="Arial" w:hAnsi="Arial"/>
        </w:rPr>
        <w:t>W</w:t>
      </w:r>
      <w:r>
        <w:rPr>
          <w:rFonts w:ascii="Arial" w:hAnsi="Arial"/>
        </w:rPr>
        <w:t xml:space="preserve">e had a </w:t>
      </w:r>
      <w:r w:rsidR="00F67A9A">
        <w:rPr>
          <w:rFonts w:ascii="Arial" w:hAnsi="Arial"/>
        </w:rPr>
        <w:t>GALA</w:t>
      </w:r>
      <w:r>
        <w:rPr>
          <w:rFonts w:ascii="Arial" w:hAnsi="Arial"/>
        </w:rPr>
        <w:t xml:space="preserve"> retreat in Michigan, and Myra and I came down from up north and went to that. </w:t>
      </w:r>
      <w:r w:rsidR="001B6B6B">
        <w:rPr>
          <w:rFonts w:ascii="Arial" w:hAnsi="Arial"/>
        </w:rPr>
        <w:t>W</w:t>
      </w:r>
      <w:r>
        <w:rPr>
          <w:rFonts w:ascii="Arial" w:hAnsi="Arial"/>
        </w:rPr>
        <w:t xml:space="preserve">e usually had a retreat on Labor Day, because Canada had a holiday then. </w:t>
      </w:r>
      <w:r w:rsidR="001B6B6B">
        <w:rPr>
          <w:rFonts w:ascii="Arial" w:hAnsi="Arial"/>
        </w:rPr>
        <w:t>S</w:t>
      </w:r>
      <w:r>
        <w:rPr>
          <w:rFonts w:ascii="Arial" w:hAnsi="Arial"/>
        </w:rPr>
        <w:t>ometimes it was in Canada</w:t>
      </w:r>
      <w:r w:rsidR="001B6B6B">
        <w:rPr>
          <w:rFonts w:ascii="Arial" w:hAnsi="Arial"/>
        </w:rPr>
        <w:t>.  S</w:t>
      </w:r>
      <w:r>
        <w:rPr>
          <w:rFonts w:ascii="Arial" w:hAnsi="Arial"/>
        </w:rPr>
        <w:t xml:space="preserve">ometimes it was here. </w:t>
      </w:r>
      <w:r w:rsidR="001B6B6B">
        <w:rPr>
          <w:rFonts w:ascii="Arial" w:hAnsi="Arial"/>
        </w:rPr>
        <w:t>I</w:t>
      </w:r>
      <w:r>
        <w:rPr>
          <w:rFonts w:ascii="Arial" w:hAnsi="Arial"/>
        </w:rPr>
        <w:t>t grew and grew. It grew from a very small</w:t>
      </w:r>
      <w:r w:rsidR="001B6B6B">
        <w:rPr>
          <w:rFonts w:ascii="Arial" w:hAnsi="Arial"/>
        </w:rPr>
        <w:t xml:space="preserve"> [beginning]</w:t>
      </w:r>
      <w:r>
        <w:rPr>
          <w:rFonts w:ascii="Arial" w:hAnsi="Arial"/>
        </w:rPr>
        <w:t xml:space="preserve">. </w:t>
      </w:r>
      <w:r w:rsidR="001B6B6B">
        <w:rPr>
          <w:rFonts w:ascii="Arial" w:hAnsi="Arial"/>
        </w:rPr>
        <w:t>W</w:t>
      </w:r>
      <w:r>
        <w:rPr>
          <w:rFonts w:ascii="Arial" w:hAnsi="Arial"/>
        </w:rPr>
        <w:t>hen we started</w:t>
      </w:r>
      <w:r w:rsidR="001B6B6B">
        <w:rPr>
          <w:rFonts w:ascii="Arial" w:hAnsi="Arial"/>
        </w:rPr>
        <w:t>,</w:t>
      </w:r>
      <w:r>
        <w:rPr>
          <w:rFonts w:ascii="Arial" w:hAnsi="Arial"/>
        </w:rPr>
        <w:t xml:space="preserve"> we had about eight at the table who were </w:t>
      </w:r>
      <w:r w:rsidR="001B6B6B">
        <w:rPr>
          <w:rFonts w:ascii="Arial" w:hAnsi="Arial"/>
        </w:rPr>
        <w:t xml:space="preserve">drawing up </w:t>
      </w:r>
      <w:r>
        <w:rPr>
          <w:rFonts w:ascii="Arial" w:hAnsi="Arial"/>
        </w:rPr>
        <w:t xml:space="preserve">bylaws and saying this is what we want to do. We had a post office box. </w:t>
      </w:r>
      <w:r w:rsidR="001B6B6B">
        <w:rPr>
          <w:rFonts w:ascii="Arial" w:hAnsi="Arial"/>
        </w:rPr>
        <w:t>W</w:t>
      </w:r>
      <w:r>
        <w:rPr>
          <w:rFonts w:ascii="Arial" w:hAnsi="Arial"/>
        </w:rPr>
        <w:t>e put announcements in the gay papers that if you are RLDS and you're gay, and you want to talk to somebody</w:t>
      </w:r>
      <w:r w:rsidR="001B6B6B">
        <w:rPr>
          <w:rFonts w:ascii="Arial" w:hAnsi="Arial"/>
        </w:rPr>
        <w:t xml:space="preserve"> . . .</w:t>
      </w:r>
      <w:r>
        <w:rPr>
          <w:rFonts w:ascii="Arial" w:hAnsi="Arial"/>
        </w:rPr>
        <w:t xml:space="preserve"> </w:t>
      </w:r>
      <w:r w:rsidR="00437046">
        <w:rPr>
          <w:rFonts w:ascii="Arial" w:hAnsi="Arial"/>
        </w:rPr>
        <w:t>Allan</w:t>
      </w:r>
      <w:r>
        <w:rPr>
          <w:rFonts w:ascii="Arial" w:hAnsi="Arial"/>
        </w:rPr>
        <w:t xml:space="preserve"> took a lot of those calls. We didn't</w:t>
      </w:r>
      <w:r w:rsidR="00C0707B">
        <w:rPr>
          <w:rFonts w:ascii="Arial" w:hAnsi="Arial"/>
        </w:rPr>
        <w:t>.</w:t>
      </w:r>
    </w:p>
    <w:p w14:paraId="29FB8455" w14:textId="77777777" w:rsidR="00256BC1" w:rsidRDefault="00256BC1">
      <w:pPr>
        <w:spacing w:after="0"/>
      </w:pPr>
    </w:p>
    <w:p w14:paraId="311080E8" w14:textId="0A8B586F"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32:43</w:t>
      </w:r>
    </w:p>
    <w:p w14:paraId="612E02F5" w14:textId="1C929D03" w:rsidR="00256BC1" w:rsidRDefault="00C0707B">
      <w:pPr>
        <w:spacing w:after="0"/>
      </w:pPr>
      <w:r>
        <w:rPr>
          <w:rFonts w:ascii="Arial" w:hAnsi="Arial"/>
        </w:rPr>
        <w:t xml:space="preserve">I </w:t>
      </w:r>
      <w:r w:rsidR="00C13AF0">
        <w:rPr>
          <w:rFonts w:ascii="Arial" w:hAnsi="Arial"/>
        </w:rPr>
        <w:t>would challenge you.</w:t>
      </w:r>
      <w:r w:rsidR="00A34CD5">
        <w:rPr>
          <w:rFonts w:ascii="Arial" w:hAnsi="Arial"/>
        </w:rPr>
        <w:t xml:space="preserve">  Which </w:t>
      </w:r>
      <w:r w:rsidR="00437046">
        <w:rPr>
          <w:rFonts w:ascii="Arial" w:hAnsi="Arial"/>
        </w:rPr>
        <w:t>Allan</w:t>
      </w:r>
      <w:r w:rsidR="00A34CD5">
        <w:rPr>
          <w:rFonts w:ascii="Arial" w:hAnsi="Arial"/>
        </w:rPr>
        <w:t>?</w:t>
      </w:r>
      <w:r w:rsidR="00C13AF0">
        <w:rPr>
          <w:rFonts w:ascii="Arial" w:hAnsi="Arial"/>
        </w:rPr>
        <w:t xml:space="preserve"> </w:t>
      </w:r>
    </w:p>
    <w:p w14:paraId="3D345BD1" w14:textId="77777777" w:rsidR="00256BC1" w:rsidRDefault="00256BC1">
      <w:pPr>
        <w:spacing w:after="0"/>
      </w:pPr>
    </w:p>
    <w:p w14:paraId="1CB324D0" w14:textId="7AA54399"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32:46</w:t>
      </w:r>
    </w:p>
    <w:p w14:paraId="1F9808C5" w14:textId="354B400D" w:rsidR="00256BC1" w:rsidRDefault="00C0707B">
      <w:pPr>
        <w:spacing w:after="0"/>
      </w:pPr>
      <w:r>
        <w:rPr>
          <w:rFonts w:ascii="Arial" w:hAnsi="Arial"/>
        </w:rPr>
        <w:t xml:space="preserve">Oh, okay you </w:t>
      </w:r>
      <w:r w:rsidR="00C13AF0">
        <w:rPr>
          <w:rFonts w:ascii="Arial" w:hAnsi="Arial"/>
        </w:rPr>
        <w:t xml:space="preserve">took a lot of the calls. Not </w:t>
      </w:r>
      <w:r w:rsidR="00437046">
        <w:rPr>
          <w:rFonts w:ascii="Arial" w:hAnsi="Arial"/>
        </w:rPr>
        <w:t>Allan</w:t>
      </w:r>
      <w:r w:rsidR="00C13AF0">
        <w:rPr>
          <w:rFonts w:ascii="Arial" w:hAnsi="Arial"/>
        </w:rPr>
        <w:t>.</w:t>
      </w:r>
    </w:p>
    <w:p w14:paraId="269532CD" w14:textId="77777777" w:rsidR="00256BC1" w:rsidRDefault="00256BC1">
      <w:pPr>
        <w:spacing w:after="0"/>
      </w:pPr>
    </w:p>
    <w:p w14:paraId="44CAB605" w14:textId="48144280"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32:50</w:t>
      </w:r>
    </w:p>
    <w:p w14:paraId="2FB5A599" w14:textId="3480A686" w:rsidR="00256BC1" w:rsidRDefault="00A34CD5">
      <w:pPr>
        <w:spacing w:after="0"/>
      </w:pPr>
      <w:r>
        <w:rPr>
          <w:rFonts w:ascii="Arial" w:hAnsi="Arial"/>
        </w:rPr>
        <w:t>My</w:t>
      </w:r>
      <w:r w:rsidR="00C13AF0">
        <w:rPr>
          <w:rFonts w:ascii="Arial" w:hAnsi="Arial"/>
        </w:rPr>
        <w:t xml:space="preserve"> gig I think </w:t>
      </w:r>
      <w:r>
        <w:rPr>
          <w:rFonts w:ascii="Arial" w:hAnsi="Arial"/>
        </w:rPr>
        <w:t xml:space="preserve">started </w:t>
      </w:r>
      <w:r w:rsidR="00C13AF0">
        <w:rPr>
          <w:rFonts w:ascii="Arial" w:hAnsi="Arial"/>
        </w:rPr>
        <w:t xml:space="preserve">when </w:t>
      </w:r>
      <w:r>
        <w:rPr>
          <w:rFonts w:ascii="Arial" w:hAnsi="Arial"/>
        </w:rPr>
        <w:t>I</w:t>
      </w:r>
      <w:r w:rsidR="00C13AF0">
        <w:rPr>
          <w:rFonts w:ascii="Arial" w:hAnsi="Arial"/>
        </w:rPr>
        <w:t xml:space="preserve"> was in the Kansas City area. Yeah. </w:t>
      </w:r>
      <w:r>
        <w:rPr>
          <w:rFonts w:ascii="Arial" w:hAnsi="Arial"/>
        </w:rPr>
        <w:t>I</w:t>
      </w:r>
      <w:r w:rsidR="00C13AF0">
        <w:rPr>
          <w:rFonts w:ascii="Arial" w:hAnsi="Arial"/>
        </w:rPr>
        <w:t xml:space="preserve">t's when we switched leadership. And yeah, </w:t>
      </w:r>
      <w:r>
        <w:rPr>
          <w:rFonts w:ascii="Arial" w:hAnsi="Arial"/>
        </w:rPr>
        <w:t xml:space="preserve">then it </w:t>
      </w:r>
      <w:r w:rsidR="00C13AF0">
        <w:rPr>
          <w:rFonts w:ascii="Arial" w:hAnsi="Arial"/>
        </w:rPr>
        <w:t xml:space="preserve">came back to me. The one thing, </w:t>
      </w:r>
      <w:r w:rsidR="00F67A9A">
        <w:rPr>
          <w:rFonts w:ascii="Arial" w:hAnsi="Arial"/>
        </w:rPr>
        <w:t>Ginger</w:t>
      </w:r>
      <w:r w:rsidR="00C13AF0">
        <w:rPr>
          <w:rFonts w:ascii="Arial" w:hAnsi="Arial"/>
        </w:rPr>
        <w:t xml:space="preserve"> brought up </w:t>
      </w:r>
      <w:r>
        <w:rPr>
          <w:rFonts w:ascii="Arial" w:hAnsi="Arial"/>
        </w:rPr>
        <w:t xml:space="preserve">was </w:t>
      </w:r>
      <w:r w:rsidR="00C13AF0">
        <w:rPr>
          <w:rFonts w:ascii="Arial" w:hAnsi="Arial"/>
        </w:rPr>
        <w:t>how we would worship together. Whenever we did get together, whether Kansas City or Toronto</w:t>
      </w:r>
      <w:r>
        <w:rPr>
          <w:rFonts w:ascii="Arial" w:hAnsi="Arial"/>
        </w:rPr>
        <w:t>, w</w:t>
      </w:r>
      <w:r w:rsidR="00C13AF0">
        <w:rPr>
          <w:rFonts w:ascii="Arial" w:hAnsi="Arial"/>
        </w:rPr>
        <w:t xml:space="preserve">e followed what we grew up learning </w:t>
      </w:r>
      <w:r w:rsidR="000B626A">
        <w:rPr>
          <w:rFonts w:ascii="Arial" w:hAnsi="Arial"/>
        </w:rPr>
        <w:t xml:space="preserve">on </w:t>
      </w:r>
      <w:r w:rsidR="00C13AF0">
        <w:rPr>
          <w:rFonts w:ascii="Arial" w:hAnsi="Arial"/>
        </w:rPr>
        <w:t>how to worship</w:t>
      </w:r>
      <w:r>
        <w:rPr>
          <w:rFonts w:ascii="Arial" w:hAnsi="Arial"/>
        </w:rPr>
        <w:t>.  It</w:t>
      </w:r>
      <w:r w:rsidR="00C13AF0">
        <w:rPr>
          <w:rFonts w:ascii="Arial" w:hAnsi="Arial"/>
        </w:rPr>
        <w:t xml:space="preserve"> also carried over on how we developed our mini retreats</w:t>
      </w:r>
      <w:r>
        <w:rPr>
          <w:rFonts w:ascii="Arial" w:hAnsi="Arial"/>
        </w:rPr>
        <w:t>,</w:t>
      </w:r>
      <w:r w:rsidR="00C13AF0">
        <w:rPr>
          <w:rFonts w:ascii="Arial" w:hAnsi="Arial"/>
        </w:rPr>
        <w:t xml:space="preserve"> when we were first allowed to use </w:t>
      </w:r>
      <w:r>
        <w:rPr>
          <w:rFonts w:ascii="Arial" w:hAnsi="Arial"/>
        </w:rPr>
        <w:t xml:space="preserve">a </w:t>
      </w:r>
      <w:r w:rsidR="00C13AF0">
        <w:rPr>
          <w:rFonts w:ascii="Arial" w:hAnsi="Arial"/>
        </w:rPr>
        <w:t xml:space="preserve">church facility for a retreat, mainly because we were getting too </w:t>
      </w:r>
      <w:r>
        <w:rPr>
          <w:rFonts w:ascii="Arial" w:hAnsi="Arial"/>
        </w:rPr>
        <w:t>b</w:t>
      </w:r>
      <w:r w:rsidR="00C13AF0">
        <w:rPr>
          <w:rFonts w:ascii="Arial" w:hAnsi="Arial"/>
        </w:rPr>
        <w:t>ig to hold them in somebody's home</w:t>
      </w:r>
      <w:r>
        <w:rPr>
          <w:rFonts w:ascii="Arial" w:hAnsi="Arial"/>
        </w:rPr>
        <w:t>.  We needed m</w:t>
      </w:r>
      <w:r w:rsidR="00C13AF0">
        <w:rPr>
          <w:rFonts w:ascii="Arial" w:hAnsi="Arial"/>
        </w:rPr>
        <w:t xml:space="preserve">ore space. I took the concept to the leadership in Michigan at the time. </w:t>
      </w:r>
      <w:r>
        <w:rPr>
          <w:rFonts w:ascii="Arial" w:hAnsi="Arial"/>
        </w:rPr>
        <w:t>W</w:t>
      </w:r>
      <w:r w:rsidR="00C13AF0">
        <w:rPr>
          <w:rFonts w:ascii="Arial" w:hAnsi="Arial"/>
        </w:rPr>
        <w:t>e did get permission to use a campground</w:t>
      </w:r>
      <w:r>
        <w:rPr>
          <w:rFonts w:ascii="Arial" w:hAnsi="Arial"/>
        </w:rPr>
        <w:t>,</w:t>
      </w:r>
      <w:r w:rsidR="00C13AF0">
        <w:rPr>
          <w:rFonts w:ascii="Arial" w:hAnsi="Arial"/>
        </w:rPr>
        <w:t xml:space="preserve"> with a caveat that they were going to send someone </w:t>
      </w:r>
      <w:r w:rsidR="00C13AF0">
        <w:rPr>
          <w:rFonts w:ascii="Arial" w:hAnsi="Arial"/>
        </w:rPr>
        <w:lastRenderedPageBreak/>
        <w:t xml:space="preserve">from the church leadership in Michigan to be there to witness what was happening. </w:t>
      </w:r>
      <w:r>
        <w:rPr>
          <w:rFonts w:ascii="Arial" w:hAnsi="Arial"/>
        </w:rPr>
        <w:t>T</w:t>
      </w:r>
      <w:r w:rsidR="00C13AF0">
        <w:rPr>
          <w:rFonts w:ascii="Arial" w:hAnsi="Arial"/>
        </w:rPr>
        <w:t>hat was newly ordained high priest June Freeman</w:t>
      </w:r>
      <w:r>
        <w:rPr>
          <w:rFonts w:ascii="Arial" w:hAnsi="Arial"/>
        </w:rPr>
        <w:t>,</w:t>
      </w:r>
      <w:r w:rsidR="00C13AF0">
        <w:rPr>
          <w:rFonts w:ascii="Arial" w:hAnsi="Arial"/>
        </w:rPr>
        <w:t xml:space="preserve"> and her husband</w:t>
      </w:r>
      <w:r>
        <w:rPr>
          <w:rFonts w:ascii="Arial" w:hAnsi="Arial"/>
        </w:rPr>
        <w:t>,</w:t>
      </w:r>
      <w:r w:rsidR="00C13AF0">
        <w:rPr>
          <w:rFonts w:ascii="Arial" w:hAnsi="Arial"/>
        </w:rPr>
        <w:t xml:space="preserve"> Ron, </w:t>
      </w:r>
      <w:r w:rsidR="009B6151">
        <w:rPr>
          <w:rFonts w:ascii="Arial" w:hAnsi="Arial"/>
        </w:rPr>
        <w:t xml:space="preserve">who </w:t>
      </w:r>
      <w:r w:rsidR="00C13AF0">
        <w:rPr>
          <w:rFonts w:ascii="Arial" w:hAnsi="Arial"/>
        </w:rPr>
        <w:t xml:space="preserve">were to be </w:t>
      </w:r>
      <w:r w:rsidR="00C532D6">
        <w:rPr>
          <w:rFonts w:ascii="Arial" w:hAnsi="Arial"/>
        </w:rPr>
        <w:t>the</w:t>
      </w:r>
      <w:r w:rsidR="00C13AF0">
        <w:rPr>
          <w:rFonts w:ascii="Arial" w:hAnsi="Arial"/>
        </w:rPr>
        <w:t xml:space="preserve"> mental overseers</w:t>
      </w:r>
      <w:r w:rsidR="009B6151">
        <w:rPr>
          <w:rFonts w:ascii="Arial" w:hAnsi="Arial"/>
        </w:rPr>
        <w:t>.  I</w:t>
      </w:r>
      <w:r w:rsidR="00C13AF0">
        <w:rPr>
          <w:rFonts w:ascii="Arial" w:hAnsi="Arial"/>
        </w:rPr>
        <w:t xml:space="preserve">t's how I had </w:t>
      </w:r>
      <w:r w:rsidR="009B6151">
        <w:rPr>
          <w:rFonts w:ascii="Arial" w:hAnsi="Arial"/>
        </w:rPr>
        <w:t xml:space="preserve">[understood] </w:t>
      </w:r>
      <w:r w:rsidR="00C13AF0">
        <w:rPr>
          <w:rFonts w:ascii="Arial" w:hAnsi="Arial"/>
        </w:rPr>
        <w:t xml:space="preserve">at the time what was happening. </w:t>
      </w:r>
      <w:r w:rsidR="009B6151">
        <w:rPr>
          <w:rFonts w:ascii="Arial" w:hAnsi="Arial"/>
        </w:rPr>
        <w:t>W</w:t>
      </w:r>
      <w:r w:rsidR="00C13AF0">
        <w:rPr>
          <w:rFonts w:ascii="Arial" w:hAnsi="Arial"/>
        </w:rPr>
        <w:t xml:space="preserve">hen they got there, they were not prepared for what they ended up being a part of. </w:t>
      </w:r>
      <w:r w:rsidR="009B6151">
        <w:rPr>
          <w:rFonts w:ascii="Arial" w:hAnsi="Arial"/>
        </w:rPr>
        <w:t>T</w:t>
      </w:r>
      <w:r w:rsidR="00C13AF0">
        <w:rPr>
          <w:rFonts w:ascii="Arial" w:hAnsi="Arial"/>
        </w:rPr>
        <w:t xml:space="preserve">hat retreat </w:t>
      </w:r>
      <w:r w:rsidR="00C532D6">
        <w:rPr>
          <w:rFonts w:ascii="Arial" w:hAnsi="Arial"/>
        </w:rPr>
        <w:t>followed</w:t>
      </w:r>
      <w:r w:rsidR="00C13AF0">
        <w:rPr>
          <w:rFonts w:ascii="Arial" w:hAnsi="Arial"/>
        </w:rPr>
        <w:t xml:space="preserve"> any other retreat the church did in formatting. The one thing that was a little different</w:t>
      </w:r>
      <w:r w:rsidR="009B6151">
        <w:rPr>
          <w:rFonts w:ascii="Arial" w:hAnsi="Arial"/>
        </w:rPr>
        <w:t xml:space="preserve">, </w:t>
      </w:r>
      <w:r w:rsidR="00C13AF0">
        <w:rPr>
          <w:rFonts w:ascii="Arial" w:hAnsi="Arial"/>
        </w:rPr>
        <w:t>we shared our stories in kind of a round circle</w:t>
      </w:r>
      <w:r w:rsidR="009B6151">
        <w:rPr>
          <w:rFonts w:ascii="Arial" w:hAnsi="Arial"/>
        </w:rPr>
        <w:t>,</w:t>
      </w:r>
      <w:r w:rsidR="00C13AF0">
        <w:rPr>
          <w:rFonts w:ascii="Arial" w:hAnsi="Arial"/>
        </w:rPr>
        <w:t xml:space="preserve"> roundtable event</w:t>
      </w:r>
      <w:r w:rsidR="009B6151">
        <w:rPr>
          <w:rFonts w:ascii="Arial" w:hAnsi="Arial"/>
        </w:rPr>
        <w:t>.  T</w:t>
      </w:r>
      <w:r w:rsidR="00C13AF0">
        <w:rPr>
          <w:rFonts w:ascii="Arial" w:hAnsi="Arial"/>
        </w:rPr>
        <w:t>he amount of hurt and anger that came through that</w:t>
      </w:r>
      <w:r w:rsidR="009B6151">
        <w:rPr>
          <w:rFonts w:ascii="Arial" w:hAnsi="Arial"/>
        </w:rPr>
        <w:t>,</w:t>
      </w:r>
      <w:r w:rsidR="00C13AF0">
        <w:rPr>
          <w:rFonts w:ascii="Arial" w:hAnsi="Arial"/>
        </w:rPr>
        <w:t xml:space="preserve"> kind of directed at June because she was a church leader at the time</w:t>
      </w:r>
      <w:r w:rsidR="009B6151">
        <w:rPr>
          <w:rFonts w:ascii="Arial" w:hAnsi="Arial"/>
        </w:rPr>
        <w:t>,</w:t>
      </w:r>
      <w:r w:rsidR="00C13AF0">
        <w:rPr>
          <w:rFonts w:ascii="Arial" w:hAnsi="Arial"/>
        </w:rPr>
        <w:t xml:space="preserve"> was unreal. </w:t>
      </w:r>
      <w:r w:rsidR="009B6151">
        <w:rPr>
          <w:rFonts w:ascii="Arial" w:hAnsi="Arial"/>
        </w:rPr>
        <w:t>E</w:t>
      </w:r>
      <w:r w:rsidR="00C13AF0">
        <w:rPr>
          <w:rFonts w:ascii="Arial" w:hAnsi="Arial"/>
        </w:rPr>
        <w:t xml:space="preserve">xcept </w:t>
      </w:r>
      <w:r w:rsidR="00C532D6">
        <w:rPr>
          <w:rFonts w:ascii="Arial" w:hAnsi="Arial"/>
        </w:rPr>
        <w:t>for</w:t>
      </w:r>
      <w:r w:rsidR="00C13AF0">
        <w:rPr>
          <w:rFonts w:ascii="Arial" w:hAnsi="Arial"/>
        </w:rPr>
        <w:t xml:space="preserve"> </w:t>
      </w:r>
      <w:r w:rsidR="00F67A9A">
        <w:rPr>
          <w:rFonts w:ascii="Arial" w:hAnsi="Arial"/>
        </w:rPr>
        <w:t>Ginger</w:t>
      </w:r>
      <w:r w:rsidR="00C13AF0">
        <w:rPr>
          <w:rFonts w:ascii="Arial" w:hAnsi="Arial"/>
        </w:rPr>
        <w:t xml:space="preserve"> and Myra and </w:t>
      </w:r>
      <w:r w:rsidR="0006207F">
        <w:rPr>
          <w:rFonts w:ascii="Arial" w:hAnsi="Arial"/>
        </w:rPr>
        <w:t xml:space="preserve">some female </w:t>
      </w:r>
      <w:r w:rsidR="00C13AF0">
        <w:rPr>
          <w:rFonts w:ascii="Arial" w:hAnsi="Arial"/>
        </w:rPr>
        <w:t>straight friends,</w:t>
      </w:r>
      <w:r w:rsidR="0006207F">
        <w:rPr>
          <w:rFonts w:ascii="Arial" w:hAnsi="Arial"/>
        </w:rPr>
        <w:t xml:space="preserve"> </w:t>
      </w:r>
      <w:r w:rsidR="000C4658">
        <w:rPr>
          <w:rFonts w:ascii="Arial" w:hAnsi="Arial"/>
        </w:rPr>
        <w:t>all</w:t>
      </w:r>
      <w:r w:rsidR="00C13AF0">
        <w:rPr>
          <w:rFonts w:ascii="Arial" w:hAnsi="Arial"/>
        </w:rPr>
        <w:t xml:space="preserve"> the other people there had been silence</w:t>
      </w:r>
      <w:r w:rsidR="0006207F">
        <w:rPr>
          <w:rFonts w:ascii="Arial" w:hAnsi="Arial"/>
        </w:rPr>
        <w:t>d</w:t>
      </w:r>
      <w:r w:rsidR="00C13AF0">
        <w:rPr>
          <w:rFonts w:ascii="Arial" w:hAnsi="Arial"/>
        </w:rPr>
        <w:t xml:space="preserve"> gay members of the church</w:t>
      </w:r>
      <w:r w:rsidR="0006207F">
        <w:rPr>
          <w:rFonts w:ascii="Arial" w:hAnsi="Arial"/>
        </w:rPr>
        <w:t>.  W</w:t>
      </w:r>
      <w:r w:rsidR="00C13AF0">
        <w:rPr>
          <w:rFonts w:ascii="Arial" w:hAnsi="Arial"/>
        </w:rPr>
        <w:t xml:space="preserve">omen in the priesthood had just started. I think we had 14 </w:t>
      </w:r>
      <w:r w:rsidR="0006207F">
        <w:rPr>
          <w:rFonts w:ascii="Arial" w:hAnsi="Arial"/>
        </w:rPr>
        <w:t>m</w:t>
      </w:r>
      <w:r w:rsidR="00C13AF0">
        <w:rPr>
          <w:rFonts w:ascii="Arial" w:hAnsi="Arial"/>
        </w:rPr>
        <w:t xml:space="preserve">ale people that all had been silenced because they were </w:t>
      </w:r>
      <w:r w:rsidR="00DB4A2A">
        <w:rPr>
          <w:rFonts w:ascii="Arial" w:hAnsi="Arial"/>
        </w:rPr>
        <w:t>gay and</w:t>
      </w:r>
      <w:r w:rsidR="00C13AF0">
        <w:rPr>
          <w:rFonts w:ascii="Arial" w:hAnsi="Arial"/>
        </w:rPr>
        <w:t xml:space="preserve"> felt shoved out of their church and </w:t>
      </w:r>
      <w:r w:rsidR="0006207F">
        <w:rPr>
          <w:rFonts w:ascii="Arial" w:hAnsi="Arial"/>
        </w:rPr>
        <w:t xml:space="preserve">[felt] </w:t>
      </w:r>
      <w:r w:rsidR="00C13AF0">
        <w:rPr>
          <w:rFonts w:ascii="Arial" w:hAnsi="Arial"/>
        </w:rPr>
        <w:t xml:space="preserve">anger and </w:t>
      </w:r>
      <w:r w:rsidR="0006207F">
        <w:rPr>
          <w:rFonts w:ascii="Arial" w:hAnsi="Arial"/>
        </w:rPr>
        <w:t xml:space="preserve">[felt] </w:t>
      </w:r>
      <w:r w:rsidR="00C13AF0">
        <w:rPr>
          <w:rFonts w:ascii="Arial" w:hAnsi="Arial"/>
        </w:rPr>
        <w:t>hurt. Ron</w:t>
      </w:r>
      <w:r w:rsidR="0006207F">
        <w:rPr>
          <w:rFonts w:ascii="Arial" w:hAnsi="Arial"/>
        </w:rPr>
        <w:t xml:space="preserve"> and June </w:t>
      </w:r>
      <w:r w:rsidR="00C13AF0">
        <w:rPr>
          <w:rFonts w:ascii="Arial" w:hAnsi="Arial"/>
        </w:rPr>
        <w:t xml:space="preserve">just loved us. They loved us. </w:t>
      </w:r>
      <w:r w:rsidR="0006207F">
        <w:rPr>
          <w:rFonts w:ascii="Arial" w:hAnsi="Arial"/>
        </w:rPr>
        <w:t>W</w:t>
      </w:r>
      <w:r w:rsidR="00C13AF0">
        <w:rPr>
          <w:rFonts w:ascii="Arial" w:hAnsi="Arial"/>
        </w:rPr>
        <w:t>hen it came down to sharing their story, they shared some amazing tragedy they had just gone through, and then</w:t>
      </w:r>
      <w:r w:rsidR="0006207F">
        <w:rPr>
          <w:rFonts w:ascii="Arial" w:hAnsi="Arial"/>
        </w:rPr>
        <w:t>,</w:t>
      </w:r>
      <w:r w:rsidR="00C13AF0">
        <w:rPr>
          <w:rFonts w:ascii="Arial" w:hAnsi="Arial"/>
        </w:rPr>
        <w:t xml:space="preserve"> boy, how this group just rallied around now</w:t>
      </w:r>
      <w:r w:rsidR="0006207F">
        <w:rPr>
          <w:rFonts w:ascii="Arial" w:hAnsi="Arial"/>
        </w:rPr>
        <w:t>!</w:t>
      </w:r>
      <w:r w:rsidR="00C13AF0">
        <w:rPr>
          <w:rFonts w:ascii="Arial" w:hAnsi="Arial"/>
        </w:rPr>
        <w:t xml:space="preserve"> We had an amazing experience that weekend</w:t>
      </w:r>
      <w:r w:rsidR="0006207F">
        <w:rPr>
          <w:rFonts w:ascii="Arial" w:hAnsi="Arial"/>
        </w:rPr>
        <w:t>.  F</w:t>
      </w:r>
      <w:r w:rsidR="00C13AF0">
        <w:rPr>
          <w:rFonts w:ascii="Arial" w:hAnsi="Arial"/>
        </w:rPr>
        <w:t>or me, I came home to a campground I used as a youth. I felt, for the first time</w:t>
      </w:r>
      <w:r w:rsidR="0006207F">
        <w:rPr>
          <w:rFonts w:ascii="Arial" w:hAnsi="Arial"/>
        </w:rPr>
        <w:t>,</w:t>
      </w:r>
      <w:r w:rsidR="00C13AF0">
        <w:rPr>
          <w:rFonts w:ascii="Arial" w:hAnsi="Arial"/>
        </w:rPr>
        <w:t xml:space="preserve"> fully free because I was me, I was in my </w:t>
      </w:r>
      <w:r w:rsidR="006E4F33">
        <w:rPr>
          <w:rFonts w:ascii="Arial" w:hAnsi="Arial"/>
        </w:rPr>
        <w:t>church,</w:t>
      </w:r>
      <w:r w:rsidR="0006207F">
        <w:rPr>
          <w:rFonts w:ascii="Arial" w:hAnsi="Arial"/>
        </w:rPr>
        <w:t xml:space="preserve"> a</w:t>
      </w:r>
      <w:r w:rsidR="00C13AF0">
        <w:rPr>
          <w:rFonts w:ascii="Arial" w:hAnsi="Arial"/>
        </w:rPr>
        <w:t xml:space="preserve">nd I was </w:t>
      </w:r>
      <w:r w:rsidR="0054365F">
        <w:rPr>
          <w:rFonts w:ascii="Arial" w:hAnsi="Arial"/>
        </w:rPr>
        <w:t>gay,</w:t>
      </w:r>
      <w:r w:rsidR="0006207F">
        <w:rPr>
          <w:rFonts w:ascii="Arial" w:hAnsi="Arial"/>
        </w:rPr>
        <w:t xml:space="preserve"> a</w:t>
      </w:r>
      <w:r w:rsidR="00C13AF0">
        <w:rPr>
          <w:rFonts w:ascii="Arial" w:hAnsi="Arial"/>
        </w:rPr>
        <w:t xml:space="preserve">nd I could be around other gay people on the </w:t>
      </w:r>
      <w:r w:rsidR="0054365F">
        <w:rPr>
          <w:rFonts w:ascii="Arial" w:hAnsi="Arial"/>
        </w:rPr>
        <w:t>campground,</w:t>
      </w:r>
      <w:r w:rsidR="001D7F5B">
        <w:rPr>
          <w:rFonts w:ascii="Arial" w:hAnsi="Arial"/>
        </w:rPr>
        <w:t xml:space="preserve"> a</w:t>
      </w:r>
      <w:r w:rsidR="00C13AF0">
        <w:rPr>
          <w:rFonts w:ascii="Arial" w:hAnsi="Arial"/>
        </w:rPr>
        <w:t>nd I could hold my friend's hand and not be afraid</w:t>
      </w:r>
      <w:r w:rsidR="001D7F5B">
        <w:rPr>
          <w:rFonts w:ascii="Arial" w:hAnsi="Arial"/>
        </w:rPr>
        <w:t>.  O</w:t>
      </w:r>
      <w:r w:rsidR="00C13AF0">
        <w:rPr>
          <w:rFonts w:ascii="Arial" w:hAnsi="Arial"/>
        </w:rPr>
        <w:t>ne of the other young m</w:t>
      </w:r>
      <w:r w:rsidR="001D7F5B">
        <w:rPr>
          <w:rFonts w:ascii="Arial" w:hAnsi="Arial"/>
        </w:rPr>
        <w:t>e</w:t>
      </w:r>
      <w:r w:rsidR="00C13AF0">
        <w:rPr>
          <w:rFonts w:ascii="Arial" w:hAnsi="Arial"/>
        </w:rPr>
        <w:t>n that happened to be there that weekend for the first time</w:t>
      </w:r>
      <w:r w:rsidR="001D7F5B">
        <w:rPr>
          <w:rFonts w:ascii="Arial" w:hAnsi="Arial"/>
        </w:rPr>
        <w:t>, w</w:t>
      </w:r>
      <w:r w:rsidR="00C13AF0">
        <w:rPr>
          <w:rFonts w:ascii="Arial" w:hAnsi="Arial"/>
        </w:rPr>
        <w:t xml:space="preserve">as somebody </w:t>
      </w:r>
      <w:r w:rsidR="001D7F5B">
        <w:rPr>
          <w:rFonts w:ascii="Arial" w:hAnsi="Arial"/>
        </w:rPr>
        <w:t xml:space="preserve">I </w:t>
      </w:r>
      <w:r w:rsidR="00C13AF0">
        <w:rPr>
          <w:rFonts w:ascii="Arial" w:hAnsi="Arial"/>
        </w:rPr>
        <w:t xml:space="preserve">had gone to youth camp with. </w:t>
      </w:r>
      <w:r w:rsidR="001D7F5B">
        <w:rPr>
          <w:rFonts w:ascii="Arial" w:hAnsi="Arial"/>
        </w:rPr>
        <w:t>W</w:t>
      </w:r>
      <w:r w:rsidR="00C13AF0">
        <w:rPr>
          <w:rFonts w:ascii="Arial" w:hAnsi="Arial"/>
        </w:rPr>
        <w:t>hen we saw each other, we just hugged it</w:t>
      </w:r>
      <w:r w:rsidR="001D7F5B">
        <w:rPr>
          <w:rFonts w:ascii="Arial" w:hAnsi="Arial"/>
        </w:rPr>
        <w:t xml:space="preserve"> </w:t>
      </w:r>
      <w:proofErr w:type="gramStart"/>
      <w:r w:rsidR="001D7F5B">
        <w:rPr>
          <w:rFonts w:ascii="Arial" w:hAnsi="Arial"/>
        </w:rPr>
        <w:t>o</w:t>
      </w:r>
      <w:r w:rsidR="00C13AF0">
        <w:rPr>
          <w:rFonts w:ascii="Arial" w:hAnsi="Arial"/>
        </w:rPr>
        <w:t>ut.</w:t>
      </w:r>
      <w:proofErr w:type="gramEnd"/>
      <w:r w:rsidR="00C13AF0">
        <w:rPr>
          <w:rFonts w:ascii="Arial" w:hAnsi="Arial"/>
        </w:rPr>
        <w:t xml:space="preserve"> Oh, if I </w:t>
      </w:r>
      <w:r w:rsidR="001D7F5B">
        <w:rPr>
          <w:rFonts w:ascii="Arial" w:hAnsi="Arial"/>
        </w:rPr>
        <w:t xml:space="preserve">had only </w:t>
      </w:r>
      <w:r w:rsidR="00C13AF0">
        <w:rPr>
          <w:rFonts w:ascii="Arial" w:hAnsi="Arial"/>
        </w:rPr>
        <w:t>know</w:t>
      </w:r>
      <w:r w:rsidR="001D7F5B">
        <w:rPr>
          <w:rFonts w:ascii="Arial" w:hAnsi="Arial"/>
        </w:rPr>
        <w:t xml:space="preserve">n, </w:t>
      </w:r>
      <w:r w:rsidR="00C13AF0">
        <w:rPr>
          <w:rFonts w:ascii="Arial" w:hAnsi="Arial"/>
        </w:rPr>
        <w:t>here we are growing up together a</w:t>
      </w:r>
      <w:r w:rsidR="001D7F5B">
        <w:rPr>
          <w:rFonts w:ascii="Arial" w:hAnsi="Arial"/>
        </w:rPr>
        <w:t xml:space="preserve">t </w:t>
      </w:r>
      <w:r w:rsidR="00C13AF0">
        <w:rPr>
          <w:rFonts w:ascii="Arial" w:hAnsi="Arial"/>
        </w:rPr>
        <w:t>youth camps</w:t>
      </w:r>
      <w:r w:rsidR="001D7F5B">
        <w:rPr>
          <w:rFonts w:ascii="Arial" w:hAnsi="Arial"/>
        </w:rPr>
        <w:t xml:space="preserve"> a</w:t>
      </w:r>
      <w:r w:rsidR="00C13AF0">
        <w:rPr>
          <w:rFonts w:ascii="Arial" w:hAnsi="Arial"/>
        </w:rPr>
        <w:t>nd we didn't know, because we couldn't say anything. That was a big turning point, I think for the church</w:t>
      </w:r>
      <w:r w:rsidR="001D7F5B">
        <w:rPr>
          <w:rFonts w:ascii="Arial" w:hAnsi="Arial"/>
        </w:rPr>
        <w:t xml:space="preserve"> a</w:t>
      </w:r>
      <w:r w:rsidR="00C13AF0">
        <w:rPr>
          <w:rFonts w:ascii="Arial" w:hAnsi="Arial"/>
        </w:rPr>
        <w:t xml:space="preserve">nd for </w:t>
      </w:r>
      <w:r w:rsidR="00F67A9A">
        <w:rPr>
          <w:rFonts w:ascii="Arial" w:hAnsi="Arial"/>
        </w:rPr>
        <w:t>GALA</w:t>
      </w:r>
      <w:r w:rsidR="001D7F5B">
        <w:rPr>
          <w:rFonts w:ascii="Arial" w:hAnsi="Arial"/>
        </w:rPr>
        <w:t>, b</w:t>
      </w:r>
      <w:r w:rsidR="00C13AF0">
        <w:rPr>
          <w:rFonts w:ascii="Arial" w:hAnsi="Arial"/>
        </w:rPr>
        <w:t>ecause when Ron and J</w:t>
      </w:r>
      <w:r w:rsidR="001D7F5B">
        <w:rPr>
          <w:rFonts w:ascii="Arial" w:hAnsi="Arial"/>
        </w:rPr>
        <w:t>une</w:t>
      </w:r>
      <w:r w:rsidR="00C13AF0">
        <w:rPr>
          <w:rFonts w:ascii="Arial" w:hAnsi="Arial"/>
        </w:rPr>
        <w:t xml:space="preserve"> took back their stories to the church leadership</w:t>
      </w:r>
      <w:r w:rsidR="001D7F5B">
        <w:rPr>
          <w:rFonts w:ascii="Arial" w:hAnsi="Arial"/>
        </w:rPr>
        <w:t>, t</w:t>
      </w:r>
      <w:r w:rsidR="00C13AF0">
        <w:rPr>
          <w:rFonts w:ascii="Arial" w:hAnsi="Arial"/>
        </w:rPr>
        <w:t xml:space="preserve">hey started their own momentum support thing </w:t>
      </w:r>
      <w:r w:rsidR="001D7F5B">
        <w:rPr>
          <w:rFonts w:ascii="Arial" w:hAnsi="Arial"/>
        </w:rPr>
        <w:t xml:space="preserve">of </w:t>
      </w:r>
      <w:r w:rsidR="00C13AF0">
        <w:rPr>
          <w:rFonts w:ascii="Arial" w:hAnsi="Arial"/>
        </w:rPr>
        <w:t>what we were trying to do, sharing their stories of what had happened. I know Ron and J</w:t>
      </w:r>
      <w:r w:rsidR="00D34F49">
        <w:rPr>
          <w:rFonts w:ascii="Arial" w:hAnsi="Arial"/>
        </w:rPr>
        <w:t xml:space="preserve">une </w:t>
      </w:r>
      <w:r w:rsidR="00C13AF0">
        <w:rPr>
          <w:rFonts w:ascii="Arial" w:hAnsi="Arial"/>
        </w:rPr>
        <w:t xml:space="preserve">took so much guff from people who just could not believe that the gay people had anything to offer the church. </w:t>
      </w:r>
      <w:r w:rsidR="00D34F49">
        <w:rPr>
          <w:rFonts w:ascii="Arial" w:hAnsi="Arial"/>
        </w:rPr>
        <w:t>W</w:t>
      </w:r>
      <w:r w:rsidR="00C13AF0">
        <w:rPr>
          <w:rFonts w:ascii="Arial" w:hAnsi="Arial"/>
        </w:rPr>
        <w:t xml:space="preserve">e had no problem having the campground again. </w:t>
      </w:r>
      <w:r w:rsidR="00D34F49">
        <w:rPr>
          <w:rFonts w:ascii="Arial" w:hAnsi="Arial"/>
        </w:rPr>
        <w:t>S</w:t>
      </w:r>
      <w:r w:rsidR="00C13AF0">
        <w:rPr>
          <w:rFonts w:ascii="Arial" w:hAnsi="Arial"/>
        </w:rPr>
        <w:t>ince then, really, we've never had an issue</w:t>
      </w:r>
      <w:r w:rsidR="00D34F49">
        <w:rPr>
          <w:rFonts w:ascii="Arial" w:hAnsi="Arial"/>
        </w:rPr>
        <w:t xml:space="preserve"> g</w:t>
      </w:r>
      <w:r w:rsidR="00C13AF0">
        <w:rPr>
          <w:rFonts w:ascii="Arial" w:hAnsi="Arial"/>
        </w:rPr>
        <w:t xml:space="preserve">etting church campgrounds for retreats, sometimes it's just booking issues. But I think the only other time that there was any real flak about </w:t>
      </w:r>
      <w:r w:rsidR="00F67A9A">
        <w:rPr>
          <w:rFonts w:ascii="Arial" w:hAnsi="Arial"/>
        </w:rPr>
        <w:t>GALA</w:t>
      </w:r>
      <w:r w:rsidR="00C13AF0">
        <w:rPr>
          <w:rFonts w:ascii="Arial" w:hAnsi="Arial"/>
        </w:rPr>
        <w:t xml:space="preserve"> using a church campground was at Camp </w:t>
      </w:r>
      <w:r w:rsidR="00D34F49">
        <w:rPr>
          <w:rFonts w:ascii="Arial" w:hAnsi="Arial"/>
        </w:rPr>
        <w:t>B</w:t>
      </w:r>
      <w:r w:rsidR="00C13AF0">
        <w:rPr>
          <w:rFonts w:ascii="Arial" w:hAnsi="Arial"/>
        </w:rPr>
        <w:t>ountiful</w:t>
      </w:r>
      <w:r w:rsidR="00D34F49">
        <w:rPr>
          <w:rFonts w:ascii="Arial" w:hAnsi="Arial"/>
        </w:rPr>
        <w:t>,</w:t>
      </w:r>
      <w:r w:rsidR="00C13AF0">
        <w:rPr>
          <w:rFonts w:ascii="Arial" w:hAnsi="Arial"/>
        </w:rPr>
        <w:t xml:space="preserve"> </w:t>
      </w:r>
      <w:proofErr w:type="gramStart"/>
      <w:r w:rsidR="00C13AF0">
        <w:rPr>
          <w:rFonts w:ascii="Arial" w:hAnsi="Arial"/>
        </w:rPr>
        <w:t>a number of</w:t>
      </w:r>
      <w:proofErr w:type="gramEnd"/>
      <w:r w:rsidR="00C13AF0">
        <w:rPr>
          <w:rFonts w:ascii="Arial" w:hAnsi="Arial"/>
        </w:rPr>
        <w:t xml:space="preserve"> years ago. </w:t>
      </w:r>
      <w:proofErr w:type="gramStart"/>
      <w:r w:rsidR="00D34F49">
        <w:rPr>
          <w:rFonts w:ascii="Arial" w:hAnsi="Arial"/>
        </w:rPr>
        <w:t>M</w:t>
      </w:r>
      <w:r w:rsidR="00C13AF0">
        <w:rPr>
          <w:rFonts w:ascii="Arial" w:hAnsi="Arial"/>
        </w:rPr>
        <w:t>yself and Lauren</w:t>
      </w:r>
      <w:proofErr w:type="gramEnd"/>
      <w:r w:rsidR="00C13AF0">
        <w:rPr>
          <w:rFonts w:ascii="Arial" w:hAnsi="Arial"/>
        </w:rPr>
        <w:t xml:space="preserve"> and </w:t>
      </w:r>
      <w:r w:rsidR="00D34F49">
        <w:rPr>
          <w:rFonts w:ascii="Arial" w:hAnsi="Arial"/>
        </w:rPr>
        <w:t>Kelly</w:t>
      </w:r>
      <w:r w:rsidR="00C13AF0">
        <w:rPr>
          <w:rFonts w:ascii="Arial" w:hAnsi="Arial"/>
        </w:rPr>
        <w:t xml:space="preserve"> had been invited to be guests ministers </w:t>
      </w:r>
      <w:r w:rsidR="00D34F49">
        <w:rPr>
          <w:rFonts w:ascii="Arial" w:hAnsi="Arial"/>
        </w:rPr>
        <w:t xml:space="preserve">at a Bountiful </w:t>
      </w:r>
      <w:r w:rsidR="00C13AF0">
        <w:rPr>
          <w:rFonts w:ascii="Arial" w:hAnsi="Arial"/>
        </w:rPr>
        <w:t xml:space="preserve">reunion. </w:t>
      </w:r>
      <w:r w:rsidR="00D34F49">
        <w:rPr>
          <w:rFonts w:ascii="Arial" w:hAnsi="Arial"/>
        </w:rPr>
        <w:t xml:space="preserve">We </w:t>
      </w:r>
      <w:r w:rsidR="00C13AF0">
        <w:rPr>
          <w:rFonts w:ascii="Arial" w:hAnsi="Arial"/>
        </w:rPr>
        <w:t xml:space="preserve">also </w:t>
      </w:r>
      <w:r w:rsidR="00D34F49">
        <w:rPr>
          <w:rFonts w:ascii="Arial" w:hAnsi="Arial"/>
        </w:rPr>
        <w:t>h</w:t>
      </w:r>
      <w:r w:rsidR="00C13AF0">
        <w:rPr>
          <w:rFonts w:ascii="Arial" w:hAnsi="Arial"/>
        </w:rPr>
        <w:t xml:space="preserve">ad </w:t>
      </w:r>
      <w:r w:rsidR="00D34F49">
        <w:rPr>
          <w:rFonts w:ascii="Arial" w:hAnsi="Arial"/>
        </w:rPr>
        <w:t>Grant Mc</w:t>
      </w:r>
      <w:r w:rsidR="00C13AF0">
        <w:rPr>
          <w:rFonts w:ascii="Arial" w:hAnsi="Arial"/>
        </w:rPr>
        <w:t xml:space="preserve">Murray at the time there. </w:t>
      </w:r>
      <w:r w:rsidR="00D34F49">
        <w:rPr>
          <w:rFonts w:ascii="Arial" w:hAnsi="Arial"/>
        </w:rPr>
        <w:t>W</w:t>
      </w:r>
      <w:r w:rsidR="00C13AF0">
        <w:rPr>
          <w:rFonts w:ascii="Arial" w:hAnsi="Arial"/>
        </w:rPr>
        <w:t xml:space="preserve">e were able to share our stories during a regular reunion experience. </w:t>
      </w:r>
      <w:r w:rsidR="00D34F49">
        <w:rPr>
          <w:rFonts w:ascii="Arial" w:hAnsi="Arial"/>
        </w:rPr>
        <w:t>I</w:t>
      </w:r>
      <w:r w:rsidR="00C13AF0">
        <w:rPr>
          <w:rFonts w:ascii="Arial" w:hAnsi="Arial"/>
        </w:rPr>
        <w:t xml:space="preserve">n our planning, to use </w:t>
      </w:r>
      <w:r w:rsidR="00D34F49">
        <w:rPr>
          <w:rFonts w:ascii="Arial" w:hAnsi="Arial"/>
        </w:rPr>
        <w:t>B</w:t>
      </w:r>
      <w:r w:rsidR="00C13AF0">
        <w:rPr>
          <w:rFonts w:ascii="Arial" w:hAnsi="Arial"/>
        </w:rPr>
        <w:t>ountiful for that Labor Day weekend, some flak started coming up</w:t>
      </w:r>
      <w:r w:rsidR="00D34F49">
        <w:rPr>
          <w:rFonts w:ascii="Arial" w:hAnsi="Arial"/>
        </w:rPr>
        <w:t>.</w:t>
      </w:r>
      <w:r w:rsidR="00C13AF0">
        <w:rPr>
          <w:rFonts w:ascii="Arial" w:hAnsi="Arial"/>
        </w:rPr>
        <w:t xml:space="preserve"> </w:t>
      </w:r>
      <w:r w:rsidR="00D34F49">
        <w:rPr>
          <w:rFonts w:ascii="Arial" w:hAnsi="Arial"/>
        </w:rPr>
        <w:t>P</w:t>
      </w:r>
      <w:r w:rsidR="00C13AF0">
        <w:rPr>
          <w:rFonts w:ascii="Arial" w:hAnsi="Arial"/>
        </w:rPr>
        <w:t xml:space="preserve">eople were going to boycott us and not allow us to enter the campgrounds. When that word got around to the leadership for the regions that use that campground, </w:t>
      </w:r>
      <w:r w:rsidR="00C532D6">
        <w:rPr>
          <w:rFonts w:ascii="Arial" w:hAnsi="Arial"/>
        </w:rPr>
        <w:t>suddenly</w:t>
      </w:r>
      <w:r w:rsidR="006E4F33">
        <w:rPr>
          <w:rFonts w:ascii="Arial" w:hAnsi="Arial"/>
        </w:rPr>
        <w:t>,</w:t>
      </w:r>
      <w:r w:rsidR="00C13AF0">
        <w:rPr>
          <w:rFonts w:ascii="Arial" w:hAnsi="Arial"/>
        </w:rPr>
        <w:t xml:space="preserve"> the church leadership all decided to come to the retreat to</w:t>
      </w:r>
      <w:r w:rsidR="00D34F49">
        <w:rPr>
          <w:rFonts w:ascii="Arial" w:hAnsi="Arial"/>
        </w:rPr>
        <w:t>o</w:t>
      </w:r>
      <w:r w:rsidR="0098704D">
        <w:rPr>
          <w:rFonts w:ascii="Arial" w:hAnsi="Arial"/>
        </w:rPr>
        <w:t>.  I</w:t>
      </w:r>
      <w:r w:rsidR="00C13AF0">
        <w:rPr>
          <w:rFonts w:ascii="Arial" w:hAnsi="Arial"/>
        </w:rPr>
        <w:t xml:space="preserve">t was also the retreat </w:t>
      </w:r>
      <w:r w:rsidR="0098704D">
        <w:rPr>
          <w:rFonts w:ascii="Arial" w:hAnsi="Arial"/>
        </w:rPr>
        <w:t>G</w:t>
      </w:r>
      <w:r w:rsidR="00C13AF0">
        <w:rPr>
          <w:rFonts w:ascii="Arial" w:hAnsi="Arial"/>
        </w:rPr>
        <w:t>rant M</w:t>
      </w:r>
      <w:r w:rsidR="0098704D">
        <w:rPr>
          <w:rFonts w:ascii="Arial" w:hAnsi="Arial"/>
        </w:rPr>
        <w:t>cM</w:t>
      </w:r>
      <w:r w:rsidR="00C13AF0">
        <w:rPr>
          <w:rFonts w:ascii="Arial" w:hAnsi="Arial"/>
        </w:rPr>
        <w:t xml:space="preserve">urray was attending. It was the first time a church President attended a </w:t>
      </w:r>
      <w:r w:rsidR="00F67A9A">
        <w:rPr>
          <w:rFonts w:ascii="Arial" w:hAnsi="Arial"/>
        </w:rPr>
        <w:t>GALA</w:t>
      </w:r>
      <w:r w:rsidR="00C13AF0">
        <w:rPr>
          <w:rFonts w:ascii="Arial" w:hAnsi="Arial"/>
        </w:rPr>
        <w:t xml:space="preserve"> retreat. Interestingly enough, no one boycotted the entrance to the campgrounds. </w:t>
      </w:r>
      <w:r w:rsidR="0098704D">
        <w:rPr>
          <w:rFonts w:ascii="Arial" w:hAnsi="Arial"/>
        </w:rPr>
        <w:t>W</w:t>
      </w:r>
      <w:r w:rsidR="00C13AF0">
        <w:rPr>
          <w:rFonts w:ascii="Arial" w:hAnsi="Arial"/>
        </w:rPr>
        <w:t>e had three regional presidents all here to take on their people</w:t>
      </w:r>
      <w:r w:rsidR="0098704D">
        <w:rPr>
          <w:rFonts w:ascii="Arial" w:hAnsi="Arial"/>
        </w:rPr>
        <w:t xml:space="preserve"> a</w:t>
      </w:r>
      <w:r w:rsidR="00C13AF0">
        <w:rPr>
          <w:rFonts w:ascii="Arial" w:hAnsi="Arial"/>
        </w:rPr>
        <w:t xml:space="preserve">nd nobody showed </w:t>
      </w:r>
      <w:r w:rsidR="006E4F33">
        <w:rPr>
          <w:rFonts w:ascii="Arial" w:hAnsi="Arial"/>
        </w:rPr>
        <w:t>up but</w:t>
      </w:r>
      <w:r w:rsidR="00C13AF0">
        <w:rPr>
          <w:rFonts w:ascii="Arial" w:hAnsi="Arial"/>
        </w:rPr>
        <w:t xml:space="preserve"> ended up having a phenomenal worship experience all weekend. </w:t>
      </w:r>
    </w:p>
    <w:p w14:paraId="669EB8DE" w14:textId="77777777" w:rsidR="00256BC1" w:rsidRDefault="00256BC1">
      <w:pPr>
        <w:spacing w:after="0"/>
      </w:pPr>
    </w:p>
    <w:p w14:paraId="72271821" w14:textId="5ADEFF34"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38:58</w:t>
      </w:r>
    </w:p>
    <w:p w14:paraId="60D59103" w14:textId="2990638A" w:rsidR="00256BC1" w:rsidRDefault="007E42AA">
      <w:pPr>
        <w:spacing w:after="0"/>
      </w:pPr>
      <w:r>
        <w:rPr>
          <w:rFonts w:ascii="Arial" w:hAnsi="Arial"/>
        </w:rPr>
        <w:t>O</w:t>
      </w:r>
      <w:r w:rsidR="00C13AF0">
        <w:rPr>
          <w:rFonts w:ascii="Arial" w:hAnsi="Arial"/>
        </w:rPr>
        <w:t xml:space="preserve">ne of the things about </w:t>
      </w:r>
      <w:r w:rsidR="00F67A9A">
        <w:rPr>
          <w:rFonts w:ascii="Arial" w:hAnsi="Arial"/>
        </w:rPr>
        <w:t>GALA</w:t>
      </w:r>
      <w:r>
        <w:rPr>
          <w:rFonts w:ascii="Arial" w:hAnsi="Arial"/>
        </w:rPr>
        <w:t>,</w:t>
      </w:r>
      <w:r w:rsidR="00C13AF0">
        <w:rPr>
          <w:rFonts w:ascii="Arial" w:hAnsi="Arial"/>
        </w:rPr>
        <w:t xml:space="preserve"> there were some </w:t>
      </w:r>
      <w:proofErr w:type="spellStart"/>
      <w:r w:rsidR="00C13AF0">
        <w:rPr>
          <w:rFonts w:ascii="Arial" w:hAnsi="Arial"/>
        </w:rPr>
        <w:t>ten</w:t>
      </w:r>
      <w:r>
        <w:rPr>
          <w:rFonts w:ascii="Arial" w:hAnsi="Arial"/>
        </w:rPr>
        <w:t>e</w:t>
      </w:r>
      <w:r w:rsidR="00C13AF0">
        <w:rPr>
          <w:rFonts w:ascii="Arial" w:hAnsi="Arial"/>
        </w:rPr>
        <w:t>nts</w:t>
      </w:r>
      <w:proofErr w:type="spellEnd"/>
      <w:r w:rsidR="00C13AF0">
        <w:rPr>
          <w:rFonts w:ascii="Arial" w:hAnsi="Arial"/>
        </w:rPr>
        <w:t xml:space="preserve"> that have lasted through the years. One is your story is important, and nobody makes fun of it. Anyone who wants to come is welcome. Even if they come with painted fingernails and gray, you know, color in their hair. We've had some pretty wild folks come and that's okay, too. We've had handicap folks who weren't </w:t>
      </w:r>
      <w:r w:rsidR="006E4F33">
        <w:rPr>
          <w:rFonts w:ascii="Arial" w:hAnsi="Arial"/>
        </w:rPr>
        <w:t>gay but</w:t>
      </w:r>
      <w:r w:rsidR="00C13AF0">
        <w:rPr>
          <w:rFonts w:ascii="Arial" w:hAnsi="Arial"/>
        </w:rPr>
        <w:t xml:space="preserve"> found that they were accepted in this group. Anybody who has ever been to a retreat has said they have received love. </w:t>
      </w:r>
      <w:r>
        <w:rPr>
          <w:rFonts w:ascii="Arial" w:hAnsi="Arial"/>
        </w:rPr>
        <w:t>T</w:t>
      </w:r>
      <w:r w:rsidR="00C13AF0">
        <w:rPr>
          <w:rFonts w:ascii="Arial" w:hAnsi="Arial"/>
        </w:rPr>
        <w:t>hat's all the purpose was, to heal</w:t>
      </w:r>
      <w:r>
        <w:rPr>
          <w:rFonts w:ascii="Arial" w:hAnsi="Arial"/>
        </w:rPr>
        <w:t xml:space="preserve"> th</w:t>
      </w:r>
      <w:r w:rsidR="00C13AF0">
        <w:rPr>
          <w:rFonts w:ascii="Arial" w:hAnsi="Arial"/>
        </w:rPr>
        <w:t xml:space="preserve">e folks who were broken with </w:t>
      </w:r>
      <w:r w:rsidR="006E4F33">
        <w:rPr>
          <w:rFonts w:ascii="Arial" w:hAnsi="Arial"/>
        </w:rPr>
        <w:t>love,</w:t>
      </w:r>
      <w:r>
        <w:rPr>
          <w:rFonts w:ascii="Arial" w:hAnsi="Arial"/>
        </w:rPr>
        <w:t xml:space="preserve"> and</w:t>
      </w:r>
      <w:r w:rsidR="00C13AF0">
        <w:rPr>
          <w:rFonts w:ascii="Arial" w:hAnsi="Arial"/>
        </w:rPr>
        <w:t xml:space="preserve"> you could be open, whatever that meant for you. And sharing our stories</w:t>
      </w:r>
      <w:r>
        <w:rPr>
          <w:rFonts w:ascii="Arial" w:hAnsi="Arial"/>
        </w:rPr>
        <w:t>, i</w:t>
      </w:r>
      <w:r w:rsidR="00C13AF0">
        <w:rPr>
          <w:rFonts w:ascii="Arial" w:hAnsi="Arial"/>
        </w:rPr>
        <w:t xml:space="preserve">t's just a testimony. It's like the Wednesday night </w:t>
      </w:r>
      <w:r>
        <w:rPr>
          <w:rFonts w:ascii="Arial" w:hAnsi="Arial"/>
        </w:rPr>
        <w:lastRenderedPageBreak/>
        <w:t xml:space="preserve">testimonies </w:t>
      </w:r>
      <w:r w:rsidR="00C13AF0">
        <w:rPr>
          <w:rFonts w:ascii="Arial" w:hAnsi="Arial"/>
        </w:rPr>
        <w:t>I grew up with</w:t>
      </w:r>
      <w:r>
        <w:rPr>
          <w:rFonts w:ascii="Arial" w:hAnsi="Arial"/>
        </w:rPr>
        <w:t xml:space="preserve">, </w:t>
      </w:r>
      <w:r w:rsidR="00C13AF0">
        <w:rPr>
          <w:rFonts w:ascii="Arial" w:hAnsi="Arial"/>
        </w:rPr>
        <w:t>except we were sharing hurt</w:t>
      </w:r>
      <w:r>
        <w:rPr>
          <w:rFonts w:ascii="Arial" w:hAnsi="Arial"/>
        </w:rPr>
        <w:t>,</w:t>
      </w:r>
      <w:r w:rsidR="00C13AF0">
        <w:rPr>
          <w:rFonts w:ascii="Arial" w:hAnsi="Arial"/>
        </w:rPr>
        <w:t xml:space="preserve"> instead of joy, </w:t>
      </w:r>
      <w:r w:rsidR="00307495">
        <w:rPr>
          <w:rFonts w:ascii="Arial" w:hAnsi="Arial"/>
        </w:rPr>
        <w:t>and</w:t>
      </w:r>
      <w:r w:rsidR="00FF3E29">
        <w:rPr>
          <w:rFonts w:ascii="Arial" w:hAnsi="Arial"/>
        </w:rPr>
        <w:t xml:space="preserve"> </w:t>
      </w:r>
      <w:r w:rsidR="00C13AF0">
        <w:rPr>
          <w:rFonts w:ascii="Arial" w:hAnsi="Arial"/>
        </w:rPr>
        <w:t>need</w:t>
      </w:r>
      <w:r w:rsidR="00FF3E29">
        <w:rPr>
          <w:rFonts w:ascii="Arial" w:hAnsi="Arial"/>
        </w:rPr>
        <w:t xml:space="preserve">.  What </w:t>
      </w:r>
      <w:r w:rsidR="00C13AF0">
        <w:rPr>
          <w:rFonts w:ascii="Arial" w:hAnsi="Arial"/>
        </w:rPr>
        <w:t>we got back was love, right?</w:t>
      </w:r>
    </w:p>
    <w:p w14:paraId="7C2916FF" w14:textId="77777777" w:rsidR="00256BC1" w:rsidRDefault="00256BC1">
      <w:pPr>
        <w:spacing w:after="0"/>
      </w:pPr>
    </w:p>
    <w:p w14:paraId="4F643EF4" w14:textId="77777777" w:rsidR="00256BC1" w:rsidRDefault="00C13AF0">
      <w:pPr>
        <w:spacing w:after="0"/>
      </w:pPr>
      <w:r>
        <w:rPr>
          <w:rFonts w:ascii="Arial" w:hAnsi="Arial"/>
          <w:b/>
        </w:rPr>
        <w:t xml:space="preserve">Brittany Mangelson  </w:t>
      </w:r>
      <w:r>
        <w:rPr>
          <w:rFonts w:ascii="Arial" w:hAnsi="Arial"/>
          <w:color w:val="5D7284"/>
        </w:rPr>
        <w:t>40:14</w:t>
      </w:r>
    </w:p>
    <w:p w14:paraId="53CFFC78" w14:textId="3C14EC2D" w:rsidR="00256BC1" w:rsidRDefault="00C13AF0">
      <w:pPr>
        <w:spacing w:after="0"/>
      </w:pPr>
      <w:r>
        <w:rPr>
          <w:rFonts w:ascii="Arial" w:hAnsi="Arial"/>
        </w:rPr>
        <w:t>I'm sure</w:t>
      </w:r>
      <w:r w:rsidR="00FF3E29">
        <w:rPr>
          <w:rFonts w:ascii="Arial" w:hAnsi="Arial"/>
        </w:rPr>
        <w:t>.  It’s</w:t>
      </w:r>
      <w:r>
        <w:rPr>
          <w:rFonts w:ascii="Arial" w:hAnsi="Arial"/>
        </w:rPr>
        <w:t xml:space="preserve"> being able to tell your stories in that safe environment with people who understand your religious background, and how deeply you want to be involved with ministry. </w:t>
      </w:r>
      <w:r w:rsidR="00D66507">
        <w:rPr>
          <w:rFonts w:ascii="Arial" w:hAnsi="Arial"/>
        </w:rPr>
        <w:t>I</w:t>
      </w:r>
      <w:r>
        <w:rPr>
          <w:rFonts w:ascii="Arial" w:hAnsi="Arial"/>
        </w:rPr>
        <w:t xml:space="preserve">t sounds like </w:t>
      </w:r>
      <w:r w:rsidR="00D66507">
        <w:rPr>
          <w:rFonts w:ascii="Arial" w:hAnsi="Arial"/>
        </w:rPr>
        <w:t xml:space="preserve">at </w:t>
      </w:r>
      <w:r>
        <w:rPr>
          <w:rFonts w:ascii="Arial" w:hAnsi="Arial"/>
        </w:rPr>
        <w:t xml:space="preserve">this </w:t>
      </w:r>
      <w:r w:rsidR="000C4658">
        <w:rPr>
          <w:rFonts w:ascii="Arial" w:hAnsi="Arial"/>
        </w:rPr>
        <w:t>retreat</w:t>
      </w:r>
      <w:r w:rsidR="00D66507">
        <w:rPr>
          <w:rFonts w:ascii="Arial" w:hAnsi="Arial"/>
        </w:rPr>
        <w:t>,</w:t>
      </w:r>
      <w:r>
        <w:rPr>
          <w:rFonts w:ascii="Arial" w:hAnsi="Arial"/>
        </w:rPr>
        <w:t xml:space="preserve"> All</w:t>
      </w:r>
      <w:r w:rsidR="00C532D6">
        <w:rPr>
          <w:rFonts w:ascii="Arial" w:hAnsi="Arial"/>
        </w:rPr>
        <w:t>a</w:t>
      </w:r>
      <w:r>
        <w:rPr>
          <w:rFonts w:ascii="Arial" w:hAnsi="Arial"/>
        </w:rPr>
        <w:t>n, that you're talking about, realizing that there were that many men that had been silenced</w:t>
      </w:r>
      <w:r w:rsidR="00D66507">
        <w:rPr>
          <w:rFonts w:ascii="Arial" w:hAnsi="Arial"/>
        </w:rPr>
        <w:t xml:space="preserve">, </w:t>
      </w:r>
      <w:r>
        <w:rPr>
          <w:rFonts w:ascii="Arial" w:hAnsi="Arial"/>
        </w:rPr>
        <w:t>that's church leadership</w:t>
      </w:r>
      <w:r w:rsidR="00D66507">
        <w:rPr>
          <w:rFonts w:ascii="Arial" w:hAnsi="Arial"/>
        </w:rPr>
        <w:t xml:space="preserve"> </w:t>
      </w:r>
      <w:r>
        <w:rPr>
          <w:rFonts w:ascii="Arial" w:hAnsi="Arial"/>
        </w:rPr>
        <w:t>that's been silenced</w:t>
      </w:r>
      <w:r w:rsidR="00D66507">
        <w:rPr>
          <w:rFonts w:ascii="Arial" w:hAnsi="Arial"/>
        </w:rPr>
        <w:t>,</w:t>
      </w:r>
      <w:r>
        <w:rPr>
          <w:rFonts w:ascii="Arial" w:hAnsi="Arial"/>
        </w:rPr>
        <w:t xml:space="preserve"> congregational, district level leadership. I think that telling our stories in that kind of environment was </w:t>
      </w:r>
      <w:r w:rsidR="00C532D6">
        <w:rPr>
          <w:rFonts w:ascii="Arial" w:hAnsi="Arial"/>
        </w:rPr>
        <w:t>very</w:t>
      </w:r>
      <w:r>
        <w:rPr>
          <w:rFonts w:ascii="Arial" w:hAnsi="Arial"/>
        </w:rPr>
        <w:t>, very impactful, and very healing. I really like that you have used the word healing</w:t>
      </w:r>
      <w:r w:rsidR="00FF3E29">
        <w:rPr>
          <w:rFonts w:ascii="Arial" w:hAnsi="Arial"/>
        </w:rPr>
        <w:t>, Ginger</w:t>
      </w:r>
      <w:r>
        <w:rPr>
          <w:rFonts w:ascii="Arial" w:hAnsi="Arial"/>
        </w:rPr>
        <w:t>.</w:t>
      </w:r>
    </w:p>
    <w:p w14:paraId="6D155BA9" w14:textId="77777777" w:rsidR="00256BC1" w:rsidRDefault="00256BC1">
      <w:pPr>
        <w:spacing w:after="0"/>
      </w:pPr>
    </w:p>
    <w:p w14:paraId="676A5AF4" w14:textId="03F5B99B"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40:57</w:t>
      </w:r>
    </w:p>
    <w:p w14:paraId="76302684" w14:textId="01706F11" w:rsidR="00256BC1" w:rsidRDefault="00C13AF0">
      <w:pPr>
        <w:spacing w:after="0"/>
      </w:pPr>
      <w:r>
        <w:rPr>
          <w:rFonts w:ascii="Arial" w:hAnsi="Arial"/>
        </w:rPr>
        <w:t>Yeah, I think that's where healing began</w:t>
      </w:r>
      <w:r w:rsidR="003560E9">
        <w:rPr>
          <w:rFonts w:ascii="Arial" w:hAnsi="Arial"/>
        </w:rPr>
        <w:t>.  F</w:t>
      </w:r>
      <w:r>
        <w:rPr>
          <w:rFonts w:ascii="Arial" w:hAnsi="Arial"/>
        </w:rPr>
        <w:t xml:space="preserve">or a lot of </w:t>
      </w:r>
      <w:r w:rsidR="006E4F33">
        <w:rPr>
          <w:rFonts w:ascii="Arial" w:hAnsi="Arial"/>
        </w:rPr>
        <w:t>people,</w:t>
      </w:r>
      <w:r>
        <w:rPr>
          <w:rFonts w:ascii="Arial" w:hAnsi="Arial"/>
        </w:rPr>
        <w:t xml:space="preserve"> </w:t>
      </w:r>
      <w:r w:rsidR="003560E9">
        <w:rPr>
          <w:rFonts w:ascii="Arial" w:hAnsi="Arial"/>
        </w:rPr>
        <w:t xml:space="preserve">it </w:t>
      </w:r>
      <w:r>
        <w:rPr>
          <w:rFonts w:ascii="Arial" w:hAnsi="Arial"/>
        </w:rPr>
        <w:t xml:space="preserve">was the fact that they could just yell and scream and be angry at the church and get their feelings out and cry and everything. </w:t>
      </w:r>
      <w:r w:rsidR="00750FE1">
        <w:rPr>
          <w:rFonts w:ascii="Arial" w:hAnsi="Arial"/>
        </w:rPr>
        <w:t>O</w:t>
      </w:r>
      <w:r>
        <w:rPr>
          <w:rFonts w:ascii="Arial" w:hAnsi="Arial"/>
        </w:rPr>
        <w:t>nce you get that</w:t>
      </w:r>
      <w:r w:rsidR="00750FE1">
        <w:rPr>
          <w:rFonts w:ascii="Arial" w:hAnsi="Arial"/>
        </w:rPr>
        <w:t xml:space="preserve"> </w:t>
      </w:r>
      <w:r>
        <w:rPr>
          <w:rFonts w:ascii="Arial" w:hAnsi="Arial"/>
        </w:rPr>
        <w:t xml:space="preserve">poison out of your body, the anger and stuff, then you get other people that are nurturing you and supporting you, and </w:t>
      </w:r>
      <w:r w:rsidR="00C532D6">
        <w:rPr>
          <w:rFonts w:ascii="Arial" w:hAnsi="Arial"/>
        </w:rPr>
        <w:t>saying</w:t>
      </w:r>
      <w:r>
        <w:rPr>
          <w:rFonts w:ascii="Arial" w:hAnsi="Arial"/>
        </w:rPr>
        <w:t xml:space="preserve">, </w:t>
      </w:r>
      <w:r w:rsidR="00750FE1">
        <w:rPr>
          <w:rFonts w:ascii="Arial" w:hAnsi="Arial"/>
        </w:rPr>
        <w:t>o</w:t>
      </w:r>
      <w:r>
        <w:rPr>
          <w:rFonts w:ascii="Arial" w:hAnsi="Arial"/>
        </w:rPr>
        <w:t>kay, what do you no</w:t>
      </w:r>
      <w:r w:rsidR="00DB0B2B">
        <w:rPr>
          <w:rFonts w:ascii="Arial" w:hAnsi="Arial"/>
        </w:rPr>
        <w:t>w</w:t>
      </w:r>
      <w:r>
        <w:rPr>
          <w:rFonts w:ascii="Arial" w:hAnsi="Arial"/>
        </w:rPr>
        <w:t xml:space="preserve"> want to do or don't </w:t>
      </w:r>
      <w:r w:rsidR="00750FE1">
        <w:rPr>
          <w:rFonts w:ascii="Arial" w:hAnsi="Arial"/>
        </w:rPr>
        <w:t xml:space="preserve">want to </w:t>
      </w:r>
      <w:r>
        <w:rPr>
          <w:rFonts w:ascii="Arial" w:hAnsi="Arial"/>
        </w:rPr>
        <w:t>do</w:t>
      </w:r>
      <w:r w:rsidR="00750FE1">
        <w:rPr>
          <w:rFonts w:ascii="Arial" w:hAnsi="Arial"/>
        </w:rPr>
        <w:t>?  O</w:t>
      </w:r>
      <w:r>
        <w:rPr>
          <w:rFonts w:ascii="Arial" w:hAnsi="Arial"/>
        </w:rPr>
        <w:t xml:space="preserve">ver the years, there are people that have left the church but will come to the </w:t>
      </w:r>
      <w:r w:rsidR="00F67A9A">
        <w:rPr>
          <w:rFonts w:ascii="Arial" w:hAnsi="Arial"/>
        </w:rPr>
        <w:t>GALA</w:t>
      </w:r>
      <w:r>
        <w:rPr>
          <w:rFonts w:ascii="Arial" w:hAnsi="Arial"/>
        </w:rPr>
        <w:t xml:space="preserve"> retreat, because it's still what they consider their foundation of spirituality</w:t>
      </w:r>
      <w:r w:rsidR="00955B50">
        <w:rPr>
          <w:rFonts w:ascii="Arial" w:hAnsi="Arial"/>
        </w:rPr>
        <w:t>, i</w:t>
      </w:r>
      <w:r>
        <w:rPr>
          <w:rFonts w:ascii="Arial" w:hAnsi="Arial"/>
        </w:rPr>
        <w:t>t still is</w:t>
      </w:r>
      <w:r w:rsidR="00955B50">
        <w:rPr>
          <w:rFonts w:ascii="Arial" w:hAnsi="Arial"/>
        </w:rPr>
        <w:t>.  I</w:t>
      </w:r>
      <w:r>
        <w:rPr>
          <w:rFonts w:ascii="Arial" w:hAnsi="Arial"/>
        </w:rPr>
        <w:t xml:space="preserve">t's bound to how we grew up in the </w:t>
      </w:r>
      <w:r w:rsidR="00955B50">
        <w:rPr>
          <w:rFonts w:ascii="Arial" w:hAnsi="Arial"/>
        </w:rPr>
        <w:t>R</w:t>
      </w:r>
      <w:r>
        <w:rPr>
          <w:rFonts w:ascii="Arial" w:hAnsi="Arial"/>
        </w:rPr>
        <w:t xml:space="preserve">eorganized Church of Jesus Christ of </w:t>
      </w:r>
      <w:proofErr w:type="gramStart"/>
      <w:r>
        <w:rPr>
          <w:rFonts w:ascii="Arial" w:hAnsi="Arial"/>
        </w:rPr>
        <w:t>Latter Day</w:t>
      </w:r>
      <w:proofErr w:type="gramEnd"/>
      <w:r>
        <w:rPr>
          <w:rFonts w:ascii="Arial" w:hAnsi="Arial"/>
        </w:rPr>
        <w:t xml:space="preserve"> Saints, for me, thus, Community of Christ. </w:t>
      </w:r>
      <w:r w:rsidR="00955B50">
        <w:rPr>
          <w:rFonts w:ascii="Arial" w:hAnsi="Arial"/>
        </w:rPr>
        <w:t>T</w:t>
      </w:r>
      <w:r>
        <w:rPr>
          <w:rFonts w:ascii="Arial" w:hAnsi="Arial"/>
        </w:rPr>
        <w:t xml:space="preserve">hey have not lost their faith. They've lost </w:t>
      </w:r>
      <w:r w:rsidR="00C532D6">
        <w:rPr>
          <w:rFonts w:ascii="Arial" w:hAnsi="Arial"/>
        </w:rPr>
        <w:t>their</w:t>
      </w:r>
      <w:r>
        <w:rPr>
          <w:rFonts w:ascii="Arial" w:hAnsi="Arial"/>
        </w:rPr>
        <w:t xml:space="preserve"> faith in what the community can do to people</w:t>
      </w:r>
      <w:r w:rsidR="00955B50">
        <w:rPr>
          <w:rFonts w:ascii="Arial" w:hAnsi="Arial"/>
        </w:rPr>
        <w:t xml:space="preserve">, </w:t>
      </w:r>
      <w:r>
        <w:rPr>
          <w:rFonts w:ascii="Arial" w:hAnsi="Arial"/>
        </w:rPr>
        <w:t>sometimes by omission, sometimes definitely commission of bad services directed towards, you know, casting out sinners. I mean</w:t>
      </w:r>
      <w:r w:rsidR="00955B50">
        <w:rPr>
          <w:rFonts w:ascii="Arial" w:hAnsi="Arial"/>
        </w:rPr>
        <w:t xml:space="preserve">. </w:t>
      </w:r>
      <w:r>
        <w:rPr>
          <w:rFonts w:ascii="Arial" w:hAnsi="Arial"/>
        </w:rPr>
        <w:t xml:space="preserve"> I've seen that done in the congregation after we've been in the building</w:t>
      </w:r>
      <w:r w:rsidR="00955B50">
        <w:rPr>
          <w:rFonts w:ascii="Arial" w:hAnsi="Arial"/>
        </w:rPr>
        <w:t>.  P</w:t>
      </w:r>
      <w:r>
        <w:rPr>
          <w:rFonts w:ascii="Arial" w:hAnsi="Arial"/>
        </w:rPr>
        <w:t xml:space="preserve">eople will come behind us and have </w:t>
      </w:r>
      <w:r w:rsidR="006E4F33">
        <w:rPr>
          <w:rFonts w:ascii="Arial" w:hAnsi="Arial"/>
        </w:rPr>
        <w:t>an</w:t>
      </w:r>
      <w:r>
        <w:rPr>
          <w:rFonts w:ascii="Arial" w:hAnsi="Arial"/>
        </w:rPr>
        <w:t xml:space="preserve"> exorcism of the church.  </w:t>
      </w:r>
      <w:r w:rsidR="00C532D6">
        <w:rPr>
          <w:rFonts w:ascii="Arial" w:hAnsi="Arial"/>
        </w:rPr>
        <w:t>Yet</w:t>
      </w:r>
      <w:r>
        <w:rPr>
          <w:rFonts w:ascii="Arial" w:hAnsi="Arial"/>
        </w:rPr>
        <w:t xml:space="preserve">, every </w:t>
      </w:r>
      <w:r w:rsidR="00955B50">
        <w:rPr>
          <w:rFonts w:ascii="Arial" w:hAnsi="Arial"/>
        </w:rPr>
        <w:t>C</w:t>
      </w:r>
      <w:r>
        <w:rPr>
          <w:rFonts w:ascii="Arial" w:hAnsi="Arial"/>
        </w:rPr>
        <w:t xml:space="preserve">onference, we couldn't wait for World Conference, because every night of the week somewhere in the </w:t>
      </w:r>
      <w:r w:rsidR="00955B50">
        <w:rPr>
          <w:rFonts w:ascii="Arial" w:hAnsi="Arial"/>
        </w:rPr>
        <w:t>GALA</w:t>
      </w:r>
      <w:r w:rsidR="00AA303A">
        <w:rPr>
          <w:rFonts w:ascii="Arial" w:hAnsi="Arial"/>
        </w:rPr>
        <w:t xml:space="preserve"> </w:t>
      </w:r>
      <w:r>
        <w:rPr>
          <w:rFonts w:ascii="Arial" w:hAnsi="Arial"/>
        </w:rPr>
        <w:t>group</w:t>
      </w:r>
      <w:r w:rsidR="00AA303A">
        <w:rPr>
          <w:rFonts w:ascii="Arial" w:hAnsi="Arial"/>
        </w:rPr>
        <w:t>, [the group]</w:t>
      </w:r>
      <w:r>
        <w:rPr>
          <w:rFonts w:ascii="Arial" w:hAnsi="Arial"/>
        </w:rPr>
        <w:t xml:space="preserve"> is getting together somewhere in somebody's house, to </w:t>
      </w:r>
      <w:r w:rsidR="000C4658">
        <w:rPr>
          <w:rFonts w:ascii="Arial" w:hAnsi="Arial"/>
        </w:rPr>
        <w:t>meet</w:t>
      </w:r>
      <w:r>
        <w:rPr>
          <w:rFonts w:ascii="Arial" w:hAnsi="Arial"/>
        </w:rPr>
        <w:t xml:space="preserve"> to share together in whatever </w:t>
      </w:r>
      <w:r w:rsidR="0047783C">
        <w:rPr>
          <w:rFonts w:ascii="Arial" w:hAnsi="Arial"/>
        </w:rPr>
        <w:t xml:space="preserve">way </w:t>
      </w:r>
      <w:r>
        <w:rPr>
          <w:rFonts w:ascii="Arial" w:hAnsi="Arial"/>
        </w:rPr>
        <w:t>we could.</w:t>
      </w:r>
    </w:p>
    <w:p w14:paraId="30429B07" w14:textId="77777777" w:rsidR="00256BC1" w:rsidRDefault="00256BC1">
      <w:pPr>
        <w:spacing w:after="0"/>
      </w:pPr>
    </w:p>
    <w:p w14:paraId="064225CD" w14:textId="3FD51189"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43:08</w:t>
      </w:r>
    </w:p>
    <w:p w14:paraId="32B0DD2D" w14:textId="7A6C86C8" w:rsidR="00256BC1" w:rsidRDefault="000345DA">
      <w:pPr>
        <w:spacing w:after="0"/>
      </w:pPr>
      <w:r>
        <w:rPr>
          <w:rFonts w:ascii="Arial" w:hAnsi="Arial"/>
        </w:rPr>
        <w:t>Potluck</w:t>
      </w:r>
      <w:r w:rsidR="00AA303A">
        <w:rPr>
          <w:rFonts w:ascii="Arial" w:hAnsi="Arial"/>
        </w:rPr>
        <w:t>, par</w:t>
      </w:r>
      <w:r w:rsidR="00C13AF0">
        <w:rPr>
          <w:rFonts w:ascii="Arial" w:hAnsi="Arial"/>
        </w:rPr>
        <w:t xml:space="preserve"> excellence</w:t>
      </w:r>
      <w:r w:rsidR="009F7948">
        <w:rPr>
          <w:rFonts w:ascii="Arial" w:hAnsi="Arial"/>
        </w:rPr>
        <w:t xml:space="preserve">.  You get </w:t>
      </w:r>
      <w:r w:rsidR="00C13AF0">
        <w:rPr>
          <w:rFonts w:ascii="Arial" w:hAnsi="Arial"/>
        </w:rPr>
        <w:t xml:space="preserve">gay boys </w:t>
      </w:r>
      <w:r>
        <w:rPr>
          <w:rFonts w:ascii="Arial" w:hAnsi="Arial"/>
        </w:rPr>
        <w:t>together;</w:t>
      </w:r>
      <w:r w:rsidR="00C13AF0">
        <w:rPr>
          <w:rFonts w:ascii="Arial" w:hAnsi="Arial"/>
        </w:rPr>
        <w:t xml:space="preserve"> you get </w:t>
      </w:r>
      <w:r w:rsidR="00AA303A">
        <w:rPr>
          <w:rFonts w:ascii="Arial" w:hAnsi="Arial"/>
        </w:rPr>
        <w:t>g</w:t>
      </w:r>
      <w:r w:rsidR="00C13AF0">
        <w:rPr>
          <w:rFonts w:ascii="Arial" w:hAnsi="Arial"/>
        </w:rPr>
        <w:t xml:space="preserve">ood </w:t>
      </w:r>
      <w:r w:rsidR="00AA303A">
        <w:rPr>
          <w:rFonts w:ascii="Arial" w:hAnsi="Arial"/>
        </w:rPr>
        <w:t>food.</w:t>
      </w:r>
    </w:p>
    <w:p w14:paraId="4621C790" w14:textId="77777777" w:rsidR="00256BC1" w:rsidRDefault="00256BC1">
      <w:pPr>
        <w:spacing w:after="0"/>
      </w:pPr>
    </w:p>
    <w:p w14:paraId="18F1AC57" w14:textId="77777777" w:rsidR="00256BC1" w:rsidRDefault="00C13AF0">
      <w:pPr>
        <w:spacing w:after="0"/>
      </w:pPr>
      <w:r>
        <w:rPr>
          <w:rFonts w:ascii="Arial" w:hAnsi="Arial"/>
          <w:b/>
        </w:rPr>
        <w:t xml:space="preserve">Brittany Mangelson  </w:t>
      </w:r>
      <w:r>
        <w:rPr>
          <w:rFonts w:ascii="Arial" w:hAnsi="Arial"/>
          <w:color w:val="5D7284"/>
        </w:rPr>
        <w:t>43:15</w:t>
      </w:r>
    </w:p>
    <w:p w14:paraId="0A6D54F5" w14:textId="77777777" w:rsidR="00256BC1" w:rsidRDefault="00C13AF0">
      <w:pPr>
        <w:spacing w:after="0"/>
      </w:pPr>
      <w:r>
        <w:rPr>
          <w:rFonts w:ascii="Arial" w:hAnsi="Arial"/>
        </w:rPr>
        <w:t>RLDS through and through</w:t>
      </w:r>
    </w:p>
    <w:p w14:paraId="1F60FC32" w14:textId="77777777" w:rsidR="00256BC1" w:rsidRDefault="00256BC1">
      <w:pPr>
        <w:spacing w:after="0"/>
      </w:pPr>
    </w:p>
    <w:p w14:paraId="66B7BEB0" w14:textId="58E94AB1"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43:19</w:t>
      </w:r>
    </w:p>
    <w:p w14:paraId="321B4C71" w14:textId="2041E58D" w:rsidR="00256BC1" w:rsidRPr="00CC5E73" w:rsidRDefault="009F7948">
      <w:pPr>
        <w:spacing w:after="0"/>
        <w:rPr>
          <w:rFonts w:ascii="Arial" w:hAnsi="Arial"/>
        </w:rPr>
      </w:pPr>
      <w:r>
        <w:rPr>
          <w:rFonts w:ascii="Arial" w:hAnsi="Arial"/>
        </w:rPr>
        <w:t xml:space="preserve">Reorganized Latter Day Saints </w:t>
      </w:r>
      <w:proofErr w:type="gramStart"/>
      <w:r w:rsidR="00C13AF0">
        <w:rPr>
          <w:rFonts w:ascii="Arial" w:hAnsi="Arial"/>
        </w:rPr>
        <w:t>definitely carried</w:t>
      </w:r>
      <w:proofErr w:type="gramEnd"/>
      <w:r w:rsidR="00C13AF0">
        <w:rPr>
          <w:rFonts w:ascii="Arial" w:hAnsi="Arial"/>
        </w:rPr>
        <w:t xml:space="preserve"> on. </w:t>
      </w:r>
      <w:r>
        <w:rPr>
          <w:rFonts w:ascii="Arial" w:hAnsi="Arial"/>
        </w:rPr>
        <w:t>O</w:t>
      </w:r>
      <w:r w:rsidR="00C13AF0">
        <w:rPr>
          <w:rFonts w:ascii="Arial" w:hAnsi="Arial"/>
        </w:rPr>
        <w:t xml:space="preserve">ur momentum was public enough that the church couldn't deny what we were doing, mainly because there were church leaders watching what we were doing quietly behind the scenes, giving us </w:t>
      </w:r>
      <w:r w:rsidR="002866EE">
        <w:rPr>
          <w:rFonts w:ascii="Arial" w:hAnsi="Arial"/>
        </w:rPr>
        <w:t>advice,</w:t>
      </w:r>
      <w:r>
        <w:rPr>
          <w:rFonts w:ascii="Arial" w:hAnsi="Arial"/>
        </w:rPr>
        <w:t xml:space="preserve"> and </w:t>
      </w:r>
      <w:r w:rsidR="00C13AF0">
        <w:rPr>
          <w:rFonts w:ascii="Arial" w:hAnsi="Arial"/>
        </w:rPr>
        <w:t>watching how it was developing. Luckily, I think in a lot of ways,</w:t>
      </w:r>
      <w:r>
        <w:rPr>
          <w:rFonts w:ascii="Arial" w:hAnsi="Arial"/>
        </w:rPr>
        <w:t xml:space="preserve"> </w:t>
      </w:r>
      <w:r w:rsidR="00C13AF0">
        <w:rPr>
          <w:rFonts w:ascii="Arial" w:hAnsi="Arial"/>
        </w:rPr>
        <w:t xml:space="preserve">Michigan has been more progressive than the </w:t>
      </w:r>
      <w:r w:rsidR="005B1456">
        <w:rPr>
          <w:rFonts w:ascii="Arial" w:hAnsi="Arial"/>
        </w:rPr>
        <w:t>W</w:t>
      </w:r>
      <w:r w:rsidR="00C13AF0">
        <w:rPr>
          <w:rFonts w:ascii="Arial" w:hAnsi="Arial"/>
        </w:rPr>
        <w:t xml:space="preserve">orld </w:t>
      </w:r>
      <w:r w:rsidR="005B1456">
        <w:rPr>
          <w:rFonts w:ascii="Arial" w:hAnsi="Arial"/>
        </w:rPr>
        <w:t>C</w:t>
      </w:r>
      <w:r w:rsidR="00C13AF0">
        <w:rPr>
          <w:rFonts w:ascii="Arial" w:hAnsi="Arial"/>
        </w:rPr>
        <w:t>hurch headquarters in Independence</w:t>
      </w:r>
      <w:r>
        <w:rPr>
          <w:rFonts w:ascii="Arial" w:hAnsi="Arial"/>
        </w:rPr>
        <w:t>.  W</w:t>
      </w:r>
      <w:r w:rsidR="00C13AF0">
        <w:rPr>
          <w:rFonts w:ascii="Arial" w:hAnsi="Arial"/>
        </w:rPr>
        <w:t>e've been able to do things like the workshop</w:t>
      </w:r>
      <w:r>
        <w:rPr>
          <w:rFonts w:ascii="Arial" w:hAnsi="Arial"/>
        </w:rPr>
        <w:t>s</w:t>
      </w:r>
      <w:r w:rsidR="00C13AF0">
        <w:rPr>
          <w:rFonts w:ascii="Arial" w:hAnsi="Arial"/>
        </w:rPr>
        <w:t xml:space="preserve"> of homosexuality in our faith</w:t>
      </w:r>
      <w:r>
        <w:rPr>
          <w:rFonts w:ascii="Arial" w:hAnsi="Arial"/>
        </w:rPr>
        <w:t xml:space="preserve"> and </w:t>
      </w:r>
      <w:r w:rsidR="00C13AF0">
        <w:rPr>
          <w:rFonts w:ascii="Arial" w:hAnsi="Arial"/>
        </w:rPr>
        <w:t>getting the conversation out there</w:t>
      </w:r>
      <w:r>
        <w:rPr>
          <w:rFonts w:ascii="Arial" w:hAnsi="Arial"/>
        </w:rPr>
        <w:t>,</w:t>
      </w:r>
      <w:r w:rsidR="00C13AF0">
        <w:rPr>
          <w:rFonts w:ascii="Arial" w:hAnsi="Arial"/>
        </w:rPr>
        <w:t xml:space="preserve"> getting the stories out there. </w:t>
      </w:r>
      <w:r>
        <w:rPr>
          <w:rFonts w:ascii="Arial" w:hAnsi="Arial"/>
        </w:rPr>
        <w:t>O</w:t>
      </w:r>
      <w:r w:rsidR="00C13AF0">
        <w:rPr>
          <w:rFonts w:ascii="Arial" w:hAnsi="Arial"/>
        </w:rPr>
        <w:t xml:space="preserve">ne thing I heard from </w:t>
      </w:r>
      <w:r>
        <w:rPr>
          <w:rFonts w:ascii="Arial" w:hAnsi="Arial"/>
        </w:rPr>
        <w:t>a c</w:t>
      </w:r>
      <w:r w:rsidR="00C13AF0">
        <w:rPr>
          <w:rFonts w:ascii="Arial" w:hAnsi="Arial"/>
        </w:rPr>
        <w:t xml:space="preserve">hurch leader was how they had gone to a region to talk about the subject and came back and said, </w:t>
      </w:r>
      <w:r w:rsidR="009A2E87">
        <w:rPr>
          <w:rFonts w:ascii="Arial" w:hAnsi="Arial"/>
        </w:rPr>
        <w:t>“</w:t>
      </w:r>
      <w:r w:rsidR="00C13AF0">
        <w:rPr>
          <w:rFonts w:ascii="Arial" w:hAnsi="Arial"/>
        </w:rPr>
        <w:t>I should have taken you with me because all I can do is share someone else's story. It doesn't have the impact when it's</w:t>
      </w:r>
      <w:r w:rsidR="00D21E3B">
        <w:rPr>
          <w:rFonts w:ascii="Arial" w:hAnsi="Arial"/>
        </w:rPr>
        <w:t xml:space="preserve"> </w:t>
      </w:r>
      <w:r w:rsidR="00C13AF0">
        <w:rPr>
          <w:rFonts w:ascii="Arial" w:hAnsi="Arial"/>
        </w:rPr>
        <w:t>a face</w:t>
      </w:r>
      <w:r w:rsidR="00D21E3B">
        <w:rPr>
          <w:rFonts w:ascii="Arial" w:hAnsi="Arial"/>
        </w:rPr>
        <w:t>-</w:t>
      </w:r>
      <w:r w:rsidR="00C13AF0">
        <w:rPr>
          <w:rFonts w:ascii="Arial" w:hAnsi="Arial"/>
        </w:rPr>
        <w:t>to</w:t>
      </w:r>
      <w:r w:rsidR="00D21E3B">
        <w:rPr>
          <w:rFonts w:ascii="Arial" w:hAnsi="Arial"/>
        </w:rPr>
        <w:t>-</w:t>
      </w:r>
      <w:r w:rsidR="00C13AF0">
        <w:rPr>
          <w:rFonts w:ascii="Arial" w:hAnsi="Arial"/>
        </w:rPr>
        <w:t>face issue. I'll never do that again.</w:t>
      </w:r>
      <w:r w:rsidR="009A2E87">
        <w:rPr>
          <w:rFonts w:ascii="Arial" w:hAnsi="Arial"/>
        </w:rPr>
        <w:t>”</w:t>
      </w:r>
      <w:r w:rsidR="00C13AF0">
        <w:rPr>
          <w:rFonts w:ascii="Arial" w:hAnsi="Arial"/>
        </w:rPr>
        <w:t xml:space="preserve"> </w:t>
      </w:r>
      <w:r w:rsidR="00D21E3B">
        <w:rPr>
          <w:rFonts w:ascii="Arial" w:hAnsi="Arial"/>
        </w:rPr>
        <w:t xml:space="preserve">From then on, </w:t>
      </w:r>
      <w:r w:rsidR="00C13AF0">
        <w:rPr>
          <w:rFonts w:ascii="Arial" w:hAnsi="Arial"/>
        </w:rPr>
        <w:t>I was always invited to go with this person to share my story</w:t>
      </w:r>
      <w:r w:rsidR="00D21E3B">
        <w:rPr>
          <w:rFonts w:ascii="Arial" w:hAnsi="Arial"/>
        </w:rPr>
        <w:t xml:space="preserve"> wh</w:t>
      </w:r>
      <w:r w:rsidR="00C13AF0">
        <w:rPr>
          <w:rFonts w:ascii="Arial" w:hAnsi="Arial"/>
        </w:rPr>
        <w:t>en they were tackling the issue wherever they were in their region</w:t>
      </w:r>
      <w:r w:rsidR="00D21E3B">
        <w:rPr>
          <w:rFonts w:ascii="Arial" w:hAnsi="Arial"/>
        </w:rPr>
        <w:t>. I</w:t>
      </w:r>
      <w:r w:rsidR="00C13AF0">
        <w:rPr>
          <w:rFonts w:ascii="Arial" w:hAnsi="Arial"/>
        </w:rPr>
        <w:t xml:space="preserve">n </w:t>
      </w:r>
      <w:r w:rsidR="00C532D6">
        <w:rPr>
          <w:rFonts w:ascii="Arial" w:hAnsi="Arial"/>
        </w:rPr>
        <w:t>all</w:t>
      </w:r>
      <w:r w:rsidR="00C13AF0">
        <w:rPr>
          <w:rFonts w:ascii="Arial" w:hAnsi="Arial"/>
        </w:rPr>
        <w:t xml:space="preserve"> this journey I've never given up faith in the God that I believed in</w:t>
      </w:r>
      <w:r w:rsidR="009A2E87">
        <w:rPr>
          <w:rFonts w:ascii="Arial" w:hAnsi="Arial"/>
        </w:rPr>
        <w:t>.  O</w:t>
      </w:r>
      <w:r w:rsidR="00C13AF0">
        <w:rPr>
          <w:rFonts w:ascii="Arial" w:hAnsi="Arial"/>
        </w:rPr>
        <w:t xml:space="preserve">ver the years I met many people </w:t>
      </w:r>
      <w:r w:rsidR="00C13AF0">
        <w:rPr>
          <w:rFonts w:ascii="Arial" w:hAnsi="Arial"/>
        </w:rPr>
        <w:lastRenderedPageBreak/>
        <w:t xml:space="preserve">because of the journey of being thrown out and </w:t>
      </w:r>
      <w:r w:rsidR="00C532D6">
        <w:rPr>
          <w:rFonts w:ascii="Arial" w:hAnsi="Arial"/>
        </w:rPr>
        <w:t>coming back, meeting GALA,</w:t>
      </w:r>
      <w:r w:rsidR="000345DA">
        <w:rPr>
          <w:rFonts w:ascii="Arial" w:hAnsi="Arial"/>
        </w:rPr>
        <w:t xml:space="preserve"> and</w:t>
      </w:r>
      <w:r w:rsidR="00C13AF0">
        <w:rPr>
          <w:rFonts w:ascii="Arial" w:hAnsi="Arial"/>
        </w:rPr>
        <w:t xml:space="preserve"> getting the strength and support I needed to then put my face out there. I had a phone call from </w:t>
      </w:r>
      <w:r w:rsidR="00D5777D">
        <w:rPr>
          <w:rFonts w:ascii="Arial" w:hAnsi="Arial"/>
        </w:rPr>
        <w:t>wor</w:t>
      </w:r>
      <w:r w:rsidR="00C13AF0">
        <w:rPr>
          <w:rFonts w:ascii="Arial" w:hAnsi="Arial"/>
        </w:rPr>
        <w:t>ld church</w:t>
      </w:r>
      <w:r w:rsidR="00D5777D">
        <w:rPr>
          <w:rFonts w:ascii="Arial" w:hAnsi="Arial"/>
        </w:rPr>
        <w:t>.  “H</w:t>
      </w:r>
      <w:r w:rsidR="00C13AF0">
        <w:rPr>
          <w:rFonts w:ascii="Arial" w:hAnsi="Arial"/>
        </w:rPr>
        <w:t>ey, there's somebody that's in crisis, please go to California and see them</w:t>
      </w:r>
      <w:r w:rsidR="00D5777D">
        <w:rPr>
          <w:rFonts w:ascii="Arial" w:hAnsi="Arial"/>
        </w:rPr>
        <w:t>, b</w:t>
      </w:r>
      <w:r w:rsidR="00C13AF0">
        <w:rPr>
          <w:rFonts w:ascii="Arial" w:hAnsi="Arial"/>
        </w:rPr>
        <w:t>ut we didn't ask you to do this.</w:t>
      </w:r>
      <w:r w:rsidR="00D5777D">
        <w:rPr>
          <w:rFonts w:ascii="Arial" w:hAnsi="Arial"/>
        </w:rPr>
        <w:t>”</w:t>
      </w:r>
      <w:r w:rsidR="00C13AF0">
        <w:rPr>
          <w:rFonts w:ascii="Arial" w:hAnsi="Arial"/>
        </w:rPr>
        <w:t xml:space="preserve"> </w:t>
      </w:r>
      <w:r w:rsidR="00D5777D">
        <w:rPr>
          <w:rFonts w:ascii="Arial" w:hAnsi="Arial"/>
        </w:rPr>
        <w:t>I</w:t>
      </w:r>
      <w:r w:rsidR="00C13AF0">
        <w:rPr>
          <w:rFonts w:ascii="Arial" w:hAnsi="Arial"/>
        </w:rPr>
        <w:t xml:space="preserve">t was okay, </w:t>
      </w:r>
      <w:r w:rsidR="00D5777D">
        <w:rPr>
          <w:rFonts w:ascii="Arial" w:hAnsi="Arial"/>
        </w:rPr>
        <w:t>[but I asked] “</w:t>
      </w:r>
      <w:r w:rsidR="00C13AF0">
        <w:rPr>
          <w:rFonts w:ascii="Arial" w:hAnsi="Arial"/>
        </w:rPr>
        <w:t>how do I make this happen?</w:t>
      </w:r>
      <w:r w:rsidR="00D5777D">
        <w:rPr>
          <w:rFonts w:ascii="Arial" w:hAnsi="Arial"/>
        </w:rPr>
        <w:t>”</w:t>
      </w:r>
      <w:r w:rsidR="00C13AF0">
        <w:rPr>
          <w:rFonts w:ascii="Arial" w:hAnsi="Arial"/>
        </w:rPr>
        <w:t xml:space="preserve"> </w:t>
      </w:r>
      <w:r w:rsidR="00D5777D">
        <w:rPr>
          <w:rFonts w:ascii="Arial" w:hAnsi="Arial"/>
        </w:rPr>
        <w:t>“</w:t>
      </w:r>
      <w:r w:rsidR="00C13AF0">
        <w:rPr>
          <w:rFonts w:ascii="Arial" w:hAnsi="Arial"/>
        </w:rPr>
        <w:t>Well, that's up to you.</w:t>
      </w:r>
      <w:r w:rsidR="00D5777D">
        <w:rPr>
          <w:rFonts w:ascii="Arial" w:hAnsi="Arial"/>
        </w:rPr>
        <w:t>”</w:t>
      </w:r>
      <w:r w:rsidR="00C13AF0">
        <w:rPr>
          <w:rFonts w:ascii="Arial" w:hAnsi="Arial"/>
        </w:rPr>
        <w:t xml:space="preserve"> So</w:t>
      </w:r>
      <w:r w:rsidR="00D5777D">
        <w:rPr>
          <w:rFonts w:ascii="Arial" w:hAnsi="Arial"/>
        </w:rPr>
        <w:t>,</w:t>
      </w:r>
      <w:r w:rsidR="00C13AF0">
        <w:rPr>
          <w:rFonts w:ascii="Arial" w:hAnsi="Arial"/>
        </w:rPr>
        <w:t xml:space="preserve"> it's like, we need you to go do ministry, but you're doing it on your own. </w:t>
      </w:r>
      <w:r w:rsidR="00D5777D">
        <w:rPr>
          <w:rFonts w:ascii="Arial" w:hAnsi="Arial"/>
        </w:rPr>
        <w:t>W</w:t>
      </w:r>
      <w:r w:rsidR="00C13AF0">
        <w:rPr>
          <w:rFonts w:ascii="Arial" w:hAnsi="Arial"/>
        </w:rPr>
        <w:t xml:space="preserve">e figured it out. </w:t>
      </w:r>
      <w:r w:rsidR="00D5777D">
        <w:rPr>
          <w:rFonts w:ascii="Arial" w:hAnsi="Arial"/>
        </w:rPr>
        <w:t>W</w:t>
      </w:r>
      <w:r w:rsidR="00C13AF0">
        <w:rPr>
          <w:rFonts w:ascii="Arial" w:hAnsi="Arial"/>
        </w:rPr>
        <w:t xml:space="preserve">e had some people get together and Dave and I took off. </w:t>
      </w:r>
      <w:r w:rsidR="00D5777D">
        <w:rPr>
          <w:rFonts w:ascii="Arial" w:hAnsi="Arial"/>
        </w:rPr>
        <w:t>W</w:t>
      </w:r>
      <w:r w:rsidR="00C13AF0">
        <w:rPr>
          <w:rFonts w:ascii="Arial" w:hAnsi="Arial"/>
        </w:rPr>
        <w:t xml:space="preserve">e </w:t>
      </w:r>
      <w:r w:rsidR="000345DA">
        <w:rPr>
          <w:rFonts w:ascii="Arial" w:hAnsi="Arial"/>
        </w:rPr>
        <w:t>went to</w:t>
      </w:r>
      <w:r w:rsidR="00C13AF0">
        <w:rPr>
          <w:rFonts w:ascii="Arial" w:hAnsi="Arial"/>
        </w:rPr>
        <w:t xml:space="preserve"> California and met the people they asked us to meet. </w:t>
      </w:r>
      <w:r w:rsidR="00D5777D">
        <w:rPr>
          <w:rFonts w:ascii="Arial" w:hAnsi="Arial"/>
        </w:rPr>
        <w:t>T</w:t>
      </w:r>
      <w:r w:rsidR="00C13AF0">
        <w:rPr>
          <w:rFonts w:ascii="Arial" w:hAnsi="Arial"/>
        </w:rPr>
        <w:t xml:space="preserve">here </w:t>
      </w:r>
      <w:r w:rsidR="00D5777D">
        <w:rPr>
          <w:rFonts w:ascii="Arial" w:hAnsi="Arial"/>
        </w:rPr>
        <w:t xml:space="preserve">[was] </w:t>
      </w:r>
      <w:r w:rsidR="00C13AF0">
        <w:rPr>
          <w:rFonts w:ascii="Arial" w:hAnsi="Arial"/>
        </w:rPr>
        <w:t xml:space="preserve">a whole </w:t>
      </w:r>
      <w:r w:rsidR="00CC5E73">
        <w:rPr>
          <w:rFonts w:ascii="Arial" w:hAnsi="Arial"/>
        </w:rPr>
        <w:t xml:space="preserve">kit and </w:t>
      </w:r>
      <w:r w:rsidR="00C13AF0">
        <w:rPr>
          <w:rFonts w:ascii="Arial" w:hAnsi="Arial"/>
        </w:rPr>
        <w:t xml:space="preserve">caboodle of stuff going on in California </w:t>
      </w:r>
      <w:r w:rsidR="00CC5E73">
        <w:rPr>
          <w:rFonts w:ascii="Arial" w:hAnsi="Arial"/>
        </w:rPr>
        <w:t xml:space="preserve">[which got] </w:t>
      </w:r>
      <w:r w:rsidR="00C13AF0">
        <w:rPr>
          <w:rFonts w:ascii="Arial" w:hAnsi="Arial"/>
        </w:rPr>
        <w:t>started. So</w:t>
      </w:r>
      <w:r w:rsidR="00CC5E73">
        <w:rPr>
          <w:rFonts w:ascii="Arial" w:hAnsi="Arial"/>
        </w:rPr>
        <w:t>,</w:t>
      </w:r>
      <w:r w:rsidR="00C13AF0">
        <w:rPr>
          <w:rFonts w:ascii="Arial" w:hAnsi="Arial"/>
        </w:rPr>
        <w:t xml:space="preserve"> a lot of what </w:t>
      </w:r>
      <w:r w:rsidR="00F67A9A">
        <w:rPr>
          <w:rFonts w:ascii="Arial" w:hAnsi="Arial"/>
        </w:rPr>
        <w:t>GALA</w:t>
      </w:r>
      <w:r w:rsidR="00C13AF0">
        <w:rPr>
          <w:rFonts w:ascii="Arial" w:hAnsi="Arial"/>
        </w:rPr>
        <w:t xml:space="preserve"> has </w:t>
      </w:r>
      <w:proofErr w:type="gramStart"/>
      <w:r w:rsidR="00C13AF0">
        <w:rPr>
          <w:rFonts w:ascii="Arial" w:hAnsi="Arial"/>
        </w:rPr>
        <w:t>done</w:t>
      </w:r>
      <w:r w:rsidR="00CC5E73">
        <w:rPr>
          <w:rFonts w:ascii="Arial" w:hAnsi="Arial"/>
        </w:rPr>
        <w:t xml:space="preserve">, </w:t>
      </w:r>
      <w:r w:rsidR="00C13AF0">
        <w:rPr>
          <w:rFonts w:ascii="Arial" w:hAnsi="Arial"/>
        </w:rPr>
        <w:t xml:space="preserve"> very</w:t>
      </w:r>
      <w:proofErr w:type="gramEnd"/>
      <w:r w:rsidR="00C13AF0">
        <w:rPr>
          <w:rFonts w:ascii="Arial" w:hAnsi="Arial"/>
        </w:rPr>
        <w:t xml:space="preserve"> much at the beginning</w:t>
      </w:r>
      <w:r w:rsidR="00CC5E73">
        <w:rPr>
          <w:rFonts w:ascii="Arial" w:hAnsi="Arial"/>
        </w:rPr>
        <w:t>,</w:t>
      </w:r>
      <w:r w:rsidR="00C13AF0">
        <w:rPr>
          <w:rFonts w:ascii="Arial" w:hAnsi="Arial"/>
        </w:rPr>
        <w:t xml:space="preserve"> was on our own and for many years. </w:t>
      </w:r>
      <w:r w:rsidR="00CC5E73">
        <w:rPr>
          <w:rFonts w:ascii="Arial" w:hAnsi="Arial"/>
        </w:rPr>
        <w:t>A</w:t>
      </w:r>
      <w:r w:rsidR="00C13AF0">
        <w:rPr>
          <w:rFonts w:ascii="Arial" w:hAnsi="Arial"/>
        </w:rPr>
        <w:t xml:space="preserve">s the momentum grew, we </w:t>
      </w:r>
      <w:r w:rsidR="00C532D6">
        <w:rPr>
          <w:rFonts w:ascii="Arial" w:hAnsi="Arial"/>
        </w:rPr>
        <w:t>started</w:t>
      </w:r>
      <w:r w:rsidR="00C13AF0">
        <w:rPr>
          <w:rFonts w:ascii="Arial" w:hAnsi="Arial"/>
        </w:rPr>
        <w:t xml:space="preserve"> getting support from local leaders, and even at the higher levels, but it was more behind the scenes, suggesting meeting with us quietly behind doors to hear what we were doing, not what other people telling </w:t>
      </w:r>
      <w:r w:rsidR="00CC5E73">
        <w:rPr>
          <w:rFonts w:ascii="Arial" w:hAnsi="Arial"/>
        </w:rPr>
        <w:t>them</w:t>
      </w:r>
      <w:r w:rsidR="004637EB">
        <w:rPr>
          <w:rFonts w:ascii="Arial" w:hAnsi="Arial"/>
        </w:rPr>
        <w:t xml:space="preserve"> what w</w:t>
      </w:r>
      <w:r w:rsidR="00C13AF0">
        <w:rPr>
          <w:rFonts w:ascii="Arial" w:hAnsi="Arial"/>
        </w:rPr>
        <w:t>e were doing. It made it</w:t>
      </w:r>
      <w:r w:rsidR="00CC5E73">
        <w:rPr>
          <w:rFonts w:ascii="Arial" w:hAnsi="Arial"/>
        </w:rPr>
        <w:t xml:space="preserve"> </w:t>
      </w:r>
      <w:r w:rsidR="00C13AF0">
        <w:rPr>
          <w:rFonts w:ascii="Arial" w:hAnsi="Arial"/>
        </w:rPr>
        <w:t xml:space="preserve"> hard to do</w:t>
      </w:r>
      <w:r w:rsidR="00CC5E73">
        <w:rPr>
          <w:rFonts w:ascii="Arial" w:hAnsi="Arial"/>
        </w:rPr>
        <w:t>,</w:t>
      </w:r>
      <w:r w:rsidR="00C13AF0">
        <w:rPr>
          <w:rFonts w:ascii="Arial" w:hAnsi="Arial"/>
        </w:rPr>
        <w:t xml:space="preserve"> putting yourself out there</w:t>
      </w:r>
      <w:r w:rsidR="00CC5E73">
        <w:rPr>
          <w:rFonts w:ascii="Arial" w:hAnsi="Arial"/>
        </w:rPr>
        <w:t xml:space="preserve">; but, </w:t>
      </w:r>
      <w:r w:rsidR="00C13AF0">
        <w:rPr>
          <w:rFonts w:ascii="Arial" w:hAnsi="Arial"/>
        </w:rPr>
        <w:t xml:space="preserve">when people came out and said, </w:t>
      </w:r>
      <w:r w:rsidR="00CC5E73">
        <w:rPr>
          <w:rFonts w:ascii="Arial" w:hAnsi="Arial"/>
        </w:rPr>
        <w:t>‘</w:t>
      </w:r>
      <w:r w:rsidR="00C13AF0">
        <w:rPr>
          <w:rFonts w:ascii="Arial" w:hAnsi="Arial"/>
        </w:rPr>
        <w:t>if it wasn't for you, I would not be here today</w:t>
      </w:r>
      <w:r w:rsidR="00CC5E73">
        <w:rPr>
          <w:rFonts w:ascii="Arial" w:hAnsi="Arial"/>
        </w:rPr>
        <w:t xml:space="preserve">” it </w:t>
      </w:r>
      <w:r w:rsidR="002866EE">
        <w:rPr>
          <w:rFonts w:ascii="Arial" w:hAnsi="Arial"/>
        </w:rPr>
        <w:t>wipes</w:t>
      </w:r>
      <w:r w:rsidR="00C13AF0">
        <w:rPr>
          <w:rFonts w:ascii="Arial" w:hAnsi="Arial"/>
        </w:rPr>
        <w:t xml:space="preserve"> off all the bad stuff</w:t>
      </w:r>
      <w:r w:rsidR="00A72517">
        <w:rPr>
          <w:rFonts w:ascii="Arial" w:hAnsi="Arial"/>
        </w:rPr>
        <w:t xml:space="preserve"> and</w:t>
      </w:r>
      <w:r w:rsidR="00C13AF0">
        <w:rPr>
          <w:rFonts w:ascii="Arial" w:hAnsi="Arial"/>
        </w:rPr>
        <w:t xml:space="preserve"> gives you the energy to keep moving forward.</w:t>
      </w:r>
      <w:r w:rsidR="00A72517">
        <w:rPr>
          <w:rFonts w:ascii="Arial" w:hAnsi="Arial"/>
        </w:rPr>
        <w:t xml:space="preserve">  (Brittany:</w:t>
      </w:r>
      <w:r w:rsidR="00C13AF0">
        <w:rPr>
          <w:rFonts w:ascii="Arial" w:hAnsi="Arial"/>
        </w:rPr>
        <w:t xml:space="preserve"> Yeah, for sure.</w:t>
      </w:r>
      <w:r w:rsidR="00A72517">
        <w:rPr>
          <w:rFonts w:ascii="Arial" w:hAnsi="Arial"/>
        </w:rPr>
        <w:t>)</w:t>
      </w:r>
    </w:p>
    <w:p w14:paraId="5C50511B" w14:textId="77777777" w:rsidR="00256BC1" w:rsidRDefault="00256BC1">
      <w:pPr>
        <w:spacing w:after="0"/>
      </w:pPr>
    </w:p>
    <w:p w14:paraId="104472A5" w14:textId="04681506"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46:46</w:t>
      </w:r>
    </w:p>
    <w:p w14:paraId="2CEEE4C2" w14:textId="452568EE" w:rsidR="00256BC1" w:rsidRDefault="00C13AF0">
      <w:pPr>
        <w:spacing w:after="0"/>
      </w:pPr>
      <w:r>
        <w:rPr>
          <w:rFonts w:ascii="Arial" w:hAnsi="Arial"/>
        </w:rPr>
        <w:t>I still went to the retreats. I quit going to church on a regular basis. I finally got over being angry with the church. I was so frustrated because they just lie about who they were. When they say</w:t>
      </w:r>
      <w:r w:rsidR="00EE0822">
        <w:rPr>
          <w:rFonts w:ascii="Arial" w:hAnsi="Arial"/>
        </w:rPr>
        <w:t>,</w:t>
      </w:r>
      <w:r>
        <w:rPr>
          <w:rFonts w:ascii="Arial" w:hAnsi="Arial"/>
        </w:rPr>
        <w:t xml:space="preserve"> </w:t>
      </w:r>
      <w:r w:rsidR="00EE0822">
        <w:rPr>
          <w:rFonts w:ascii="Arial" w:hAnsi="Arial"/>
        </w:rPr>
        <w:t>“</w:t>
      </w:r>
      <w:r>
        <w:rPr>
          <w:rFonts w:ascii="Arial" w:hAnsi="Arial"/>
        </w:rPr>
        <w:t>All are welcome</w:t>
      </w:r>
      <w:r w:rsidR="00EE0822">
        <w:rPr>
          <w:rFonts w:ascii="Arial" w:hAnsi="Arial"/>
        </w:rPr>
        <w:t>,“</w:t>
      </w:r>
      <w:r>
        <w:rPr>
          <w:rFonts w:ascii="Arial" w:hAnsi="Arial"/>
        </w:rPr>
        <w:t xml:space="preserve"> </w:t>
      </w:r>
      <w:r w:rsidR="00200B47">
        <w:rPr>
          <w:rFonts w:ascii="Arial" w:hAnsi="Arial"/>
        </w:rPr>
        <w:t>a</w:t>
      </w:r>
      <w:r>
        <w:rPr>
          <w:rFonts w:ascii="Arial" w:hAnsi="Arial"/>
        </w:rPr>
        <w:t xml:space="preserve">nd then that means </w:t>
      </w:r>
      <w:r w:rsidR="00200B47">
        <w:rPr>
          <w:rFonts w:ascii="Arial" w:hAnsi="Arial"/>
        </w:rPr>
        <w:t>a</w:t>
      </w:r>
      <w:r>
        <w:rPr>
          <w:rFonts w:ascii="Arial" w:hAnsi="Arial"/>
        </w:rPr>
        <w:t>ll but you</w:t>
      </w:r>
      <w:r w:rsidR="00200B47">
        <w:rPr>
          <w:rFonts w:ascii="Arial" w:hAnsi="Arial"/>
        </w:rPr>
        <w:t xml:space="preserve">, </w:t>
      </w:r>
      <w:r>
        <w:rPr>
          <w:rFonts w:ascii="Arial" w:hAnsi="Arial"/>
        </w:rPr>
        <w:t>I was angry, especially since I was so grounded in the church and did things in the church. Both my parents were elders in the church</w:t>
      </w:r>
      <w:r w:rsidR="00200B47">
        <w:rPr>
          <w:rFonts w:ascii="Arial" w:hAnsi="Arial"/>
        </w:rPr>
        <w:t xml:space="preserve"> a</w:t>
      </w:r>
      <w:r>
        <w:rPr>
          <w:rFonts w:ascii="Arial" w:hAnsi="Arial"/>
        </w:rPr>
        <w:t xml:space="preserve">nd pastors at one point or another. </w:t>
      </w:r>
      <w:r w:rsidR="00200B47">
        <w:rPr>
          <w:rFonts w:ascii="Arial" w:hAnsi="Arial"/>
        </w:rPr>
        <w:t>I</w:t>
      </w:r>
      <w:r>
        <w:rPr>
          <w:rFonts w:ascii="Arial" w:hAnsi="Arial"/>
        </w:rPr>
        <w:t xml:space="preserve">t was like, you know who I am. It doesn't change who I am. </w:t>
      </w:r>
      <w:r w:rsidR="00200B47">
        <w:rPr>
          <w:rFonts w:ascii="Arial" w:hAnsi="Arial"/>
        </w:rPr>
        <w:t>T</w:t>
      </w:r>
      <w:r>
        <w:rPr>
          <w:rFonts w:ascii="Arial" w:hAnsi="Arial"/>
        </w:rPr>
        <w:t xml:space="preserve">hat was the whole purpose of </w:t>
      </w:r>
      <w:r w:rsidR="00F67A9A">
        <w:rPr>
          <w:rFonts w:ascii="Arial" w:hAnsi="Arial"/>
        </w:rPr>
        <w:t>GALA</w:t>
      </w:r>
      <w:r w:rsidR="00200B47">
        <w:rPr>
          <w:rFonts w:ascii="Arial" w:hAnsi="Arial"/>
        </w:rPr>
        <w:t>, t</w:t>
      </w:r>
      <w:r>
        <w:rPr>
          <w:rFonts w:ascii="Arial" w:hAnsi="Arial"/>
        </w:rPr>
        <w:t>o be able to be who you are with church people</w:t>
      </w:r>
      <w:r w:rsidR="00200B47">
        <w:rPr>
          <w:rFonts w:ascii="Arial" w:hAnsi="Arial"/>
        </w:rPr>
        <w:t>, b</w:t>
      </w:r>
      <w:r>
        <w:rPr>
          <w:rFonts w:ascii="Arial" w:hAnsi="Arial"/>
        </w:rPr>
        <w:t>ecause our church</w:t>
      </w:r>
      <w:r w:rsidR="00200B47">
        <w:rPr>
          <w:rFonts w:ascii="Arial" w:hAnsi="Arial"/>
        </w:rPr>
        <w:t xml:space="preserve"> is</w:t>
      </w:r>
      <w:r>
        <w:rPr>
          <w:rFonts w:ascii="Arial" w:hAnsi="Arial"/>
        </w:rPr>
        <w:t xml:space="preserve"> different. I've been with Margaret 23 years, and she still doesn't understand how we believe what we believe. The golden plates have her stumped</w:t>
      </w:r>
      <w:r w:rsidR="00200B47">
        <w:rPr>
          <w:rFonts w:ascii="Arial" w:hAnsi="Arial"/>
        </w:rPr>
        <w:t xml:space="preserve">.  </w:t>
      </w:r>
      <w:r>
        <w:rPr>
          <w:rFonts w:ascii="Arial" w:hAnsi="Arial"/>
        </w:rPr>
        <w:t>I'm just telling you.</w:t>
      </w:r>
    </w:p>
    <w:p w14:paraId="63CA9E85" w14:textId="77777777" w:rsidR="00256BC1" w:rsidRDefault="00256BC1">
      <w:pPr>
        <w:spacing w:after="0"/>
      </w:pPr>
    </w:p>
    <w:p w14:paraId="6F304F6C" w14:textId="77777777" w:rsidR="00256BC1" w:rsidRDefault="00C13AF0">
      <w:pPr>
        <w:spacing w:after="0"/>
      </w:pPr>
      <w:r>
        <w:rPr>
          <w:rFonts w:ascii="Arial" w:hAnsi="Arial"/>
          <w:b/>
        </w:rPr>
        <w:t xml:space="preserve">Brittany Mangelson  </w:t>
      </w:r>
      <w:r>
        <w:rPr>
          <w:rFonts w:ascii="Arial" w:hAnsi="Arial"/>
          <w:color w:val="5D7284"/>
        </w:rPr>
        <w:t>48:11</w:t>
      </w:r>
    </w:p>
    <w:p w14:paraId="2B63CCC9" w14:textId="10189D37" w:rsidR="00256BC1" w:rsidRDefault="00C13AF0">
      <w:pPr>
        <w:spacing w:after="0"/>
      </w:pPr>
      <w:r>
        <w:rPr>
          <w:rFonts w:ascii="Arial" w:hAnsi="Arial"/>
        </w:rPr>
        <w:t>I think they have a lot of people stump</w:t>
      </w:r>
      <w:r w:rsidR="0052670A">
        <w:rPr>
          <w:rFonts w:ascii="Arial" w:hAnsi="Arial"/>
        </w:rPr>
        <w:t>ed</w:t>
      </w:r>
      <w:r>
        <w:rPr>
          <w:rFonts w:ascii="Arial" w:hAnsi="Arial"/>
        </w:rPr>
        <w:t>.</w:t>
      </w:r>
    </w:p>
    <w:p w14:paraId="2EB3F9E3" w14:textId="77777777" w:rsidR="00256BC1" w:rsidRDefault="00256BC1">
      <w:pPr>
        <w:spacing w:after="0"/>
      </w:pPr>
    </w:p>
    <w:p w14:paraId="49863C27" w14:textId="693D30C6"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48:17</w:t>
      </w:r>
    </w:p>
    <w:p w14:paraId="3DBE70F8" w14:textId="52C2812A" w:rsidR="00256BC1" w:rsidRDefault="00C13AF0">
      <w:pPr>
        <w:spacing w:after="0"/>
      </w:pPr>
      <w:r>
        <w:rPr>
          <w:rFonts w:ascii="Arial" w:hAnsi="Arial"/>
        </w:rPr>
        <w:t xml:space="preserve">But she has gone to church with me when we go down to my parents. She supports what I wanted to do with the church. I was at the last </w:t>
      </w:r>
      <w:r w:rsidR="0052670A">
        <w:rPr>
          <w:rFonts w:ascii="Arial" w:hAnsi="Arial"/>
        </w:rPr>
        <w:t>C</w:t>
      </w:r>
      <w:r>
        <w:rPr>
          <w:rFonts w:ascii="Arial" w:hAnsi="Arial"/>
        </w:rPr>
        <w:t>onference</w:t>
      </w:r>
      <w:r w:rsidR="0052670A">
        <w:rPr>
          <w:rFonts w:ascii="Arial" w:hAnsi="Arial"/>
        </w:rPr>
        <w:t>.  A</w:t>
      </w:r>
      <w:r>
        <w:rPr>
          <w:rFonts w:ascii="Arial" w:hAnsi="Arial"/>
        </w:rPr>
        <w:t xml:space="preserve">t one of our </w:t>
      </w:r>
      <w:r w:rsidR="00F67A9A">
        <w:rPr>
          <w:rFonts w:ascii="Arial" w:hAnsi="Arial"/>
        </w:rPr>
        <w:t>GALA</w:t>
      </w:r>
      <w:r>
        <w:rPr>
          <w:rFonts w:ascii="Arial" w:hAnsi="Arial"/>
        </w:rPr>
        <w:t xml:space="preserve"> meetings here at our house, one of the women came up to me and said, </w:t>
      </w:r>
      <w:r w:rsidR="0052670A">
        <w:rPr>
          <w:rFonts w:ascii="Arial" w:hAnsi="Arial"/>
        </w:rPr>
        <w:t>“</w:t>
      </w:r>
      <w:r w:rsidR="00F67A9A">
        <w:rPr>
          <w:rFonts w:ascii="Arial" w:hAnsi="Arial"/>
        </w:rPr>
        <w:t>Ginger</w:t>
      </w:r>
      <w:r>
        <w:rPr>
          <w:rFonts w:ascii="Arial" w:hAnsi="Arial"/>
        </w:rPr>
        <w:t>, when will you come back to the church</w:t>
      </w:r>
      <w:r w:rsidR="0052670A">
        <w:rPr>
          <w:rFonts w:ascii="Arial" w:hAnsi="Arial"/>
        </w:rPr>
        <w:t>?</w:t>
      </w:r>
      <w:r w:rsidR="004637EB">
        <w:rPr>
          <w:rFonts w:ascii="Arial" w:hAnsi="Arial"/>
        </w:rPr>
        <w:t>”</w:t>
      </w:r>
      <w:r w:rsidR="0052670A">
        <w:rPr>
          <w:rFonts w:ascii="Arial" w:hAnsi="Arial"/>
        </w:rPr>
        <w:t xml:space="preserve"> </w:t>
      </w:r>
      <w:r>
        <w:rPr>
          <w:rFonts w:ascii="Arial" w:hAnsi="Arial"/>
        </w:rPr>
        <w:t xml:space="preserve"> I said, </w:t>
      </w:r>
      <w:r w:rsidR="004637EB">
        <w:rPr>
          <w:rFonts w:ascii="Arial" w:hAnsi="Arial"/>
        </w:rPr>
        <w:t>“W</w:t>
      </w:r>
      <w:r>
        <w:rPr>
          <w:rFonts w:ascii="Arial" w:hAnsi="Arial"/>
        </w:rPr>
        <w:t>hen the church changes its stance on gays.</w:t>
      </w:r>
      <w:r w:rsidR="004637EB">
        <w:rPr>
          <w:rFonts w:ascii="Arial" w:hAnsi="Arial"/>
        </w:rPr>
        <w:t>”</w:t>
      </w:r>
      <w:r>
        <w:rPr>
          <w:rFonts w:ascii="Arial" w:hAnsi="Arial"/>
        </w:rPr>
        <w:t xml:space="preserve"> </w:t>
      </w:r>
      <w:r w:rsidR="0052670A">
        <w:rPr>
          <w:rFonts w:ascii="Arial" w:hAnsi="Arial"/>
        </w:rPr>
        <w:t>T</w:t>
      </w:r>
      <w:r>
        <w:rPr>
          <w:rFonts w:ascii="Arial" w:hAnsi="Arial"/>
        </w:rPr>
        <w:t xml:space="preserve">his is the first </w:t>
      </w:r>
      <w:r w:rsidR="0052670A">
        <w:rPr>
          <w:rFonts w:ascii="Arial" w:hAnsi="Arial"/>
        </w:rPr>
        <w:t>C</w:t>
      </w:r>
      <w:r>
        <w:rPr>
          <w:rFonts w:ascii="Arial" w:hAnsi="Arial"/>
        </w:rPr>
        <w:t xml:space="preserve">onference </w:t>
      </w:r>
      <w:r w:rsidR="0052670A">
        <w:rPr>
          <w:rFonts w:ascii="Arial" w:hAnsi="Arial"/>
        </w:rPr>
        <w:t xml:space="preserve">[for which] </w:t>
      </w:r>
      <w:r>
        <w:rPr>
          <w:rFonts w:ascii="Arial" w:hAnsi="Arial"/>
        </w:rPr>
        <w:t xml:space="preserve">I attended a worship service </w:t>
      </w:r>
      <w:r w:rsidR="00F05218">
        <w:rPr>
          <w:rFonts w:ascii="Arial" w:hAnsi="Arial"/>
        </w:rPr>
        <w:t xml:space="preserve">at </w:t>
      </w:r>
      <w:r>
        <w:rPr>
          <w:rFonts w:ascii="Arial" w:hAnsi="Arial"/>
        </w:rPr>
        <w:t>since I left 15</w:t>
      </w:r>
      <w:r w:rsidR="0052670A">
        <w:rPr>
          <w:rFonts w:ascii="Arial" w:hAnsi="Arial"/>
        </w:rPr>
        <w:t xml:space="preserve">, </w:t>
      </w:r>
      <w:r>
        <w:rPr>
          <w:rFonts w:ascii="Arial" w:hAnsi="Arial"/>
        </w:rPr>
        <w:t>20 years ago. Now, I stayed in touch</w:t>
      </w:r>
      <w:r w:rsidR="0052670A">
        <w:rPr>
          <w:rFonts w:ascii="Arial" w:hAnsi="Arial"/>
        </w:rPr>
        <w:t xml:space="preserve"> a</w:t>
      </w:r>
      <w:r>
        <w:rPr>
          <w:rFonts w:ascii="Arial" w:hAnsi="Arial"/>
        </w:rPr>
        <w:t>nd my name</w:t>
      </w:r>
      <w:r w:rsidR="0052670A">
        <w:rPr>
          <w:rFonts w:ascii="Arial" w:hAnsi="Arial"/>
        </w:rPr>
        <w:t xml:space="preserve"> is </w:t>
      </w:r>
      <w:r>
        <w:rPr>
          <w:rFonts w:ascii="Arial" w:hAnsi="Arial"/>
        </w:rPr>
        <w:t xml:space="preserve">on </w:t>
      </w:r>
      <w:r w:rsidR="00F05218">
        <w:rPr>
          <w:rFonts w:ascii="Arial" w:hAnsi="Arial"/>
        </w:rPr>
        <w:t>the books</w:t>
      </w:r>
      <w:r>
        <w:rPr>
          <w:rFonts w:ascii="Arial" w:hAnsi="Arial"/>
        </w:rPr>
        <w:t xml:space="preserve"> because I'm telling you, they won't listen if you're not a member. I wanted to have a say in the church</w:t>
      </w:r>
      <w:r w:rsidR="00DE6CA3">
        <w:rPr>
          <w:rFonts w:ascii="Arial" w:hAnsi="Arial"/>
        </w:rPr>
        <w:t>,</w:t>
      </w:r>
      <w:r w:rsidR="00F05218">
        <w:rPr>
          <w:rFonts w:ascii="Arial" w:hAnsi="Arial"/>
        </w:rPr>
        <w:t xml:space="preserve"> I had to stay in the </w:t>
      </w:r>
      <w:proofErr w:type="gramStart"/>
      <w:r w:rsidR="00F05218">
        <w:rPr>
          <w:rFonts w:ascii="Arial" w:hAnsi="Arial"/>
        </w:rPr>
        <w:t>church</w:t>
      </w:r>
      <w:proofErr w:type="gramEnd"/>
      <w:r>
        <w:rPr>
          <w:rFonts w:ascii="Arial" w:hAnsi="Arial"/>
        </w:rPr>
        <w:t xml:space="preserve"> and I didn't want to leave the church. I didn't feel like I left the church. I felt like the church threw me away</w:t>
      </w:r>
      <w:r w:rsidR="00DE6CA3">
        <w:rPr>
          <w:rFonts w:ascii="Arial" w:hAnsi="Arial"/>
        </w:rPr>
        <w:t xml:space="preserve"> and</w:t>
      </w:r>
      <w:r>
        <w:rPr>
          <w:rFonts w:ascii="Arial" w:hAnsi="Arial"/>
        </w:rPr>
        <w:t xml:space="preserve"> </w:t>
      </w:r>
      <w:r w:rsidR="00F67A9A">
        <w:rPr>
          <w:rFonts w:ascii="Arial" w:hAnsi="Arial"/>
        </w:rPr>
        <w:t>GALA</w:t>
      </w:r>
      <w:r>
        <w:rPr>
          <w:rFonts w:ascii="Arial" w:hAnsi="Arial"/>
        </w:rPr>
        <w:t xml:space="preserve"> allowed us to heal</w:t>
      </w:r>
      <w:r w:rsidR="00DE6CA3">
        <w:rPr>
          <w:rFonts w:ascii="Arial" w:hAnsi="Arial"/>
        </w:rPr>
        <w:t>.  I</w:t>
      </w:r>
      <w:r>
        <w:rPr>
          <w:rFonts w:ascii="Arial" w:hAnsi="Arial"/>
        </w:rPr>
        <w:t xml:space="preserve"> think for a lot of people, we were their only connection to the church in a long time. Yeah. I'm telling you we work grounded in the church, and the hymns are a big part of it. We love to </w:t>
      </w:r>
      <w:r w:rsidR="000345DA">
        <w:rPr>
          <w:rFonts w:ascii="Arial" w:hAnsi="Arial"/>
        </w:rPr>
        <w:t>sing,</w:t>
      </w:r>
      <w:r>
        <w:rPr>
          <w:rFonts w:ascii="Arial" w:hAnsi="Arial"/>
        </w:rPr>
        <w:t xml:space="preserve"> and we love to have fun and have campfires because we all grew up doing that</w:t>
      </w:r>
      <w:r w:rsidR="00DE6CA3">
        <w:rPr>
          <w:rFonts w:ascii="Arial" w:hAnsi="Arial"/>
        </w:rPr>
        <w:t xml:space="preserve"> and </w:t>
      </w:r>
      <w:r>
        <w:rPr>
          <w:rFonts w:ascii="Arial" w:hAnsi="Arial"/>
        </w:rPr>
        <w:t xml:space="preserve">so we did it a </w:t>
      </w:r>
      <w:r w:rsidR="00F67A9A">
        <w:rPr>
          <w:rFonts w:ascii="Arial" w:hAnsi="Arial"/>
        </w:rPr>
        <w:t>GALA</w:t>
      </w:r>
      <w:r>
        <w:rPr>
          <w:rFonts w:ascii="Arial" w:hAnsi="Arial"/>
        </w:rPr>
        <w:t xml:space="preserve"> retreat</w:t>
      </w:r>
      <w:r w:rsidR="004E02B2">
        <w:rPr>
          <w:rFonts w:ascii="Arial" w:hAnsi="Arial"/>
        </w:rPr>
        <w:t>s</w:t>
      </w:r>
      <w:r>
        <w:rPr>
          <w:rFonts w:ascii="Arial" w:hAnsi="Arial"/>
        </w:rPr>
        <w:t>.</w:t>
      </w:r>
      <w:r w:rsidR="00DE6CA3">
        <w:rPr>
          <w:rFonts w:ascii="Arial" w:hAnsi="Arial"/>
        </w:rPr>
        <w:t xml:space="preserve">  I</w:t>
      </w:r>
      <w:r>
        <w:rPr>
          <w:rFonts w:ascii="Arial" w:hAnsi="Arial"/>
        </w:rPr>
        <w:t>t was very healing for many, many people</w:t>
      </w:r>
      <w:r w:rsidR="00DE6CA3">
        <w:rPr>
          <w:rFonts w:ascii="Arial" w:hAnsi="Arial"/>
        </w:rPr>
        <w:t>, w</w:t>
      </w:r>
      <w:r>
        <w:rPr>
          <w:rFonts w:ascii="Arial" w:hAnsi="Arial"/>
        </w:rPr>
        <w:t>hether they stayed in the church or they didn't was not our issue</w:t>
      </w:r>
      <w:r w:rsidR="00DE6CA3">
        <w:rPr>
          <w:rFonts w:ascii="Arial" w:hAnsi="Arial"/>
        </w:rPr>
        <w:t>.  M</w:t>
      </w:r>
      <w:r>
        <w:rPr>
          <w:rFonts w:ascii="Arial" w:hAnsi="Arial"/>
        </w:rPr>
        <w:t>y issue was never whether the church accepted it or not</w:t>
      </w:r>
      <w:r w:rsidR="00DE6CA3">
        <w:rPr>
          <w:rFonts w:ascii="Arial" w:hAnsi="Arial"/>
        </w:rPr>
        <w:t xml:space="preserve"> b</w:t>
      </w:r>
      <w:r>
        <w:rPr>
          <w:rFonts w:ascii="Arial" w:hAnsi="Arial"/>
        </w:rPr>
        <w:t xml:space="preserve">ecause at that point, I didn't think we'd ever get where we are now. It took 37 years. Yeah, I </w:t>
      </w:r>
      <w:r w:rsidR="000345DA">
        <w:rPr>
          <w:rFonts w:ascii="Arial" w:hAnsi="Arial"/>
        </w:rPr>
        <w:t>w</w:t>
      </w:r>
      <w:r w:rsidR="004E02B2">
        <w:rPr>
          <w:rFonts w:ascii="Arial" w:hAnsi="Arial"/>
        </w:rPr>
        <w:t>ore</w:t>
      </w:r>
      <w:r>
        <w:rPr>
          <w:rFonts w:ascii="Arial" w:hAnsi="Arial"/>
        </w:rPr>
        <w:t xml:space="preserve"> out before the</w:t>
      </w:r>
      <w:r w:rsidR="004E02B2">
        <w:rPr>
          <w:rFonts w:ascii="Arial" w:hAnsi="Arial"/>
        </w:rPr>
        <w:t>n</w:t>
      </w:r>
      <w:r>
        <w:rPr>
          <w:rFonts w:ascii="Arial" w:hAnsi="Arial"/>
        </w:rPr>
        <w:t>.</w:t>
      </w:r>
    </w:p>
    <w:p w14:paraId="4E00BAE7" w14:textId="533DA67C" w:rsidR="00256BC1" w:rsidRDefault="00256BC1">
      <w:pPr>
        <w:spacing w:after="0"/>
      </w:pPr>
    </w:p>
    <w:p w14:paraId="7F28D443" w14:textId="77777777" w:rsidR="00D0621B" w:rsidRDefault="00D0621B">
      <w:pPr>
        <w:spacing w:after="0"/>
      </w:pPr>
    </w:p>
    <w:p w14:paraId="0D0EFD79" w14:textId="77777777" w:rsidR="00256BC1" w:rsidRDefault="00C13AF0">
      <w:pPr>
        <w:spacing w:after="0"/>
      </w:pPr>
      <w:r>
        <w:rPr>
          <w:rFonts w:ascii="Arial" w:hAnsi="Arial"/>
          <w:b/>
        </w:rPr>
        <w:lastRenderedPageBreak/>
        <w:t xml:space="preserve">Brittany Mangelson  </w:t>
      </w:r>
      <w:r>
        <w:rPr>
          <w:rFonts w:ascii="Arial" w:hAnsi="Arial"/>
          <w:color w:val="5D7284"/>
        </w:rPr>
        <w:t>50:13</w:t>
      </w:r>
    </w:p>
    <w:p w14:paraId="131EBE5C" w14:textId="609E6970" w:rsidR="00256BC1" w:rsidRDefault="00C13AF0">
      <w:pPr>
        <w:spacing w:after="0"/>
      </w:pPr>
      <w:r>
        <w:rPr>
          <w:rFonts w:ascii="Arial" w:hAnsi="Arial"/>
        </w:rPr>
        <w:t xml:space="preserve">Yeah, that was </w:t>
      </w:r>
      <w:proofErr w:type="spellStart"/>
      <w:r>
        <w:rPr>
          <w:rFonts w:ascii="Arial" w:hAnsi="Arial"/>
        </w:rPr>
        <w:t>gonna</w:t>
      </w:r>
      <w:proofErr w:type="spellEnd"/>
      <w:r>
        <w:rPr>
          <w:rFonts w:ascii="Arial" w:hAnsi="Arial"/>
        </w:rPr>
        <w:t xml:space="preserve"> be my question as all of this was happening and you were meeting at </w:t>
      </w:r>
      <w:r w:rsidR="00DE6CA3">
        <w:rPr>
          <w:rFonts w:ascii="Arial" w:hAnsi="Arial"/>
        </w:rPr>
        <w:t>C</w:t>
      </w:r>
      <w:r>
        <w:rPr>
          <w:rFonts w:ascii="Arial" w:hAnsi="Arial"/>
        </w:rPr>
        <w:t xml:space="preserve">onference, etc. </w:t>
      </w:r>
      <w:r w:rsidR="004E0073">
        <w:rPr>
          <w:rFonts w:ascii="Arial" w:hAnsi="Arial"/>
        </w:rPr>
        <w:t>I</w:t>
      </w:r>
      <w:r>
        <w:rPr>
          <w:rFonts w:ascii="Arial" w:hAnsi="Arial"/>
        </w:rPr>
        <w:t xml:space="preserve">t sounds like having back door support with some of the leadership, </w:t>
      </w:r>
      <w:r w:rsidR="00C532D6">
        <w:rPr>
          <w:rFonts w:ascii="Arial" w:hAnsi="Arial"/>
        </w:rPr>
        <w:t>on</w:t>
      </w:r>
      <w:r>
        <w:rPr>
          <w:rFonts w:ascii="Arial" w:hAnsi="Arial"/>
        </w:rPr>
        <w:t xml:space="preserve"> a local or larger level</w:t>
      </w:r>
      <w:r w:rsidR="004E0073">
        <w:rPr>
          <w:rFonts w:ascii="Arial" w:hAnsi="Arial"/>
        </w:rPr>
        <w:t>, but</w:t>
      </w:r>
      <w:r>
        <w:rPr>
          <w:rFonts w:ascii="Arial" w:hAnsi="Arial"/>
        </w:rPr>
        <w:t xml:space="preserve"> did you ever imagine that the church would be </w:t>
      </w:r>
      <w:r w:rsidR="000C4658">
        <w:rPr>
          <w:rFonts w:ascii="Arial" w:hAnsi="Arial"/>
        </w:rPr>
        <w:t>welcoming</w:t>
      </w:r>
      <w:r>
        <w:rPr>
          <w:rFonts w:ascii="Arial" w:hAnsi="Arial"/>
        </w:rPr>
        <w:t>? I know that the word affirming might be controversial, and we don't need to get into that</w:t>
      </w:r>
      <w:r w:rsidR="004E0073">
        <w:rPr>
          <w:rFonts w:ascii="Arial" w:hAnsi="Arial"/>
        </w:rPr>
        <w:t>, but</w:t>
      </w:r>
      <w:r>
        <w:rPr>
          <w:rFonts w:ascii="Arial" w:hAnsi="Arial"/>
        </w:rPr>
        <w:t xml:space="preserve"> do you? Did you ever think that the church would be accepting of gay relationships</w:t>
      </w:r>
      <w:r w:rsidR="004E0073">
        <w:rPr>
          <w:rFonts w:ascii="Arial" w:hAnsi="Arial"/>
        </w:rPr>
        <w:t>,</w:t>
      </w:r>
      <w:r>
        <w:rPr>
          <w:rFonts w:ascii="Arial" w:hAnsi="Arial"/>
        </w:rPr>
        <w:t xml:space="preserve"> of gay marriage</w:t>
      </w:r>
      <w:r w:rsidR="004E0073">
        <w:rPr>
          <w:rFonts w:ascii="Arial" w:hAnsi="Arial"/>
        </w:rPr>
        <w:t>,</w:t>
      </w:r>
      <w:r>
        <w:rPr>
          <w:rFonts w:ascii="Arial" w:hAnsi="Arial"/>
        </w:rPr>
        <w:t xml:space="preserve"> and ordination</w:t>
      </w:r>
      <w:r w:rsidR="004E0073">
        <w:rPr>
          <w:rFonts w:ascii="Arial" w:hAnsi="Arial"/>
        </w:rPr>
        <w:t xml:space="preserve"> and that kind of stuff?</w:t>
      </w:r>
    </w:p>
    <w:p w14:paraId="1D799A21" w14:textId="77777777" w:rsidR="00256BC1" w:rsidRDefault="00256BC1">
      <w:pPr>
        <w:spacing w:after="0"/>
      </w:pPr>
    </w:p>
    <w:p w14:paraId="5D1A9B22" w14:textId="4323D1BD"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50:53</w:t>
      </w:r>
    </w:p>
    <w:p w14:paraId="60BE5B90" w14:textId="6C343480" w:rsidR="00256BC1" w:rsidRDefault="00C13AF0">
      <w:pPr>
        <w:spacing w:after="0"/>
      </w:pPr>
      <w:r>
        <w:rPr>
          <w:rFonts w:ascii="Arial" w:hAnsi="Arial"/>
        </w:rPr>
        <w:t>I always knew individuals in the church would be</w:t>
      </w:r>
      <w:r w:rsidR="004E0073">
        <w:rPr>
          <w:rFonts w:ascii="Arial" w:hAnsi="Arial"/>
        </w:rPr>
        <w:t xml:space="preserve"> b</w:t>
      </w:r>
      <w:r>
        <w:rPr>
          <w:rFonts w:ascii="Arial" w:hAnsi="Arial"/>
        </w:rPr>
        <w:t xml:space="preserve">ecause there was a different apostle who came to our home and had dinner with us and was very accepting. </w:t>
      </w:r>
      <w:r w:rsidR="004E0073">
        <w:rPr>
          <w:rFonts w:ascii="Arial" w:hAnsi="Arial"/>
        </w:rPr>
        <w:t>T</w:t>
      </w:r>
      <w:r>
        <w:rPr>
          <w:rFonts w:ascii="Arial" w:hAnsi="Arial"/>
        </w:rPr>
        <w:t xml:space="preserve">here were parts of the leadership who were </w:t>
      </w:r>
      <w:proofErr w:type="gramStart"/>
      <w:r>
        <w:rPr>
          <w:rFonts w:ascii="Arial" w:hAnsi="Arial"/>
        </w:rPr>
        <w:t>absolutely supportive</w:t>
      </w:r>
      <w:proofErr w:type="gramEnd"/>
      <w:r>
        <w:rPr>
          <w:rFonts w:ascii="Arial" w:hAnsi="Arial"/>
        </w:rPr>
        <w:t xml:space="preserve">. </w:t>
      </w:r>
      <w:r w:rsidR="000345DA">
        <w:rPr>
          <w:rFonts w:ascii="Arial" w:hAnsi="Arial"/>
        </w:rPr>
        <w:t>But</w:t>
      </w:r>
      <w:r>
        <w:rPr>
          <w:rFonts w:ascii="Arial" w:hAnsi="Arial"/>
        </w:rPr>
        <w:t xml:space="preserve"> did I think we'd ever get</w:t>
      </w:r>
      <w:r w:rsidR="004E0073">
        <w:rPr>
          <w:rFonts w:ascii="Arial" w:hAnsi="Arial"/>
        </w:rPr>
        <w:t xml:space="preserve">, </w:t>
      </w:r>
      <w:r>
        <w:rPr>
          <w:rFonts w:ascii="Arial" w:hAnsi="Arial"/>
        </w:rPr>
        <w:t>well</w:t>
      </w:r>
      <w:r w:rsidR="004E0073">
        <w:rPr>
          <w:rFonts w:ascii="Arial" w:hAnsi="Arial"/>
        </w:rPr>
        <w:t xml:space="preserve"> . . . o</w:t>
      </w:r>
      <w:r>
        <w:rPr>
          <w:rFonts w:ascii="Arial" w:hAnsi="Arial"/>
        </w:rPr>
        <w:t>kay, so let me say this. I don't think we're there yet. Yeah. I think we're farther along than we ever have been. But I don't think we're there yet.</w:t>
      </w:r>
    </w:p>
    <w:p w14:paraId="01CB98F4" w14:textId="77777777" w:rsidR="00256BC1" w:rsidRDefault="00256BC1">
      <w:pPr>
        <w:spacing w:after="0"/>
      </w:pPr>
    </w:p>
    <w:p w14:paraId="7AB782DB" w14:textId="115BF18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51:27</w:t>
      </w:r>
    </w:p>
    <w:p w14:paraId="6D2410EE" w14:textId="5DB8134C" w:rsidR="00256BC1" w:rsidRDefault="00C13AF0">
      <w:pPr>
        <w:spacing w:after="0"/>
      </w:pPr>
      <w:r>
        <w:rPr>
          <w:rFonts w:ascii="Arial" w:hAnsi="Arial"/>
        </w:rPr>
        <w:t>Yeah, I am</w:t>
      </w:r>
      <w:r w:rsidR="00D6083B">
        <w:rPr>
          <w:rFonts w:ascii="Arial" w:hAnsi="Arial"/>
        </w:rPr>
        <w:t xml:space="preserve"> r</w:t>
      </w:r>
      <w:r>
        <w:rPr>
          <w:rFonts w:ascii="Arial" w:hAnsi="Arial"/>
        </w:rPr>
        <w:t>emembering conversations at the beginning</w:t>
      </w:r>
      <w:r w:rsidR="00D6083B">
        <w:rPr>
          <w:rFonts w:ascii="Arial" w:hAnsi="Arial"/>
        </w:rPr>
        <w:t>.  O</w:t>
      </w:r>
      <w:r>
        <w:rPr>
          <w:rFonts w:ascii="Arial" w:hAnsi="Arial"/>
        </w:rPr>
        <w:t xml:space="preserve">ne of our ideas </w:t>
      </w:r>
      <w:r w:rsidR="00D6083B">
        <w:rPr>
          <w:rFonts w:ascii="Arial" w:hAnsi="Arial"/>
        </w:rPr>
        <w:t>was</w:t>
      </w:r>
      <w:r>
        <w:rPr>
          <w:rFonts w:ascii="Arial" w:hAnsi="Arial"/>
        </w:rPr>
        <w:t xml:space="preserve"> that we hope</w:t>
      </w:r>
      <w:r w:rsidR="00D6083B">
        <w:rPr>
          <w:rFonts w:ascii="Arial" w:hAnsi="Arial"/>
        </w:rPr>
        <w:t>d</w:t>
      </w:r>
      <w:r>
        <w:rPr>
          <w:rFonts w:ascii="Arial" w:hAnsi="Arial"/>
        </w:rPr>
        <w:t xml:space="preserve"> that at some point in time </w:t>
      </w:r>
      <w:r w:rsidR="00F67A9A">
        <w:rPr>
          <w:rFonts w:ascii="Arial" w:hAnsi="Arial"/>
        </w:rPr>
        <w:t>GALA</w:t>
      </w:r>
      <w:r>
        <w:rPr>
          <w:rFonts w:ascii="Arial" w:hAnsi="Arial"/>
        </w:rPr>
        <w:t xml:space="preserve"> will not need to exist within the church</w:t>
      </w:r>
      <w:r w:rsidR="003817C5">
        <w:rPr>
          <w:rFonts w:ascii="Arial" w:hAnsi="Arial"/>
        </w:rPr>
        <w:t xml:space="preserve"> (Ginger: </w:t>
      </w:r>
      <w:r>
        <w:rPr>
          <w:rFonts w:ascii="Arial" w:hAnsi="Arial"/>
        </w:rPr>
        <w:t>Absolutely</w:t>
      </w:r>
      <w:r w:rsidR="003817C5">
        <w:rPr>
          <w:rFonts w:ascii="Arial" w:hAnsi="Arial"/>
        </w:rPr>
        <w:t>)</w:t>
      </w:r>
      <w:r w:rsidR="00D6083B">
        <w:rPr>
          <w:rFonts w:ascii="Arial" w:hAnsi="Arial"/>
        </w:rPr>
        <w:t>, and t</w:t>
      </w:r>
      <w:r>
        <w:rPr>
          <w:rFonts w:ascii="Arial" w:hAnsi="Arial"/>
        </w:rPr>
        <w:t>hat the church w</w:t>
      </w:r>
      <w:r w:rsidR="00D6083B">
        <w:rPr>
          <w:rFonts w:ascii="Arial" w:hAnsi="Arial"/>
        </w:rPr>
        <w:t>ould</w:t>
      </w:r>
      <w:r>
        <w:rPr>
          <w:rFonts w:ascii="Arial" w:hAnsi="Arial"/>
        </w:rPr>
        <w:t xml:space="preserve"> grow into what we always thought the church could be. I honestly never expected to be where we are today in the church in my lifetime</w:t>
      </w:r>
      <w:r w:rsidR="00D6083B">
        <w:rPr>
          <w:rFonts w:ascii="Arial" w:hAnsi="Arial"/>
        </w:rPr>
        <w:t xml:space="preserve">.  </w:t>
      </w:r>
      <w:r>
        <w:rPr>
          <w:rFonts w:ascii="Arial" w:hAnsi="Arial"/>
        </w:rPr>
        <w:t>I really didn't.</w:t>
      </w:r>
    </w:p>
    <w:p w14:paraId="1BAA77AB" w14:textId="77777777" w:rsidR="00256BC1" w:rsidRDefault="00256BC1">
      <w:pPr>
        <w:spacing w:after="0"/>
      </w:pPr>
    </w:p>
    <w:p w14:paraId="75BDA2AD" w14:textId="2D765042"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52:02</w:t>
      </w:r>
    </w:p>
    <w:p w14:paraId="0716B299" w14:textId="77777777" w:rsidR="00256BC1" w:rsidRDefault="00C13AF0">
      <w:pPr>
        <w:spacing w:after="0"/>
      </w:pPr>
      <w:r>
        <w:rPr>
          <w:rFonts w:ascii="Arial" w:hAnsi="Arial"/>
        </w:rPr>
        <w:t>Thank God you didn't give up. Some of us did.</w:t>
      </w:r>
    </w:p>
    <w:p w14:paraId="0CCE52DB" w14:textId="77777777" w:rsidR="00256BC1" w:rsidRDefault="00256BC1">
      <w:pPr>
        <w:spacing w:after="0"/>
      </w:pPr>
    </w:p>
    <w:p w14:paraId="624D42AB" w14:textId="2E2BC51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52:06</w:t>
      </w:r>
    </w:p>
    <w:p w14:paraId="49039348" w14:textId="79C9432A" w:rsidR="00256BC1" w:rsidRDefault="00C13AF0">
      <w:pPr>
        <w:spacing w:after="0"/>
      </w:pPr>
      <w:r>
        <w:rPr>
          <w:rFonts w:ascii="Arial" w:hAnsi="Arial"/>
        </w:rPr>
        <w:t xml:space="preserve">I carried the anger for a long time, even after my priesthood was reinstated. I still </w:t>
      </w:r>
      <w:r w:rsidR="00C532D6">
        <w:rPr>
          <w:rFonts w:ascii="Arial" w:hAnsi="Arial"/>
        </w:rPr>
        <w:t>felt</w:t>
      </w:r>
      <w:r>
        <w:rPr>
          <w:rFonts w:ascii="Arial" w:hAnsi="Arial"/>
        </w:rPr>
        <w:t xml:space="preserve"> like I had to watch my back all the tim</w:t>
      </w:r>
      <w:r w:rsidR="00D6083B">
        <w:rPr>
          <w:rFonts w:ascii="Arial" w:hAnsi="Arial"/>
        </w:rPr>
        <w:t>e, b</w:t>
      </w:r>
      <w:r>
        <w:rPr>
          <w:rFonts w:ascii="Arial" w:hAnsi="Arial"/>
        </w:rPr>
        <w:t>ecause when the priesthood was reinstated, the relationship I had with David had ended. Trying to be international</w:t>
      </w:r>
      <w:r w:rsidR="008C37F3">
        <w:rPr>
          <w:rFonts w:ascii="Arial" w:hAnsi="Arial"/>
        </w:rPr>
        <w:t xml:space="preserve"> </w:t>
      </w:r>
      <w:r>
        <w:rPr>
          <w:rFonts w:ascii="Arial" w:hAnsi="Arial"/>
        </w:rPr>
        <w:t xml:space="preserve">in relationship building does not work when you can't get status to move across borders. </w:t>
      </w:r>
      <w:r w:rsidR="008C37F3">
        <w:rPr>
          <w:rFonts w:ascii="Arial" w:hAnsi="Arial"/>
        </w:rPr>
        <w:t>M</w:t>
      </w:r>
      <w:r>
        <w:rPr>
          <w:rFonts w:ascii="Arial" w:hAnsi="Arial"/>
        </w:rPr>
        <w:t xml:space="preserve">y priesthood was </w:t>
      </w:r>
      <w:r w:rsidR="000345DA">
        <w:rPr>
          <w:rFonts w:ascii="Arial" w:hAnsi="Arial"/>
        </w:rPr>
        <w:t>reinstated,</w:t>
      </w:r>
      <w:r w:rsidR="008C37F3">
        <w:rPr>
          <w:rFonts w:ascii="Arial" w:hAnsi="Arial"/>
        </w:rPr>
        <w:t xml:space="preserve"> </w:t>
      </w:r>
      <w:r>
        <w:rPr>
          <w:rFonts w:ascii="Arial" w:hAnsi="Arial"/>
        </w:rPr>
        <w:t>and I was single again</w:t>
      </w:r>
      <w:r w:rsidR="008C37F3">
        <w:rPr>
          <w:rFonts w:ascii="Arial" w:hAnsi="Arial"/>
        </w:rPr>
        <w:t xml:space="preserve"> and an </w:t>
      </w:r>
      <w:r>
        <w:rPr>
          <w:rFonts w:ascii="Arial" w:hAnsi="Arial"/>
        </w:rPr>
        <w:t xml:space="preserve">Apostle was asking me, </w:t>
      </w:r>
      <w:r w:rsidR="008C37F3">
        <w:rPr>
          <w:rFonts w:ascii="Arial" w:hAnsi="Arial"/>
        </w:rPr>
        <w:t>“A</w:t>
      </w:r>
      <w:r>
        <w:rPr>
          <w:rFonts w:ascii="Arial" w:hAnsi="Arial"/>
        </w:rPr>
        <w:t>re you in a relationship?</w:t>
      </w:r>
      <w:r w:rsidR="008C37F3">
        <w:rPr>
          <w:rFonts w:ascii="Arial" w:hAnsi="Arial"/>
        </w:rPr>
        <w:t>”</w:t>
      </w:r>
      <w:r>
        <w:rPr>
          <w:rFonts w:ascii="Arial" w:hAnsi="Arial"/>
        </w:rPr>
        <w:t xml:space="preserve"> I said, </w:t>
      </w:r>
      <w:r w:rsidR="008C37F3">
        <w:rPr>
          <w:rFonts w:ascii="Arial" w:hAnsi="Arial"/>
        </w:rPr>
        <w:t>“</w:t>
      </w:r>
      <w:r>
        <w:rPr>
          <w:rFonts w:ascii="Arial" w:hAnsi="Arial"/>
        </w:rPr>
        <w:t>Well, no, but</w:t>
      </w:r>
      <w:r w:rsidR="008C37F3">
        <w:rPr>
          <w:rFonts w:ascii="Arial" w:hAnsi="Arial"/>
        </w:rPr>
        <w:t>.”  H</w:t>
      </w:r>
      <w:r>
        <w:rPr>
          <w:rFonts w:ascii="Arial" w:hAnsi="Arial"/>
        </w:rPr>
        <w:t xml:space="preserve">e says, </w:t>
      </w:r>
      <w:r w:rsidR="008C37F3">
        <w:rPr>
          <w:rFonts w:ascii="Arial" w:hAnsi="Arial"/>
        </w:rPr>
        <w:t>“</w:t>
      </w:r>
      <w:r>
        <w:rPr>
          <w:rFonts w:ascii="Arial" w:hAnsi="Arial"/>
        </w:rPr>
        <w:t>I don't want to hear</w:t>
      </w:r>
      <w:r w:rsidR="008C37F3">
        <w:rPr>
          <w:rFonts w:ascii="Arial" w:hAnsi="Arial"/>
        </w:rPr>
        <w:t>,</w:t>
      </w:r>
      <w:r>
        <w:rPr>
          <w:rFonts w:ascii="Arial" w:hAnsi="Arial"/>
        </w:rPr>
        <w:t xml:space="preserve"> </w:t>
      </w:r>
      <w:proofErr w:type="gramStart"/>
      <w:r w:rsidR="000345DA">
        <w:rPr>
          <w:rFonts w:ascii="Arial" w:hAnsi="Arial"/>
        </w:rPr>
        <w:t>but</w:t>
      </w:r>
      <w:r w:rsidR="003817C5">
        <w:rPr>
          <w:rFonts w:ascii="Arial" w:hAnsi="Arial"/>
        </w:rPr>
        <w:t>,</w:t>
      </w:r>
      <w:proofErr w:type="gramEnd"/>
      <w:r>
        <w:rPr>
          <w:rFonts w:ascii="Arial" w:hAnsi="Arial"/>
        </w:rPr>
        <w:t xml:space="preserve"> I just want to know are you in a relationship right now?</w:t>
      </w:r>
      <w:r w:rsidR="008C37F3">
        <w:rPr>
          <w:rFonts w:ascii="Arial" w:hAnsi="Arial"/>
        </w:rPr>
        <w:t>”</w:t>
      </w:r>
      <w:r>
        <w:rPr>
          <w:rFonts w:ascii="Arial" w:hAnsi="Arial"/>
        </w:rPr>
        <w:t xml:space="preserve"> And I said, </w:t>
      </w:r>
      <w:r w:rsidR="008C37F3">
        <w:rPr>
          <w:rFonts w:ascii="Arial" w:hAnsi="Arial"/>
        </w:rPr>
        <w:t>“</w:t>
      </w:r>
      <w:r>
        <w:rPr>
          <w:rFonts w:ascii="Arial" w:hAnsi="Arial"/>
        </w:rPr>
        <w:t>No, but</w:t>
      </w:r>
      <w:r w:rsidR="008C37F3">
        <w:rPr>
          <w:rFonts w:ascii="Arial" w:hAnsi="Arial"/>
        </w:rPr>
        <w:t>.”</w:t>
      </w:r>
      <w:r>
        <w:rPr>
          <w:rFonts w:ascii="Arial" w:hAnsi="Arial"/>
        </w:rPr>
        <w:t xml:space="preserve"> </w:t>
      </w:r>
      <w:r w:rsidR="008C37F3">
        <w:rPr>
          <w:rFonts w:ascii="Arial" w:hAnsi="Arial"/>
        </w:rPr>
        <w:t xml:space="preserve">  He</w:t>
      </w:r>
      <w:r>
        <w:rPr>
          <w:rFonts w:ascii="Arial" w:hAnsi="Arial"/>
        </w:rPr>
        <w:t xml:space="preserve"> said, </w:t>
      </w:r>
      <w:r w:rsidR="00AA4C9C">
        <w:rPr>
          <w:rFonts w:ascii="Arial" w:hAnsi="Arial"/>
        </w:rPr>
        <w:t>“</w:t>
      </w:r>
      <w:r w:rsidR="008C37F3">
        <w:rPr>
          <w:rFonts w:ascii="Arial" w:hAnsi="Arial"/>
        </w:rPr>
        <w:t>S</w:t>
      </w:r>
      <w:r>
        <w:rPr>
          <w:rFonts w:ascii="Arial" w:hAnsi="Arial"/>
        </w:rPr>
        <w:t>top saying b</w:t>
      </w:r>
      <w:r w:rsidR="008C37F3">
        <w:rPr>
          <w:rFonts w:ascii="Arial" w:hAnsi="Arial"/>
        </w:rPr>
        <w:t>ut</w:t>
      </w:r>
      <w:r>
        <w:rPr>
          <w:rFonts w:ascii="Arial" w:hAnsi="Arial"/>
        </w:rPr>
        <w:t>.</w:t>
      </w:r>
      <w:r w:rsidR="000A50A3">
        <w:rPr>
          <w:rFonts w:ascii="Arial" w:hAnsi="Arial"/>
        </w:rPr>
        <w:t>”</w:t>
      </w:r>
      <w:r>
        <w:rPr>
          <w:rFonts w:ascii="Arial" w:hAnsi="Arial"/>
        </w:rPr>
        <w:t xml:space="preserve"> And he says, </w:t>
      </w:r>
      <w:r w:rsidR="000A50A3">
        <w:rPr>
          <w:rFonts w:ascii="Arial" w:hAnsi="Arial"/>
        </w:rPr>
        <w:t>“Let</w:t>
      </w:r>
      <w:r>
        <w:rPr>
          <w:rFonts w:ascii="Arial" w:hAnsi="Arial"/>
        </w:rPr>
        <w:t xml:space="preserve"> me sign the paperwork, and then we'll continue the conversation.</w:t>
      </w:r>
      <w:r w:rsidR="000A50A3">
        <w:rPr>
          <w:rFonts w:ascii="Arial" w:hAnsi="Arial"/>
        </w:rPr>
        <w:t>”</w:t>
      </w:r>
    </w:p>
    <w:p w14:paraId="2935FFFC" w14:textId="77777777" w:rsidR="00256BC1" w:rsidRDefault="00256BC1">
      <w:pPr>
        <w:spacing w:after="0"/>
      </w:pPr>
    </w:p>
    <w:p w14:paraId="17AA1D52" w14:textId="0CE7A2CF"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53:07</w:t>
      </w:r>
    </w:p>
    <w:p w14:paraId="7433A429" w14:textId="52858D78" w:rsidR="00256BC1" w:rsidRDefault="000A50A3">
      <w:pPr>
        <w:spacing w:after="0"/>
      </w:pPr>
      <w:r>
        <w:rPr>
          <w:rFonts w:ascii="Arial" w:hAnsi="Arial"/>
        </w:rPr>
        <w:t xml:space="preserve">That’s the </w:t>
      </w:r>
      <w:r w:rsidR="00C13AF0">
        <w:rPr>
          <w:rFonts w:ascii="Arial" w:hAnsi="Arial"/>
        </w:rPr>
        <w:t>don't ask, don't tell part of the church.</w:t>
      </w:r>
    </w:p>
    <w:p w14:paraId="7C2D9CC5" w14:textId="77777777" w:rsidR="00256BC1" w:rsidRDefault="00256BC1">
      <w:pPr>
        <w:spacing w:after="0"/>
      </w:pPr>
    </w:p>
    <w:p w14:paraId="7CE436B6" w14:textId="62650EE4"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53:10</w:t>
      </w:r>
    </w:p>
    <w:p w14:paraId="5A13DBC7" w14:textId="23E0C28E" w:rsidR="00256BC1" w:rsidRDefault="00C13AF0">
      <w:pPr>
        <w:spacing w:after="0"/>
      </w:pPr>
      <w:r>
        <w:rPr>
          <w:rFonts w:ascii="Arial" w:hAnsi="Arial"/>
        </w:rPr>
        <w:t xml:space="preserve">Yeah, pretty much. </w:t>
      </w:r>
      <w:r w:rsidR="007643C7">
        <w:rPr>
          <w:rFonts w:ascii="Arial" w:hAnsi="Arial"/>
        </w:rPr>
        <w:t>H</w:t>
      </w:r>
      <w:r>
        <w:rPr>
          <w:rFonts w:ascii="Arial" w:hAnsi="Arial"/>
        </w:rPr>
        <w:t xml:space="preserve">e said, </w:t>
      </w:r>
      <w:r w:rsidR="007643C7">
        <w:rPr>
          <w:rFonts w:ascii="Arial" w:hAnsi="Arial"/>
        </w:rPr>
        <w:t>“</w:t>
      </w:r>
      <w:r>
        <w:rPr>
          <w:rFonts w:ascii="Arial" w:hAnsi="Arial"/>
        </w:rPr>
        <w:t>Okay, paperwork</w:t>
      </w:r>
      <w:r w:rsidR="007643C7">
        <w:rPr>
          <w:rFonts w:ascii="Arial" w:hAnsi="Arial"/>
        </w:rPr>
        <w:t xml:space="preserve"> is signed, </w:t>
      </w:r>
      <w:r>
        <w:rPr>
          <w:rFonts w:ascii="Arial" w:hAnsi="Arial"/>
        </w:rPr>
        <w:t>your priesthood g</w:t>
      </w:r>
      <w:r w:rsidR="007643C7">
        <w:rPr>
          <w:rFonts w:ascii="Arial" w:hAnsi="Arial"/>
        </w:rPr>
        <w:t>ets</w:t>
      </w:r>
      <w:r>
        <w:rPr>
          <w:rFonts w:ascii="Arial" w:hAnsi="Arial"/>
        </w:rPr>
        <w:t xml:space="preserve"> reinstated.</w:t>
      </w:r>
      <w:r w:rsidR="007643C7">
        <w:rPr>
          <w:rFonts w:ascii="Arial" w:hAnsi="Arial"/>
        </w:rPr>
        <w:t>”</w:t>
      </w:r>
      <w:r>
        <w:rPr>
          <w:rFonts w:ascii="Arial" w:hAnsi="Arial"/>
        </w:rPr>
        <w:t xml:space="preserve"> He says, </w:t>
      </w:r>
      <w:r w:rsidR="007643C7">
        <w:rPr>
          <w:rFonts w:ascii="Arial" w:hAnsi="Arial"/>
        </w:rPr>
        <w:t>“</w:t>
      </w:r>
      <w:r>
        <w:rPr>
          <w:rFonts w:ascii="Arial" w:hAnsi="Arial"/>
        </w:rPr>
        <w:t>Okay, now what did you want to say?</w:t>
      </w:r>
      <w:r w:rsidR="007643C7">
        <w:rPr>
          <w:rFonts w:ascii="Arial" w:hAnsi="Arial"/>
        </w:rPr>
        <w:t>”</w:t>
      </w:r>
      <w:r>
        <w:rPr>
          <w:rFonts w:ascii="Arial" w:hAnsi="Arial"/>
        </w:rPr>
        <w:t xml:space="preserve"> And I said, </w:t>
      </w:r>
      <w:r w:rsidR="007643C7">
        <w:rPr>
          <w:rFonts w:ascii="Arial" w:hAnsi="Arial"/>
        </w:rPr>
        <w:t>“</w:t>
      </w:r>
      <w:r>
        <w:rPr>
          <w:rFonts w:ascii="Arial" w:hAnsi="Arial"/>
        </w:rPr>
        <w:t>Well, okay. My thing was, if you're going to give me my priesthood back, that's fine</w:t>
      </w:r>
      <w:r w:rsidR="007643C7">
        <w:rPr>
          <w:rFonts w:ascii="Arial" w:hAnsi="Arial"/>
        </w:rPr>
        <w:t>, but</w:t>
      </w:r>
      <w:r>
        <w:rPr>
          <w:rFonts w:ascii="Arial" w:hAnsi="Arial"/>
        </w:rPr>
        <w:t xml:space="preserve"> you're never going to get it again. I have the right to have a loving, committed relationship with somebody</w:t>
      </w:r>
      <w:r w:rsidR="007643C7">
        <w:rPr>
          <w:rFonts w:ascii="Arial" w:hAnsi="Arial"/>
        </w:rPr>
        <w:t xml:space="preserve"> a</w:t>
      </w:r>
      <w:r>
        <w:rPr>
          <w:rFonts w:ascii="Arial" w:hAnsi="Arial"/>
        </w:rPr>
        <w:t>nd I hope to at some point in my life have that.</w:t>
      </w:r>
      <w:r w:rsidR="007643C7">
        <w:rPr>
          <w:rFonts w:ascii="Arial" w:hAnsi="Arial"/>
        </w:rPr>
        <w:t>”  He</w:t>
      </w:r>
      <w:r>
        <w:rPr>
          <w:rFonts w:ascii="Arial" w:hAnsi="Arial"/>
        </w:rPr>
        <w:t xml:space="preserve"> says, </w:t>
      </w:r>
      <w:r w:rsidR="007643C7">
        <w:rPr>
          <w:rFonts w:ascii="Arial" w:hAnsi="Arial"/>
        </w:rPr>
        <w:t>“</w:t>
      </w:r>
      <w:r>
        <w:rPr>
          <w:rFonts w:ascii="Arial" w:hAnsi="Arial"/>
        </w:rPr>
        <w:t>and I agree with you, you do. But it may take time.</w:t>
      </w:r>
      <w:r w:rsidR="007643C7">
        <w:rPr>
          <w:rFonts w:ascii="Arial" w:hAnsi="Arial"/>
        </w:rPr>
        <w:t>”</w:t>
      </w:r>
      <w:r>
        <w:rPr>
          <w:rFonts w:ascii="Arial" w:hAnsi="Arial"/>
        </w:rPr>
        <w:t xml:space="preserve"> And I agree with that. </w:t>
      </w:r>
      <w:r w:rsidR="00E05398">
        <w:rPr>
          <w:rFonts w:ascii="Arial" w:hAnsi="Arial"/>
        </w:rPr>
        <w:t>I</w:t>
      </w:r>
      <w:r>
        <w:rPr>
          <w:rFonts w:ascii="Arial" w:hAnsi="Arial"/>
        </w:rPr>
        <w:t xml:space="preserve">n my faith journey, </w:t>
      </w:r>
      <w:r w:rsidR="00E05398">
        <w:rPr>
          <w:rFonts w:ascii="Arial" w:hAnsi="Arial"/>
        </w:rPr>
        <w:t xml:space="preserve">[with] </w:t>
      </w:r>
      <w:r>
        <w:rPr>
          <w:rFonts w:ascii="Arial" w:hAnsi="Arial"/>
        </w:rPr>
        <w:t>prayer, and faith</w:t>
      </w:r>
      <w:r w:rsidR="00E05398">
        <w:rPr>
          <w:rFonts w:ascii="Arial" w:hAnsi="Arial"/>
        </w:rPr>
        <w:t xml:space="preserve"> and </w:t>
      </w:r>
      <w:r>
        <w:rPr>
          <w:rFonts w:ascii="Arial" w:hAnsi="Arial"/>
        </w:rPr>
        <w:t xml:space="preserve">believing, I had been frustrated about the loneliness of relationships in my life. </w:t>
      </w:r>
      <w:r w:rsidR="00E05398">
        <w:rPr>
          <w:rFonts w:ascii="Arial" w:hAnsi="Arial"/>
        </w:rPr>
        <w:t>I</w:t>
      </w:r>
      <w:r>
        <w:rPr>
          <w:rFonts w:ascii="Arial" w:hAnsi="Arial"/>
        </w:rPr>
        <w:t>t came across to me, that you have a path to take. You can continue to work down the road with the church to continue the awareness, bringing us to the church, or you can have a relationship</w:t>
      </w:r>
      <w:r w:rsidR="00F663BD">
        <w:rPr>
          <w:rFonts w:ascii="Arial" w:hAnsi="Arial"/>
        </w:rPr>
        <w:t xml:space="preserve">, </w:t>
      </w:r>
      <w:r>
        <w:rPr>
          <w:rFonts w:ascii="Arial" w:hAnsi="Arial"/>
        </w:rPr>
        <w:t xml:space="preserve">but </w:t>
      </w:r>
      <w:proofErr w:type="gramStart"/>
      <w:r>
        <w:rPr>
          <w:rFonts w:ascii="Arial" w:hAnsi="Arial"/>
        </w:rPr>
        <w:t xml:space="preserve">at this point in </w:t>
      </w:r>
      <w:r>
        <w:rPr>
          <w:rFonts w:ascii="Arial" w:hAnsi="Arial"/>
        </w:rPr>
        <w:lastRenderedPageBreak/>
        <w:t>time</w:t>
      </w:r>
      <w:proofErr w:type="gramEnd"/>
      <w:r>
        <w:rPr>
          <w:rFonts w:ascii="Arial" w:hAnsi="Arial"/>
        </w:rPr>
        <w:t xml:space="preserve">, you can't have both. </w:t>
      </w:r>
      <w:r w:rsidR="00F663BD">
        <w:rPr>
          <w:rFonts w:ascii="Arial" w:hAnsi="Arial"/>
        </w:rPr>
        <w:t>[I]</w:t>
      </w:r>
      <w:r>
        <w:rPr>
          <w:rFonts w:ascii="Arial" w:hAnsi="Arial"/>
        </w:rPr>
        <w:t xml:space="preserve"> was like</w:t>
      </w:r>
      <w:r w:rsidR="00F663BD">
        <w:rPr>
          <w:rFonts w:ascii="Arial" w:hAnsi="Arial"/>
        </w:rPr>
        <w:t>,</w:t>
      </w:r>
      <w:r>
        <w:rPr>
          <w:rFonts w:ascii="Arial" w:hAnsi="Arial"/>
        </w:rPr>
        <w:t xml:space="preserve"> what</w:t>
      </w:r>
      <w:r w:rsidR="00F663BD">
        <w:rPr>
          <w:rFonts w:ascii="Arial" w:hAnsi="Arial"/>
        </w:rPr>
        <w:t>?</w:t>
      </w:r>
      <w:r>
        <w:rPr>
          <w:rFonts w:ascii="Arial" w:hAnsi="Arial"/>
        </w:rPr>
        <w:t xml:space="preserve"> </w:t>
      </w:r>
      <w:r w:rsidR="00F663BD">
        <w:rPr>
          <w:rFonts w:ascii="Arial" w:hAnsi="Arial"/>
        </w:rPr>
        <w:t>T</w:t>
      </w:r>
      <w:r>
        <w:rPr>
          <w:rFonts w:ascii="Arial" w:hAnsi="Arial"/>
        </w:rPr>
        <w:t>hen did a workshop and heard some responses from people</w:t>
      </w:r>
      <w:r w:rsidR="00F663BD">
        <w:rPr>
          <w:rFonts w:ascii="Arial" w:hAnsi="Arial"/>
        </w:rPr>
        <w:t xml:space="preserve">, </w:t>
      </w:r>
      <w:r>
        <w:rPr>
          <w:rFonts w:ascii="Arial" w:hAnsi="Arial"/>
        </w:rPr>
        <w:t xml:space="preserve">because they were asking me the same thing. </w:t>
      </w:r>
      <w:r w:rsidR="00F663BD">
        <w:rPr>
          <w:rFonts w:ascii="Arial" w:hAnsi="Arial"/>
        </w:rPr>
        <w:t>“</w:t>
      </w:r>
      <w:r>
        <w:rPr>
          <w:rFonts w:ascii="Arial" w:hAnsi="Arial"/>
        </w:rPr>
        <w:t>Are you in a relationship right now?</w:t>
      </w:r>
      <w:r w:rsidR="00F663BD">
        <w:rPr>
          <w:rFonts w:ascii="Arial" w:hAnsi="Arial"/>
        </w:rPr>
        <w:t>’</w:t>
      </w:r>
      <w:r>
        <w:rPr>
          <w:rFonts w:ascii="Arial" w:hAnsi="Arial"/>
        </w:rPr>
        <w:t xml:space="preserve"> I said, </w:t>
      </w:r>
      <w:r w:rsidR="00F663BD">
        <w:rPr>
          <w:rFonts w:ascii="Arial" w:hAnsi="Arial"/>
        </w:rPr>
        <w:t>“</w:t>
      </w:r>
      <w:r>
        <w:rPr>
          <w:rFonts w:ascii="Arial" w:hAnsi="Arial"/>
        </w:rPr>
        <w:t>no</w:t>
      </w:r>
      <w:r w:rsidR="00F663BD">
        <w:rPr>
          <w:rFonts w:ascii="Arial" w:hAnsi="Arial"/>
        </w:rPr>
        <w:t xml:space="preserve">” and </w:t>
      </w:r>
      <w:r>
        <w:rPr>
          <w:rFonts w:ascii="Arial" w:hAnsi="Arial"/>
        </w:rPr>
        <w:t xml:space="preserve">they said, </w:t>
      </w:r>
      <w:r w:rsidR="00F663BD">
        <w:rPr>
          <w:rFonts w:ascii="Arial" w:hAnsi="Arial"/>
        </w:rPr>
        <w:t>“</w:t>
      </w:r>
      <w:r>
        <w:rPr>
          <w:rFonts w:ascii="Arial" w:hAnsi="Arial"/>
        </w:rPr>
        <w:t>Okay.</w:t>
      </w:r>
      <w:r w:rsidR="00F663BD">
        <w:rPr>
          <w:rFonts w:ascii="Arial" w:hAnsi="Arial"/>
        </w:rPr>
        <w:t>”</w:t>
      </w:r>
      <w:r>
        <w:rPr>
          <w:rFonts w:ascii="Arial" w:hAnsi="Arial"/>
        </w:rPr>
        <w:t xml:space="preserve"> </w:t>
      </w:r>
      <w:r w:rsidR="00C532D6">
        <w:rPr>
          <w:rFonts w:ascii="Arial" w:hAnsi="Arial"/>
        </w:rPr>
        <w:t>Later</w:t>
      </w:r>
      <w:r>
        <w:rPr>
          <w:rFonts w:ascii="Arial" w:hAnsi="Arial"/>
        </w:rPr>
        <w:t>, I asked one of the ladies why she asked me that question</w:t>
      </w:r>
      <w:r w:rsidR="00F663BD">
        <w:rPr>
          <w:rFonts w:ascii="Arial" w:hAnsi="Arial"/>
        </w:rPr>
        <w:t>.  She</w:t>
      </w:r>
      <w:r>
        <w:rPr>
          <w:rFonts w:ascii="Arial" w:hAnsi="Arial"/>
        </w:rPr>
        <w:t xml:space="preserve"> says, </w:t>
      </w:r>
      <w:r w:rsidR="00F663BD">
        <w:rPr>
          <w:rFonts w:ascii="Arial" w:hAnsi="Arial"/>
        </w:rPr>
        <w:t>“</w:t>
      </w:r>
      <w:r>
        <w:rPr>
          <w:rFonts w:ascii="Arial" w:hAnsi="Arial"/>
        </w:rPr>
        <w:t>Well, I've known you a long time. I can't get around the fact that you might be in bed with a man, but because you're not right now</w:t>
      </w:r>
      <w:r w:rsidR="00F663BD">
        <w:rPr>
          <w:rFonts w:ascii="Arial" w:hAnsi="Arial"/>
        </w:rPr>
        <w:t xml:space="preserve">, </w:t>
      </w:r>
      <w:r>
        <w:rPr>
          <w:rFonts w:ascii="Arial" w:hAnsi="Arial"/>
        </w:rPr>
        <w:t>I have an easier time hearing.</w:t>
      </w:r>
      <w:r w:rsidR="00F663BD">
        <w:rPr>
          <w:rFonts w:ascii="Arial" w:hAnsi="Arial"/>
        </w:rPr>
        <w:t>”</w:t>
      </w:r>
      <w:r>
        <w:rPr>
          <w:rFonts w:ascii="Arial" w:hAnsi="Arial"/>
        </w:rPr>
        <w:t xml:space="preserve"> I got the message that, okay, I might have a lonely road for a while</w:t>
      </w:r>
      <w:r w:rsidR="00F663BD">
        <w:rPr>
          <w:rFonts w:ascii="Arial" w:hAnsi="Arial"/>
        </w:rPr>
        <w:t>, b</w:t>
      </w:r>
      <w:r>
        <w:rPr>
          <w:rFonts w:ascii="Arial" w:hAnsi="Arial"/>
        </w:rPr>
        <w:t xml:space="preserve">ut this is the journey that I can take, or I can take another one. </w:t>
      </w:r>
      <w:proofErr w:type="gramStart"/>
      <w:r w:rsidRPr="008606DB">
        <w:rPr>
          <w:rFonts w:ascii="Arial" w:hAnsi="Arial"/>
        </w:rPr>
        <w:t>Luckily</w:t>
      </w:r>
      <w:r w:rsidR="00994A85" w:rsidRPr="008606DB">
        <w:rPr>
          <w:rFonts w:ascii="Arial" w:hAnsi="Arial"/>
        </w:rPr>
        <w:t>,</w:t>
      </w:r>
      <w:r w:rsidR="00994A85">
        <w:rPr>
          <w:rFonts w:ascii="Arial" w:hAnsi="Arial"/>
        </w:rPr>
        <w:t xml:space="preserve"> </w:t>
      </w:r>
      <w:r>
        <w:rPr>
          <w:rFonts w:ascii="Arial" w:hAnsi="Arial"/>
        </w:rPr>
        <w:t xml:space="preserve"> enough</w:t>
      </w:r>
      <w:proofErr w:type="gramEnd"/>
      <w:r>
        <w:rPr>
          <w:rFonts w:ascii="Arial" w:hAnsi="Arial"/>
        </w:rPr>
        <w:t xml:space="preserve"> for me, my foundation</w:t>
      </w:r>
      <w:r w:rsidR="00994A85">
        <w:rPr>
          <w:rFonts w:ascii="Arial" w:hAnsi="Arial"/>
        </w:rPr>
        <w:t xml:space="preserve">, </w:t>
      </w:r>
      <w:r>
        <w:rPr>
          <w:rFonts w:ascii="Arial" w:hAnsi="Arial"/>
        </w:rPr>
        <w:t>my support system</w:t>
      </w:r>
      <w:r w:rsidR="00994A85">
        <w:rPr>
          <w:rFonts w:ascii="Arial" w:hAnsi="Arial"/>
        </w:rPr>
        <w:t>,</w:t>
      </w:r>
      <w:r>
        <w:rPr>
          <w:rFonts w:ascii="Arial" w:hAnsi="Arial"/>
        </w:rPr>
        <w:t xml:space="preserve"> was </w:t>
      </w:r>
      <w:r w:rsidR="00994A85">
        <w:rPr>
          <w:rFonts w:ascii="Arial" w:hAnsi="Arial"/>
        </w:rPr>
        <w:t>the</w:t>
      </w:r>
      <w:r>
        <w:rPr>
          <w:rFonts w:ascii="Arial" w:hAnsi="Arial"/>
        </w:rPr>
        <w:t xml:space="preserve"> congregation</w:t>
      </w:r>
      <w:r w:rsidR="00F725C2">
        <w:rPr>
          <w:rFonts w:ascii="Arial" w:hAnsi="Arial"/>
        </w:rPr>
        <w:t xml:space="preserve"> that </w:t>
      </w:r>
      <w:r>
        <w:rPr>
          <w:rFonts w:ascii="Arial" w:hAnsi="Arial"/>
        </w:rPr>
        <w:t xml:space="preserve">I was with </w:t>
      </w:r>
      <w:r w:rsidR="00994A85">
        <w:rPr>
          <w:rFonts w:ascii="Arial" w:hAnsi="Arial"/>
        </w:rPr>
        <w:t xml:space="preserve">at </w:t>
      </w:r>
      <w:r>
        <w:rPr>
          <w:rFonts w:ascii="Arial" w:hAnsi="Arial"/>
        </w:rPr>
        <w:t>this time</w:t>
      </w:r>
      <w:r w:rsidR="00EB3631">
        <w:rPr>
          <w:rFonts w:ascii="Arial" w:hAnsi="Arial"/>
        </w:rPr>
        <w:t xml:space="preserve">.  I </w:t>
      </w:r>
      <w:r>
        <w:rPr>
          <w:rFonts w:ascii="Arial" w:hAnsi="Arial"/>
        </w:rPr>
        <w:t xml:space="preserve">also </w:t>
      </w:r>
      <w:r w:rsidR="00EB3631">
        <w:rPr>
          <w:rFonts w:ascii="Arial" w:hAnsi="Arial"/>
        </w:rPr>
        <w:t xml:space="preserve">had </w:t>
      </w:r>
      <w:r>
        <w:rPr>
          <w:rFonts w:ascii="Arial" w:hAnsi="Arial"/>
        </w:rPr>
        <w:t xml:space="preserve">my foundation of </w:t>
      </w:r>
      <w:r w:rsidR="00EB3631">
        <w:rPr>
          <w:rFonts w:ascii="Arial" w:hAnsi="Arial"/>
        </w:rPr>
        <w:t>GALA</w:t>
      </w:r>
      <w:r>
        <w:rPr>
          <w:rFonts w:ascii="Arial" w:hAnsi="Arial"/>
        </w:rPr>
        <w:t xml:space="preserve"> people that I could call and talk with and cry with,</w:t>
      </w:r>
      <w:r w:rsidR="00F725C2">
        <w:rPr>
          <w:rFonts w:ascii="Arial" w:hAnsi="Arial"/>
        </w:rPr>
        <w:t xml:space="preserve"> </w:t>
      </w:r>
      <w:r w:rsidR="00994A85">
        <w:rPr>
          <w:rFonts w:ascii="Arial" w:hAnsi="Arial"/>
        </w:rPr>
        <w:t>[helping me]</w:t>
      </w:r>
      <w:r>
        <w:rPr>
          <w:rFonts w:ascii="Arial" w:hAnsi="Arial"/>
        </w:rPr>
        <w:t xml:space="preserve"> have the strength </w:t>
      </w:r>
      <w:r w:rsidR="00EB3631">
        <w:rPr>
          <w:rFonts w:ascii="Arial" w:hAnsi="Arial"/>
        </w:rPr>
        <w:t>to</w:t>
      </w:r>
      <w:r>
        <w:rPr>
          <w:rFonts w:ascii="Arial" w:hAnsi="Arial"/>
        </w:rPr>
        <w:t xml:space="preserve"> go on to the next workshop, </w:t>
      </w:r>
      <w:r w:rsidR="00994A85">
        <w:rPr>
          <w:rFonts w:ascii="Arial" w:hAnsi="Arial"/>
        </w:rPr>
        <w:t>[as I was]</w:t>
      </w:r>
      <w:r>
        <w:rPr>
          <w:rFonts w:ascii="Arial" w:hAnsi="Arial"/>
        </w:rPr>
        <w:t xml:space="preserve"> putting </w:t>
      </w:r>
      <w:r w:rsidR="00CB0D02">
        <w:rPr>
          <w:rFonts w:ascii="Arial" w:hAnsi="Arial"/>
        </w:rPr>
        <w:t>[myself]</w:t>
      </w:r>
      <w:r>
        <w:rPr>
          <w:rFonts w:ascii="Arial" w:hAnsi="Arial"/>
        </w:rPr>
        <w:t xml:space="preserve"> out there</w:t>
      </w:r>
      <w:r w:rsidR="00EB3631">
        <w:rPr>
          <w:rFonts w:ascii="Arial" w:hAnsi="Arial"/>
        </w:rPr>
        <w:t>,</w:t>
      </w:r>
      <w:r>
        <w:rPr>
          <w:rFonts w:ascii="Arial" w:hAnsi="Arial"/>
        </w:rPr>
        <w:t xml:space="preserve"> sharing </w:t>
      </w:r>
      <w:r w:rsidR="00CB0D02">
        <w:rPr>
          <w:rFonts w:ascii="Arial" w:hAnsi="Arial"/>
        </w:rPr>
        <w:t>[my]</w:t>
      </w:r>
      <w:r>
        <w:rPr>
          <w:rFonts w:ascii="Arial" w:hAnsi="Arial"/>
        </w:rPr>
        <w:t xml:space="preserve"> story, and listen</w:t>
      </w:r>
      <w:r w:rsidR="00EB3631">
        <w:rPr>
          <w:rFonts w:ascii="Arial" w:hAnsi="Arial"/>
        </w:rPr>
        <w:t>ing</w:t>
      </w:r>
      <w:r>
        <w:rPr>
          <w:rFonts w:ascii="Arial" w:hAnsi="Arial"/>
        </w:rPr>
        <w:t xml:space="preserve"> to people who </w:t>
      </w:r>
      <w:r w:rsidR="00CB0D02">
        <w:rPr>
          <w:rFonts w:ascii="Arial" w:hAnsi="Arial"/>
        </w:rPr>
        <w:t xml:space="preserve">[would] </w:t>
      </w:r>
      <w:r>
        <w:rPr>
          <w:rFonts w:ascii="Arial" w:hAnsi="Arial"/>
        </w:rPr>
        <w:t>say that I was lying, or I'm worthless</w:t>
      </w:r>
      <w:r w:rsidR="007F5AAA">
        <w:rPr>
          <w:rFonts w:ascii="Arial" w:hAnsi="Arial"/>
        </w:rPr>
        <w:t xml:space="preserve"> </w:t>
      </w:r>
      <w:r w:rsidR="00CB0D02">
        <w:rPr>
          <w:rFonts w:ascii="Arial" w:hAnsi="Arial"/>
        </w:rPr>
        <w:t>and</w:t>
      </w:r>
      <w:r w:rsidR="007F5AAA">
        <w:rPr>
          <w:rFonts w:ascii="Arial" w:hAnsi="Arial"/>
        </w:rPr>
        <w:t xml:space="preserve"> </w:t>
      </w:r>
      <w:r>
        <w:rPr>
          <w:rFonts w:ascii="Arial" w:hAnsi="Arial"/>
        </w:rPr>
        <w:t>I should be stoned and t</w:t>
      </w:r>
      <w:r w:rsidR="007F5AAA">
        <w:rPr>
          <w:rFonts w:ascii="Arial" w:hAnsi="Arial"/>
        </w:rPr>
        <w:t>arred</w:t>
      </w:r>
      <w:r>
        <w:rPr>
          <w:rFonts w:ascii="Arial" w:hAnsi="Arial"/>
        </w:rPr>
        <w:t xml:space="preserve">. </w:t>
      </w:r>
      <w:r w:rsidR="007F5AAA">
        <w:rPr>
          <w:rFonts w:ascii="Arial" w:hAnsi="Arial"/>
        </w:rPr>
        <w:t>O</w:t>
      </w:r>
      <w:r>
        <w:rPr>
          <w:rFonts w:ascii="Arial" w:hAnsi="Arial"/>
        </w:rPr>
        <w:t>ver the years, I've heard it all</w:t>
      </w:r>
      <w:r w:rsidR="00F725C2">
        <w:rPr>
          <w:rFonts w:ascii="Arial" w:hAnsi="Arial"/>
        </w:rPr>
        <w:t xml:space="preserve">, but </w:t>
      </w:r>
      <w:r>
        <w:rPr>
          <w:rFonts w:ascii="Arial" w:hAnsi="Arial"/>
        </w:rPr>
        <w:t>to see where we are today, we're not completely there yet</w:t>
      </w:r>
      <w:r w:rsidR="00F725C2">
        <w:rPr>
          <w:rFonts w:ascii="Arial" w:hAnsi="Arial"/>
        </w:rPr>
        <w:t>!</w:t>
      </w:r>
      <w:r>
        <w:rPr>
          <w:rFonts w:ascii="Arial" w:hAnsi="Arial"/>
        </w:rPr>
        <w:t xml:space="preserve"> When I talk</w:t>
      </w:r>
      <w:r w:rsidR="00CB0D02">
        <w:rPr>
          <w:rFonts w:ascii="Arial" w:hAnsi="Arial"/>
        </w:rPr>
        <w:t>ed</w:t>
      </w:r>
      <w:r>
        <w:rPr>
          <w:rFonts w:ascii="Arial" w:hAnsi="Arial"/>
        </w:rPr>
        <w:t xml:space="preserve"> with people who ask</w:t>
      </w:r>
      <w:r w:rsidR="00CB0D02">
        <w:rPr>
          <w:rFonts w:ascii="Arial" w:hAnsi="Arial"/>
        </w:rPr>
        <w:t>ed</w:t>
      </w:r>
      <w:r>
        <w:rPr>
          <w:rFonts w:ascii="Arial" w:hAnsi="Arial"/>
        </w:rPr>
        <w:t xml:space="preserve"> about my church, and they sa</w:t>
      </w:r>
      <w:r w:rsidR="00CB0D02">
        <w:rPr>
          <w:rFonts w:ascii="Arial" w:hAnsi="Arial"/>
        </w:rPr>
        <w:t>id</w:t>
      </w:r>
      <w:r>
        <w:rPr>
          <w:rFonts w:ascii="Arial" w:hAnsi="Arial"/>
        </w:rPr>
        <w:t xml:space="preserve">, </w:t>
      </w:r>
      <w:r w:rsidR="00CB0D02">
        <w:rPr>
          <w:rFonts w:ascii="Arial" w:hAnsi="Arial"/>
        </w:rPr>
        <w:t>“</w:t>
      </w:r>
      <w:r>
        <w:rPr>
          <w:rFonts w:ascii="Arial" w:hAnsi="Arial"/>
        </w:rPr>
        <w:t>Well, I live in the city</w:t>
      </w:r>
      <w:r w:rsidR="00CB0D02">
        <w:rPr>
          <w:rFonts w:ascii="Arial" w:hAnsi="Arial"/>
        </w:rPr>
        <w:t>.</w:t>
      </w:r>
      <w:r>
        <w:rPr>
          <w:rFonts w:ascii="Arial" w:hAnsi="Arial"/>
        </w:rPr>
        <w:t xml:space="preserve"> </w:t>
      </w:r>
      <w:r w:rsidR="00CB0D02">
        <w:rPr>
          <w:rFonts w:ascii="Arial" w:hAnsi="Arial"/>
        </w:rPr>
        <w:t>I</w:t>
      </w:r>
      <w:r>
        <w:rPr>
          <w:rFonts w:ascii="Arial" w:hAnsi="Arial"/>
        </w:rPr>
        <w:t>f I go to your church there</w:t>
      </w:r>
      <w:r w:rsidR="00CB0D02">
        <w:rPr>
          <w:rFonts w:ascii="Arial" w:hAnsi="Arial"/>
        </w:rPr>
        <w:t>,</w:t>
      </w:r>
      <w:r>
        <w:rPr>
          <w:rFonts w:ascii="Arial" w:hAnsi="Arial"/>
        </w:rPr>
        <w:t xml:space="preserve"> will I be welcome</w:t>
      </w:r>
      <w:r w:rsidR="00CB0D02">
        <w:rPr>
          <w:rFonts w:ascii="Arial" w:hAnsi="Arial"/>
        </w:rPr>
        <w:t>?”</w:t>
      </w:r>
      <w:r>
        <w:rPr>
          <w:rFonts w:ascii="Arial" w:hAnsi="Arial"/>
        </w:rPr>
        <w:t xml:space="preserve"> I don't know yet. I don't know those people</w:t>
      </w:r>
      <w:r w:rsidR="00DC79A9">
        <w:rPr>
          <w:rFonts w:ascii="Arial" w:hAnsi="Arial"/>
        </w:rPr>
        <w:t>.  T</w:t>
      </w:r>
      <w:r>
        <w:rPr>
          <w:rFonts w:ascii="Arial" w:hAnsi="Arial"/>
        </w:rPr>
        <w:t>here w</w:t>
      </w:r>
      <w:r w:rsidR="00DC79A9">
        <w:rPr>
          <w:rFonts w:ascii="Arial" w:hAnsi="Arial"/>
        </w:rPr>
        <w:t xml:space="preserve">ere </w:t>
      </w:r>
      <w:r>
        <w:rPr>
          <w:rFonts w:ascii="Arial" w:hAnsi="Arial"/>
        </w:rPr>
        <w:t>times</w:t>
      </w:r>
      <w:r w:rsidR="00DC79A9">
        <w:rPr>
          <w:rFonts w:ascii="Arial" w:hAnsi="Arial"/>
        </w:rPr>
        <w:t>,</w:t>
      </w:r>
      <w:r>
        <w:rPr>
          <w:rFonts w:ascii="Arial" w:hAnsi="Arial"/>
        </w:rPr>
        <w:t xml:space="preserve"> even within my own metropolitan </w:t>
      </w:r>
      <w:r w:rsidR="001C7FBF">
        <w:rPr>
          <w:rFonts w:ascii="Arial" w:hAnsi="Arial"/>
        </w:rPr>
        <w:t xml:space="preserve">area </w:t>
      </w:r>
      <w:r w:rsidR="00DC79A9">
        <w:rPr>
          <w:rFonts w:ascii="Arial" w:hAnsi="Arial"/>
        </w:rPr>
        <w:t>of</w:t>
      </w:r>
      <w:r>
        <w:rPr>
          <w:rFonts w:ascii="Arial" w:hAnsi="Arial"/>
        </w:rPr>
        <w:t xml:space="preserve"> Lansing, </w:t>
      </w:r>
      <w:r w:rsidR="00DC79A9">
        <w:rPr>
          <w:rFonts w:ascii="Arial" w:hAnsi="Arial"/>
        </w:rPr>
        <w:t xml:space="preserve">when </w:t>
      </w:r>
      <w:r>
        <w:rPr>
          <w:rFonts w:ascii="Arial" w:hAnsi="Arial"/>
        </w:rPr>
        <w:t xml:space="preserve">we </w:t>
      </w:r>
      <w:r w:rsidR="00DC79A9">
        <w:rPr>
          <w:rFonts w:ascii="Arial" w:hAnsi="Arial"/>
        </w:rPr>
        <w:t xml:space="preserve">had </w:t>
      </w:r>
      <w:r>
        <w:rPr>
          <w:rFonts w:ascii="Arial" w:hAnsi="Arial"/>
        </w:rPr>
        <w:t>five congregations, people would ask me that question</w:t>
      </w:r>
      <w:r w:rsidR="00DC79A9">
        <w:rPr>
          <w:rFonts w:ascii="Arial" w:hAnsi="Arial"/>
        </w:rPr>
        <w:t xml:space="preserve">.  </w:t>
      </w:r>
      <w:r>
        <w:rPr>
          <w:rFonts w:ascii="Arial" w:hAnsi="Arial"/>
        </w:rPr>
        <w:t xml:space="preserve">I </w:t>
      </w:r>
      <w:r w:rsidR="00DC79A9">
        <w:rPr>
          <w:rFonts w:ascii="Arial" w:hAnsi="Arial"/>
        </w:rPr>
        <w:t xml:space="preserve">[would] </w:t>
      </w:r>
      <w:r>
        <w:rPr>
          <w:rFonts w:ascii="Arial" w:hAnsi="Arial"/>
        </w:rPr>
        <w:t xml:space="preserve">say, </w:t>
      </w:r>
      <w:r w:rsidR="00DC79A9">
        <w:rPr>
          <w:rFonts w:ascii="Arial" w:hAnsi="Arial"/>
        </w:rPr>
        <w:t>“</w:t>
      </w:r>
      <w:r>
        <w:rPr>
          <w:rFonts w:ascii="Arial" w:hAnsi="Arial"/>
        </w:rPr>
        <w:t>well, you can go to this congregation or this one, but not the other three.</w:t>
      </w:r>
      <w:r w:rsidR="00DC79A9">
        <w:rPr>
          <w:rFonts w:ascii="Arial" w:hAnsi="Arial"/>
        </w:rPr>
        <w:t>”</w:t>
      </w:r>
      <w:r>
        <w:rPr>
          <w:rFonts w:ascii="Arial" w:hAnsi="Arial"/>
        </w:rPr>
        <w:t xml:space="preserve"> Well, that doesn't make sense. I feel very secure. I think our numbers are growing within the faith community now, optimistically I can say to people that our church is trying to grow into it. When I go to different churches in my travels, I have never been rejected walking in the door. There again, I don't go in waving my rainbow flag or anything. </w:t>
      </w:r>
      <w:r w:rsidR="008606DB">
        <w:rPr>
          <w:rFonts w:ascii="Arial" w:hAnsi="Arial"/>
        </w:rPr>
        <w:t>T</w:t>
      </w:r>
      <w:r>
        <w:rPr>
          <w:rFonts w:ascii="Arial" w:hAnsi="Arial"/>
        </w:rPr>
        <w:t>here</w:t>
      </w:r>
      <w:r w:rsidR="008606DB">
        <w:rPr>
          <w:rFonts w:ascii="Arial" w:hAnsi="Arial"/>
        </w:rPr>
        <w:t xml:space="preserve"> have</w:t>
      </w:r>
      <w:r>
        <w:rPr>
          <w:rFonts w:ascii="Arial" w:hAnsi="Arial"/>
        </w:rPr>
        <w:t xml:space="preserve"> also been times I've walked into congregations in places I've never been before</w:t>
      </w:r>
      <w:r w:rsidR="008606DB">
        <w:rPr>
          <w:rFonts w:ascii="Arial" w:hAnsi="Arial"/>
        </w:rPr>
        <w:t xml:space="preserve"> a</w:t>
      </w:r>
      <w:r>
        <w:rPr>
          <w:rFonts w:ascii="Arial" w:hAnsi="Arial"/>
        </w:rPr>
        <w:t xml:space="preserve">nd someone comes up, </w:t>
      </w:r>
      <w:r w:rsidR="008606DB">
        <w:rPr>
          <w:rFonts w:ascii="Arial" w:hAnsi="Arial"/>
        </w:rPr>
        <w:t>“</w:t>
      </w:r>
      <w:r>
        <w:rPr>
          <w:rFonts w:ascii="Arial" w:hAnsi="Arial"/>
        </w:rPr>
        <w:t>oh, I've always wanted to meet you. I've heard your story. I've read your story</w:t>
      </w:r>
      <w:r w:rsidR="008606DB">
        <w:rPr>
          <w:rFonts w:ascii="Arial" w:hAnsi="Arial"/>
        </w:rPr>
        <w:t>,”</w:t>
      </w:r>
      <w:r>
        <w:rPr>
          <w:rFonts w:ascii="Arial" w:hAnsi="Arial"/>
        </w:rPr>
        <w:t xml:space="preserve"> </w:t>
      </w:r>
      <w:r w:rsidR="008606DB">
        <w:rPr>
          <w:rFonts w:ascii="Arial" w:hAnsi="Arial"/>
        </w:rPr>
        <w:t xml:space="preserve">[and I’m] </w:t>
      </w:r>
      <w:r>
        <w:rPr>
          <w:rFonts w:ascii="Arial" w:hAnsi="Arial"/>
        </w:rPr>
        <w:t xml:space="preserve">totally enveloped in love and caring by somebody. That's what I have hope </w:t>
      </w:r>
      <w:r w:rsidR="00E07F97">
        <w:rPr>
          <w:rFonts w:ascii="Arial" w:hAnsi="Arial"/>
        </w:rPr>
        <w:t>for in</w:t>
      </w:r>
      <w:r>
        <w:rPr>
          <w:rFonts w:ascii="Arial" w:hAnsi="Arial"/>
        </w:rPr>
        <w:t xml:space="preserve"> the future, that our churches will simply be welcoming whoever walks in the door.</w:t>
      </w:r>
    </w:p>
    <w:p w14:paraId="46E33E47" w14:textId="77777777" w:rsidR="00256BC1" w:rsidRDefault="00256BC1">
      <w:pPr>
        <w:spacing w:after="0"/>
      </w:pPr>
    </w:p>
    <w:p w14:paraId="16D91398" w14:textId="7AA57EF2"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57:26</w:t>
      </w:r>
    </w:p>
    <w:p w14:paraId="20D173FB" w14:textId="7D612E9F" w:rsidR="00256BC1" w:rsidRDefault="00C13AF0">
      <w:pPr>
        <w:spacing w:after="0"/>
      </w:pPr>
      <w:r>
        <w:rPr>
          <w:rFonts w:ascii="Arial" w:hAnsi="Arial"/>
        </w:rPr>
        <w:t>Yeah, and I guess I always thought they were</w:t>
      </w:r>
      <w:r w:rsidR="007433F3">
        <w:rPr>
          <w:rFonts w:ascii="Arial" w:hAnsi="Arial"/>
        </w:rPr>
        <w:t xml:space="preserve"> and</w:t>
      </w:r>
      <w:r>
        <w:rPr>
          <w:rFonts w:ascii="Arial" w:hAnsi="Arial"/>
        </w:rPr>
        <w:t xml:space="preserve"> then I found out. </w:t>
      </w:r>
      <w:r w:rsidR="007433F3">
        <w:rPr>
          <w:rFonts w:ascii="Arial" w:hAnsi="Arial"/>
        </w:rPr>
        <w:t>M</w:t>
      </w:r>
      <w:r>
        <w:rPr>
          <w:rFonts w:ascii="Arial" w:hAnsi="Arial"/>
        </w:rPr>
        <w:t xml:space="preserve">y congregation that I grew up in was the second family. </w:t>
      </w:r>
      <w:r w:rsidR="007433F3">
        <w:rPr>
          <w:rFonts w:ascii="Arial" w:hAnsi="Arial"/>
        </w:rPr>
        <w:t>E</w:t>
      </w:r>
      <w:r>
        <w:rPr>
          <w:rFonts w:ascii="Arial" w:hAnsi="Arial"/>
        </w:rPr>
        <w:t xml:space="preserve">verybody knew me and everybody liked </w:t>
      </w:r>
      <w:r w:rsidR="000345DA">
        <w:rPr>
          <w:rFonts w:ascii="Arial" w:hAnsi="Arial"/>
        </w:rPr>
        <w:t>me,</w:t>
      </w:r>
      <w:r w:rsidR="007433F3">
        <w:rPr>
          <w:rFonts w:ascii="Arial" w:hAnsi="Arial"/>
        </w:rPr>
        <w:t xml:space="preserve"> a</w:t>
      </w:r>
      <w:r>
        <w:rPr>
          <w:rFonts w:ascii="Arial" w:hAnsi="Arial"/>
        </w:rPr>
        <w:t>nd I was okay. I had questions about it</w:t>
      </w:r>
      <w:r w:rsidR="007433F3">
        <w:rPr>
          <w:rFonts w:ascii="Arial" w:hAnsi="Arial"/>
        </w:rPr>
        <w:t xml:space="preserve"> w</w:t>
      </w:r>
      <w:r>
        <w:rPr>
          <w:rFonts w:ascii="Arial" w:hAnsi="Arial"/>
        </w:rPr>
        <w:t xml:space="preserve">hen I first got into a relationship and </w:t>
      </w:r>
      <w:proofErr w:type="gramStart"/>
      <w:r>
        <w:rPr>
          <w:rFonts w:ascii="Arial" w:hAnsi="Arial"/>
        </w:rPr>
        <w:t>Myra</w:t>
      </w:r>
      <w:proofErr w:type="gramEnd"/>
      <w:r>
        <w:rPr>
          <w:rFonts w:ascii="Arial" w:hAnsi="Arial"/>
        </w:rPr>
        <w:t xml:space="preserve"> and I were going</w:t>
      </w:r>
      <w:r w:rsidR="007433F3">
        <w:rPr>
          <w:rFonts w:ascii="Arial" w:hAnsi="Arial"/>
        </w:rPr>
        <w:t>.  W</w:t>
      </w:r>
      <w:r>
        <w:rPr>
          <w:rFonts w:ascii="Arial" w:hAnsi="Arial"/>
        </w:rPr>
        <w:t xml:space="preserve">e met at singles </w:t>
      </w:r>
      <w:r w:rsidR="000345DA">
        <w:rPr>
          <w:rFonts w:ascii="Arial" w:hAnsi="Arial"/>
        </w:rPr>
        <w:t>reunion,</w:t>
      </w:r>
      <w:r>
        <w:rPr>
          <w:rFonts w:ascii="Arial" w:hAnsi="Arial"/>
        </w:rPr>
        <w:t xml:space="preserve"> and I made it a matter of prayer. I talked to God, </w:t>
      </w:r>
      <w:r w:rsidR="00C532D6">
        <w:rPr>
          <w:rFonts w:ascii="Arial" w:hAnsi="Arial"/>
        </w:rPr>
        <w:t>like</w:t>
      </w:r>
      <w:r>
        <w:rPr>
          <w:rFonts w:ascii="Arial" w:hAnsi="Arial"/>
        </w:rPr>
        <w:t xml:space="preserve"> I talked to everybody else. I said, </w:t>
      </w:r>
      <w:r w:rsidR="007433F3">
        <w:rPr>
          <w:rFonts w:ascii="Arial" w:hAnsi="Arial"/>
        </w:rPr>
        <w:t>“</w:t>
      </w:r>
      <w:r>
        <w:rPr>
          <w:rFonts w:ascii="Arial" w:hAnsi="Arial"/>
        </w:rPr>
        <w:t>Now look, God, I need to know whether this is okay with you. I really need to</w:t>
      </w:r>
      <w:r w:rsidR="006061A4">
        <w:rPr>
          <w:rFonts w:ascii="Arial" w:hAnsi="Arial"/>
        </w:rPr>
        <w:t xml:space="preserve"> know</w:t>
      </w:r>
      <w:r>
        <w:rPr>
          <w:rFonts w:ascii="Arial" w:hAnsi="Arial"/>
        </w:rPr>
        <w:t xml:space="preserve"> that. Now, if you tell </w:t>
      </w:r>
      <w:r w:rsidR="000345DA">
        <w:rPr>
          <w:rFonts w:ascii="Arial" w:hAnsi="Arial"/>
        </w:rPr>
        <w:t>me,</w:t>
      </w:r>
      <w:r>
        <w:rPr>
          <w:rFonts w:ascii="Arial" w:hAnsi="Arial"/>
        </w:rPr>
        <w:t xml:space="preserve"> it's not, I'm not telling yo</w:t>
      </w:r>
      <w:r w:rsidR="006061A4">
        <w:rPr>
          <w:rFonts w:ascii="Arial" w:hAnsi="Arial"/>
        </w:rPr>
        <w:t>u</w:t>
      </w:r>
      <w:r>
        <w:rPr>
          <w:rFonts w:ascii="Arial" w:hAnsi="Arial"/>
        </w:rPr>
        <w:t xml:space="preserve"> I'm getting out of the relationship</w:t>
      </w:r>
      <w:r w:rsidR="006061A4">
        <w:rPr>
          <w:rFonts w:ascii="Arial" w:hAnsi="Arial"/>
        </w:rPr>
        <w:t xml:space="preserve"> b</w:t>
      </w:r>
      <w:r>
        <w:rPr>
          <w:rFonts w:ascii="Arial" w:hAnsi="Arial"/>
        </w:rPr>
        <w:t xml:space="preserve">ecause I </w:t>
      </w:r>
      <w:r w:rsidR="004200C4">
        <w:rPr>
          <w:rFonts w:ascii="Arial" w:hAnsi="Arial"/>
        </w:rPr>
        <w:t xml:space="preserve">don’t know that I could do that, </w:t>
      </w:r>
      <w:r w:rsidR="006061A4">
        <w:rPr>
          <w:rFonts w:ascii="Arial" w:hAnsi="Arial"/>
        </w:rPr>
        <w:t>b</w:t>
      </w:r>
      <w:r>
        <w:rPr>
          <w:rFonts w:ascii="Arial" w:hAnsi="Arial"/>
        </w:rPr>
        <w:t>ut I need to know.</w:t>
      </w:r>
      <w:r w:rsidR="006061A4">
        <w:rPr>
          <w:rFonts w:ascii="Arial" w:hAnsi="Arial"/>
        </w:rPr>
        <w:t>” At</w:t>
      </w:r>
      <w:r>
        <w:rPr>
          <w:rFonts w:ascii="Arial" w:hAnsi="Arial"/>
        </w:rPr>
        <w:t xml:space="preserve"> singles reunion we were in a class together. </w:t>
      </w:r>
      <w:r w:rsidR="006061A4">
        <w:rPr>
          <w:rFonts w:ascii="Arial" w:hAnsi="Arial"/>
        </w:rPr>
        <w:t>T</w:t>
      </w:r>
      <w:r>
        <w:rPr>
          <w:rFonts w:ascii="Arial" w:hAnsi="Arial"/>
        </w:rPr>
        <w:t xml:space="preserve">here was a high priest who was teaching the class who was also a psychologist. </w:t>
      </w:r>
      <w:r w:rsidR="00287C38">
        <w:rPr>
          <w:rFonts w:ascii="Arial" w:hAnsi="Arial"/>
        </w:rPr>
        <w:t>T</w:t>
      </w:r>
      <w:r>
        <w:rPr>
          <w:rFonts w:ascii="Arial" w:hAnsi="Arial"/>
        </w:rPr>
        <w:t xml:space="preserve">he day before we were leaving, he came up to us and he said, </w:t>
      </w:r>
      <w:r w:rsidR="00287C38">
        <w:rPr>
          <w:rFonts w:ascii="Arial" w:hAnsi="Arial"/>
        </w:rPr>
        <w:t>“</w:t>
      </w:r>
      <w:r>
        <w:rPr>
          <w:rFonts w:ascii="Arial" w:hAnsi="Arial"/>
        </w:rPr>
        <w:t>I want to hug from you</w:t>
      </w:r>
      <w:r w:rsidR="00287C38">
        <w:rPr>
          <w:rFonts w:ascii="Arial" w:hAnsi="Arial"/>
        </w:rPr>
        <w:t xml:space="preserve"> two.”  </w:t>
      </w:r>
      <w:r>
        <w:rPr>
          <w:rFonts w:ascii="Arial" w:hAnsi="Arial"/>
        </w:rPr>
        <w:t xml:space="preserve"> So</w:t>
      </w:r>
      <w:r w:rsidR="00287C38">
        <w:rPr>
          <w:rFonts w:ascii="Arial" w:hAnsi="Arial"/>
        </w:rPr>
        <w:t>,</w:t>
      </w:r>
      <w:r>
        <w:rPr>
          <w:rFonts w:ascii="Arial" w:hAnsi="Arial"/>
        </w:rPr>
        <w:t xml:space="preserve"> I hugged him</w:t>
      </w:r>
      <w:r w:rsidR="00287C38">
        <w:rPr>
          <w:rFonts w:ascii="Arial" w:hAnsi="Arial"/>
        </w:rPr>
        <w:t>,</w:t>
      </w:r>
      <w:r>
        <w:rPr>
          <w:rFonts w:ascii="Arial" w:hAnsi="Arial"/>
        </w:rPr>
        <w:t xml:space="preserve"> and she hugged him. And he said, </w:t>
      </w:r>
      <w:r w:rsidR="00287C38">
        <w:rPr>
          <w:rFonts w:ascii="Arial" w:hAnsi="Arial"/>
        </w:rPr>
        <w:t>“</w:t>
      </w:r>
      <w:r>
        <w:rPr>
          <w:rFonts w:ascii="Arial" w:hAnsi="Arial"/>
        </w:rPr>
        <w:t>No, I want a hug from both of you.</w:t>
      </w:r>
      <w:r w:rsidR="00287C38">
        <w:rPr>
          <w:rFonts w:ascii="Arial" w:hAnsi="Arial"/>
        </w:rPr>
        <w:t>”  H</w:t>
      </w:r>
      <w:r>
        <w:rPr>
          <w:rFonts w:ascii="Arial" w:hAnsi="Arial"/>
        </w:rPr>
        <w:t xml:space="preserve">e put his arms around both </w:t>
      </w:r>
      <w:r w:rsidR="00287C38">
        <w:rPr>
          <w:rFonts w:ascii="Arial" w:hAnsi="Arial"/>
        </w:rPr>
        <w:t xml:space="preserve">of us and </w:t>
      </w:r>
      <w:r>
        <w:rPr>
          <w:rFonts w:ascii="Arial" w:hAnsi="Arial"/>
        </w:rPr>
        <w:t xml:space="preserve">said, </w:t>
      </w:r>
      <w:r w:rsidR="00287C38">
        <w:rPr>
          <w:rFonts w:ascii="Arial" w:hAnsi="Arial"/>
        </w:rPr>
        <w:t>“</w:t>
      </w:r>
      <w:r>
        <w:rPr>
          <w:rFonts w:ascii="Arial" w:hAnsi="Arial"/>
        </w:rPr>
        <w:t xml:space="preserve">I have been ministered to by the love you show to each other. And I want to tell you a story. I had a man in my counseling, who had never known the passion or had never known love, period. </w:t>
      </w:r>
      <w:r w:rsidR="00287C38">
        <w:rPr>
          <w:rFonts w:ascii="Arial" w:hAnsi="Arial"/>
        </w:rPr>
        <w:t>H</w:t>
      </w:r>
      <w:r>
        <w:rPr>
          <w:rFonts w:ascii="Arial" w:hAnsi="Arial"/>
        </w:rPr>
        <w:t xml:space="preserve">e left my </w:t>
      </w:r>
      <w:r w:rsidR="000345DA">
        <w:rPr>
          <w:rFonts w:ascii="Arial" w:hAnsi="Arial"/>
        </w:rPr>
        <w:t>counseling,</w:t>
      </w:r>
      <w:r>
        <w:rPr>
          <w:rFonts w:ascii="Arial" w:hAnsi="Arial"/>
        </w:rPr>
        <w:t xml:space="preserve"> and he came back about a year later. </w:t>
      </w:r>
      <w:r w:rsidR="00287C38">
        <w:rPr>
          <w:rFonts w:ascii="Arial" w:hAnsi="Arial"/>
        </w:rPr>
        <w:t>He</w:t>
      </w:r>
      <w:r>
        <w:rPr>
          <w:rFonts w:ascii="Arial" w:hAnsi="Arial"/>
        </w:rPr>
        <w:t xml:space="preserve"> said, Roger, I know what love is, I'm in love.</w:t>
      </w:r>
      <w:r w:rsidR="00287C38">
        <w:rPr>
          <w:rFonts w:ascii="Arial" w:hAnsi="Arial"/>
        </w:rPr>
        <w:t>”</w:t>
      </w:r>
      <w:r>
        <w:rPr>
          <w:rFonts w:ascii="Arial" w:hAnsi="Arial"/>
        </w:rPr>
        <w:t xml:space="preserve"> Roger said</w:t>
      </w:r>
      <w:r w:rsidR="00287C38">
        <w:rPr>
          <w:rFonts w:ascii="Arial" w:hAnsi="Arial"/>
        </w:rPr>
        <w:t>, “well</w:t>
      </w:r>
      <w:r>
        <w:rPr>
          <w:rFonts w:ascii="Arial" w:hAnsi="Arial"/>
        </w:rPr>
        <w:t xml:space="preserve"> tell me and he said it's with a man. And then the way he talked to God, he said, God, how could you do this to me? And God spoke back to him and said, </w:t>
      </w:r>
      <w:r w:rsidR="00287C38">
        <w:rPr>
          <w:rFonts w:ascii="Arial" w:hAnsi="Arial"/>
        </w:rPr>
        <w:t>‘</w:t>
      </w:r>
      <w:r>
        <w:rPr>
          <w:rFonts w:ascii="Arial" w:hAnsi="Arial"/>
        </w:rPr>
        <w:t>and how are you to share my love? How, how are you to limit how I share my love.</w:t>
      </w:r>
      <w:r w:rsidR="00287C38">
        <w:rPr>
          <w:rFonts w:ascii="Arial" w:hAnsi="Arial"/>
        </w:rPr>
        <w:t>’</w:t>
      </w:r>
      <w:r>
        <w:rPr>
          <w:rFonts w:ascii="Arial" w:hAnsi="Arial"/>
        </w:rPr>
        <w:t xml:space="preserve"> </w:t>
      </w:r>
      <w:r w:rsidR="00287C38">
        <w:rPr>
          <w:rFonts w:ascii="Arial" w:hAnsi="Arial"/>
        </w:rPr>
        <w:t>H</w:t>
      </w:r>
      <w:r>
        <w:rPr>
          <w:rFonts w:ascii="Arial" w:hAnsi="Arial"/>
        </w:rPr>
        <w:t>e said from that day t</w:t>
      </w:r>
      <w:r w:rsidR="00FA59A8">
        <w:rPr>
          <w:rFonts w:ascii="Arial" w:hAnsi="Arial"/>
        </w:rPr>
        <w:t>o</w:t>
      </w:r>
      <w:r>
        <w:rPr>
          <w:rFonts w:ascii="Arial" w:hAnsi="Arial"/>
        </w:rPr>
        <w:t xml:space="preserve"> this</w:t>
      </w:r>
      <w:r w:rsidR="00FA59A8">
        <w:rPr>
          <w:rFonts w:ascii="Arial" w:hAnsi="Arial"/>
        </w:rPr>
        <w:t>,</w:t>
      </w:r>
      <w:r>
        <w:rPr>
          <w:rFonts w:ascii="Arial" w:hAnsi="Arial"/>
        </w:rPr>
        <w:t xml:space="preserve"> he'd never had a problem with it.</w:t>
      </w:r>
      <w:r w:rsidR="00FA59A8">
        <w:rPr>
          <w:rFonts w:ascii="Arial" w:hAnsi="Arial"/>
        </w:rPr>
        <w:t>”</w:t>
      </w:r>
      <w:r>
        <w:rPr>
          <w:rFonts w:ascii="Arial" w:hAnsi="Arial"/>
        </w:rPr>
        <w:t xml:space="preserve"> </w:t>
      </w:r>
      <w:r w:rsidR="00FA59A8">
        <w:rPr>
          <w:rFonts w:ascii="Arial" w:hAnsi="Arial"/>
        </w:rPr>
        <w:t>T</w:t>
      </w:r>
      <w:r>
        <w:rPr>
          <w:rFonts w:ascii="Arial" w:hAnsi="Arial"/>
        </w:rPr>
        <w:t>hat was my answer. I knew I would get my answer</w:t>
      </w:r>
      <w:r w:rsidR="00FA59A8">
        <w:rPr>
          <w:rFonts w:ascii="Arial" w:hAnsi="Arial"/>
        </w:rPr>
        <w:t xml:space="preserve"> at singles re</w:t>
      </w:r>
      <w:r>
        <w:rPr>
          <w:rFonts w:ascii="Arial" w:hAnsi="Arial"/>
        </w:rPr>
        <w:t>union</w:t>
      </w:r>
      <w:r w:rsidR="00FA59A8">
        <w:rPr>
          <w:rFonts w:ascii="Arial" w:hAnsi="Arial"/>
        </w:rPr>
        <w:t>.  T</w:t>
      </w:r>
      <w:r>
        <w:rPr>
          <w:rFonts w:ascii="Arial" w:hAnsi="Arial"/>
        </w:rPr>
        <w:t xml:space="preserve">hat was my </w:t>
      </w:r>
      <w:r w:rsidR="00FA59A8">
        <w:rPr>
          <w:rFonts w:ascii="Arial" w:hAnsi="Arial"/>
        </w:rPr>
        <w:t>answer</w:t>
      </w:r>
      <w:r>
        <w:rPr>
          <w:rFonts w:ascii="Arial" w:hAnsi="Arial"/>
        </w:rPr>
        <w:t xml:space="preserve">. Who are you to tell me how I should share my </w:t>
      </w:r>
      <w:r w:rsidR="000345DA">
        <w:rPr>
          <w:rFonts w:ascii="Arial" w:hAnsi="Arial"/>
        </w:rPr>
        <w:t>love?</w:t>
      </w:r>
      <w:r>
        <w:rPr>
          <w:rFonts w:ascii="Arial" w:hAnsi="Arial"/>
        </w:rPr>
        <w:t xml:space="preserve"> Right? </w:t>
      </w:r>
      <w:r w:rsidR="004200C4" w:rsidRPr="004200C4">
        <w:rPr>
          <w:rFonts w:ascii="Arial" w:hAnsi="Arial"/>
        </w:rPr>
        <w:t>G</w:t>
      </w:r>
      <w:r w:rsidRPr="004200C4">
        <w:rPr>
          <w:rFonts w:ascii="Arial" w:hAnsi="Arial"/>
        </w:rPr>
        <w:t>od and I've been okay</w:t>
      </w:r>
      <w:r w:rsidR="00FA59A8" w:rsidRPr="004200C4">
        <w:rPr>
          <w:rFonts w:ascii="Arial" w:hAnsi="Arial"/>
        </w:rPr>
        <w:t>, fr</w:t>
      </w:r>
      <w:r w:rsidRPr="004200C4">
        <w:rPr>
          <w:rFonts w:ascii="Arial" w:hAnsi="Arial"/>
        </w:rPr>
        <w:t>om that time to this. I was okay with God before that. I've had three miraculous healings</w:t>
      </w:r>
      <w:r w:rsidR="00FA59A8" w:rsidRPr="004200C4">
        <w:rPr>
          <w:rFonts w:ascii="Arial" w:hAnsi="Arial"/>
        </w:rPr>
        <w:t>, s</w:t>
      </w:r>
      <w:r w:rsidRPr="004200C4">
        <w:rPr>
          <w:rFonts w:ascii="Arial" w:hAnsi="Arial"/>
        </w:rPr>
        <w:t>o I knew</w:t>
      </w:r>
      <w:r>
        <w:rPr>
          <w:rFonts w:ascii="Arial" w:hAnsi="Arial"/>
        </w:rPr>
        <w:t xml:space="preserve"> God</w:t>
      </w:r>
      <w:r w:rsidR="004200C4">
        <w:rPr>
          <w:rFonts w:ascii="Arial" w:hAnsi="Arial"/>
        </w:rPr>
        <w:t xml:space="preserve"> </w:t>
      </w:r>
      <w:r>
        <w:rPr>
          <w:rFonts w:ascii="Arial" w:hAnsi="Arial"/>
        </w:rPr>
        <w:t>love</w:t>
      </w:r>
      <w:r w:rsidR="004200C4">
        <w:rPr>
          <w:rFonts w:ascii="Arial" w:hAnsi="Arial"/>
        </w:rPr>
        <w:t>d me</w:t>
      </w:r>
      <w:r w:rsidR="00FA59A8">
        <w:rPr>
          <w:rFonts w:ascii="Arial" w:hAnsi="Arial"/>
        </w:rPr>
        <w:t>, b</w:t>
      </w:r>
      <w:r>
        <w:rPr>
          <w:rFonts w:ascii="Arial" w:hAnsi="Arial"/>
        </w:rPr>
        <w:t>ut could he love me</w:t>
      </w:r>
      <w:r w:rsidR="00FA59A8">
        <w:rPr>
          <w:rFonts w:ascii="Arial" w:hAnsi="Arial"/>
        </w:rPr>
        <w:t xml:space="preserve"> i</w:t>
      </w:r>
      <w:r>
        <w:rPr>
          <w:rFonts w:ascii="Arial" w:hAnsi="Arial"/>
        </w:rPr>
        <w:t xml:space="preserve">f I was in a </w:t>
      </w:r>
      <w:r>
        <w:rPr>
          <w:rFonts w:ascii="Arial" w:hAnsi="Arial"/>
        </w:rPr>
        <w:lastRenderedPageBreak/>
        <w:t xml:space="preserve">relationship with a woman? </w:t>
      </w:r>
      <w:r w:rsidR="00683777">
        <w:rPr>
          <w:rFonts w:ascii="Arial" w:hAnsi="Arial"/>
        </w:rPr>
        <w:t>T</w:t>
      </w:r>
      <w:r>
        <w:rPr>
          <w:rFonts w:ascii="Arial" w:hAnsi="Arial"/>
        </w:rPr>
        <w:t>his is the thing that early on in your gay life you don't think about. But it's like co</w:t>
      </w:r>
      <w:r w:rsidR="00683777">
        <w:rPr>
          <w:rFonts w:ascii="Arial" w:hAnsi="Arial"/>
        </w:rPr>
        <w:t>ul</w:t>
      </w:r>
      <w:r>
        <w:rPr>
          <w:rFonts w:ascii="Arial" w:hAnsi="Arial"/>
        </w:rPr>
        <w:t xml:space="preserve">d </w:t>
      </w:r>
      <w:r w:rsidR="00683777">
        <w:rPr>
          <w:rFonts w:ascii="Arial" w:hAnsi="Arial"/>
        </w:rPr>
        <w:t xml:space="preserve">God love </w:t>
      </w:r>
      <w:r>
        <w:rPr>
          <w:rFonts w:ascii="Arial" w:hAnsi="Arial"/>
        </w:rPr>
        <w:t xml:space="preserve">me if he knew </w:t>
      </w:r>
      <w:r w:rsidR="002B7DA3">
        <w:rPr>
          <w:rFonts w:ascii="Arial" w:hAnsi="Arial"/>
        </w:rPr>
        <w:t>I</w:t>
      </w:r>
      <w:r>
        <w:rPr>
          <w:rFonts w:ascii="Arial" w:hAnsi="Arial"/>
        </w:rPr>
        <w:t xml:space="preserve"> was gay</w:t>
      </w:r>
      <w:r w:rsidR="00683777">
        <w:rPr>
          <w:rFonts w:ascii="Arial" w:hAnsi="Arial"/>
        </w:rPr>
        <w:t>?</w:t>
      </w:r>
      <w:r>
        <w:rPr>
          <w:rFonts w:ascii="Arial" w:hAnsi="Arial"/>
        </w:rPr>
        <w:t xml:space="preserve"> If I knew I was gay</w:t>
      </w:r>
      <w:r w:rsidR="00683777">
        <w:rPr>
          <w:rFonts w:ascii="Arial" w:hAnsi="Arial"/>
        </w:rPr>
        <w:t>?</w:t>
      </w:r>
      <w:r>
        <w:rPr>
          <w:rFonts w:ascii="Arial" w:hAnsi="Arial"/>
        </w:rPr>
        <w:t xml:space="preserve"> Well, God created you. God knows you. Guess what, he knows you're gay. </w:t>
      </w:r>
      <w:r w:rsidR="00683777">
        <w:rPr>
          <w:rFonts w:ascii="Arial" w:hAnsi="Arial"/>
        </w:rPr>
        <w:t>I</w:t>
      </w:r>
      <w:r>
        <w:rPr>
          <w:rFonts w:ascii="Arial" w:hAnsi="Arial"/>
        </w:rPr>
        <w:t>t's like when that little light comes on</w:t>
      </w:r>
      <w:r w:rsidR="00683777">
        <w:rPr>
          <w:rFonts w:ascii="Arial" w:hAnsi="Arial"/>
        </w:rPr>
        <w:t>, “o</w:t>
      </w:r>
      <w:r>
        <w:rPr>
          <w:rFonts w:ascii="Arial" w:hAnsi="Arial"/>
        </w:rPr>
        <w:t>h, yeah</w:t>
      </w:r>
      <w:r w:rsidR="00683777">
        <w:rPr>
          <w:rFonts w:ascii="Arial" w:hAnsi="Arial"/>
        </w:rPr>
        <w:t>”</w:t>
      </w:r>
      <w:r>
        <w:rPr>
          <w:rFonts w:ascii="Arial" w:hAnsi="Arial"/>
        </w:rPr>
        <w:t xml:space="preserve">. But that's what a lot of folks, especially younger folks were struggling with. I have to tell you </w:t>
      </w:r>
      <w:proofErr w:type="gramStart"/>
      <w:r>
        <w:rPr>
          <w:rFonts w:ascii="Arial" w:hAnsi="Arial"/>
        </w:rPr>
        <w:t>a</w:t>
      </w:r>
      <w:r w:rsidR="00683777">
        <w:rPr>
          <w:rFonts w:ascii="Arial" w:hAnsi="Arial"/>
        </w:rPr>
        <w:t xml:space="preserve">bout </w:t>
      </w:r>
      <w:r>
        <w:rPr>
          <w:rFonts w:ascii="Arial" w:hAnsi="Arial"/>
        </w:rPr>
        <w:t xml:space="preserve"> </w:t>
      </w:r>
      <w:r w:rsidR="00683777">
        <w:rPr>
          <w:rFonts w:ascii="Arial" w:hAnsi="Arial"/>
        </w:rPr>
        <w:t>C</w:t>
      </w:r>
      <w:r>
        <w:rPr>
          <w:rFonts w:ascii="Arial" w:hAnsi="Arial"/>
        </w:rPr>
        <w:t>onference</w:t>
      </w:r>
      <w:proofErr w:type="gramEnd"/>
      <w:r w:rsidR="00683777">
        <w:rPr>
          <w:rFonts w:ascii="Arial" w:hAnsi="Arial"/>
        </w:rPr>
        <w:t>,</w:t>
      </w:r>
      <w:r>
        <w:rPr>
          <w:rFonts w:ascii="Arial" w:hAnsi="Arial"/>
        </w:rPr>
        <w:t xml:space="preserve"> running the booth. This time, there was a lot of healing that went on for me. This little guy from New </w:t>
      </w:r>
      <w:r w:rsidR="00DB4A2A">
        <w:rPr>
          <w:rFonts w:ascii="Arial" w:hAnsi="Arial"/>
        </w:rPr>
        <w:t>Zealand</w:t>
      </w:r>
      <w:r>
        <w:rPr>
          <w:rFonts w:ascii="Arial" w:hAnsi="Arial"/>
        </w:rPr>
        <w:t xml:space="preserve"> came up and said, </w:t>
      </w:r>
      <w:r w:rsidR="00683777">
        <w:rPr>
          <w:rFonts w:ascii="Arial" w:hAnsi="Arial"/>
        </w:rPr>
        <w:t>“</w:t>
      </w:r>
      <w:r>
        <w:rPr>
          <w:rFonts w:ascii="Arial" w:hAnsi="Arial"/>
        </w:rPr>
        <w:t xml:space="preserve">What's this </w:t>
      </w:r>
      <w:r w:rsidR="00F67A9A">
        <w:rPr>
          <w:rFonts w:ascii="Arial" w:hAnsi="Arial"/>
        </w:rPr>
        <w:t>Harmony</w:t>
      </w:r>
      <w:r>
        <w:rPr>
          <w:rFonts w:ascii="Arial" w:hAnsi="Arial"/>
        </w:rPr>
        <w:t xml:space="preserve"> booth about?</w:t>
      </w:r>
      <w:r w:rsidR="00683777">
        <w:rPr>
          <w:rFonts w:ascii="Arial" w:hAnsi="Arial"/>
        </w:rPr>
        <w:t xml:space="preserve">” </w:t>
      </w:r>
      <w:r>
        <w:rPr>
          <w:rFonts w:ascii="Arial" w:hAnsi="Arial"/>
        </w:rPr>
        <w:t>I told him</w:t>
      </w:r>
      <w:r w:rsidR="00683777">
        <w:rPr>
          <w:rFonts w:ascii="Arial" w:hAnsi="Arial"/>
        </w:rPr>
        <w:t xml:space="preserve"> </w:t>
      </w:r>
      <w:r>
        <w:rPr>
          <w:rFonts w:ascii="Arial" w:hAnsi="Arial"/>
        </w:rPr>
        <w:t xml:space="preserve">it was about gay and lesbian acceptance. </w:t>
      </w:r>
      <w:r w:rsidR="00683777">
        <w:rPr>
          <w:rFonts w:ascii="Arial" w:hAnsi="Arial"/>
        </w:rPr>
        <w:t>H</w:t>
      </w:r>
      <w:r>
        <w:rPr>
          <w:rFonts w:ascii="Arial" w:hAnsi="Arial"/>
        </w:rPr>
        <w:t xml:space="preserve">e thought that was the coolest thing. </w:t>
      </w:r>
      <w:r w:rsidR="00F1450A">
        <w:rPr>
          <w:rFonts w:ascii="Arial" w:hAnsi="Arial"/>
        </w:rPr>
        <w:t>H</w:t>
      </w:r>
      <w:r>
        <w:rPr>
          <w:rFonts w:ascii="Arial" w:hAnsi="Arial"/>
        </w:rPr>
        <w:t>e said</w:t>
      </w:r>
      <w:r w:rsidR="00F1450A">
        <w:rPr>
          <w:rFonts w:ascii="Arial" w:hAnsi="Arial"/>
        </w:rPr>
        <w:t>,</w:t>
      </w:r>
      <w:r>
        <w:rPr>
          <w:rFonts w:ascii="Arial" w:hAnsi="Arial"/>
        </w:rPr>
        <w:t xml:space="preserve"> </w:t>
      </w:r>
      <w:r w:rsidR="00F1450A">
        <w:rPr>
          <w:rFonts w:ascii="Arial" w:hAnsi="Arial"/>
        </w:rPr>
        <w:t>“</w:t>
      </w:r>
      <w:r>
        <w:rPr>
          <w:rFonts w:ascii="Arial" w:hAnsi="Arial"/>
        </w:rPr>
        <w:t>I want to take your stuff and pass it up</w:t>
      </w:r>
      <w:r w:rsidR="00F1450A">
        <w:rPr>
          <w:rFonts w:ascii="Arial" w:hAnsi="Arial"/>
        </w:rPr>
        <w:t xml:space="preserve"> b</w:t>
      </w:r>
      <w:r>
        <w:rPr>
          <w:rFonts w:ascii="Arial" w:hAnsi="Arial"/>
        </w:rPr>
        <w:t>ecause I think it's just crazy that not everybody accepts it.</w:t>
      </w:r>
      <w:r w:rsidR="00F1450A">
        <w:rPr>
          <w:rFonts w:ascii="Arial" w:hAnsi="Arial"/>
        </w:rPr>
        <w:t>”</w:t>
      </w:r>
      <w:r>
        <w:rPr>
          <w:rFonts w:ascii="Arial" w:hAnsi="Arial"/>
        </w:rPr>
        <w:t xml:space="preserve"> My thought</w:t>
      </w:r>
      <w:r w:rsidR="00F1450A">
        <w:rPr>
          <w:rFonts w:ascii="Arial" w:hAnsi="Arial"/>
        </w:rPr>
        <w:t>, we</w:t>
      </w:r>
      <w:r>
        <w:rPr>
          <w:rFonts w:ascii="Arial" w:hAnsi="Arial"/>
        </w:rPr>
        <w:t xml:space="preserve"> have come a long way, baby. </w:t>
      </w:r>
      <w:r w:rsidR="00F1450A">
        <w:rPr>
          <w:rFonts w:ascii="Arial" w:hAnsi="Arial"/>
        </w:rPr>
        <w:t>He</w:t>
      </w:r>
      <w:r>
        <w:rPr>
          <w:rFonts w:ascii="Arial" w:hAnsi="Arial"/>
        </w:rPr>
        <w:t xml:space="preserve"> was probably 10. Wow. Yeah. </w:t>
      </w:r>
      <w:r w:rsidR="00F1450A">
        <w:rPr>
          <w:rFonts w:ascii="Arial" w:hAnsi="Arial"/>
        </w:rPr>
        <w:t>H</w:t>
      </w:r>
      <w:r>
        <w:rPr>
          <w:rFonts w:ascii="Arial" w:hAnsi="Arial"/>
        </w:rPr>
        <w:t>e was just on it. And it's all right. There. I have hope. Yeah, I have hope again.</w:t>
      </w:r>
    </w:p>
    <w:p w14:paraId="1E5B1BC8" w14:textId="77777777" w:rsidR="00256BC1" w:rsidRDefault="00256BC1">
      <w:pPr>
        <w:spacing w:after="0"/>
      </w:pPr>
    </w:p>
    <w:p w14:paraId="284598F5" w14:textId="13C03568"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1:01:21</w:t>
      </w:r>
    </w:p>
    <w:p w14:paraId="717DD698" w14:textId="77777777" w:rsidR="002B7DA3" w:rsidRDefault="00C13AF0">
      <w:pPr>
        <w:spacing w:after="0"/>
        <w:rPr>
          <w:rFonts w:ascii="Arial" w:hAnsi="Arial"/>
        </w:rPr>
      </w:pPr>
      <w:r>
        <w:rPr>
          <w:rFonts w:ascii="Arial" w:hAnsi="Arial"/>
        </w:rPr>
        <w:t xml:space="preserve">Yeah. </w:t>
      </w:r>
      <w:r w:rsidR="004F3FFA">
        <w:rPr>
          <w:rFonts w:ascii="Arial" w:hAnsi="Arial"/>
        </w:rPr>
        <w:t>W</w:t>
      </w:r>
      <w:r>
        <w:rPr>
          <w:rFonts w:ascii="Arial" w:hAnsi="Arial"/>
        </w:rPr>
        <w:t xml:space="preserve">hen we were able to do </w:t>
      </w:r>
      <w:r w:rsidR="004F3FFA">
        <w:rPr>
          <w:rFonts w:ascii="Arial" w:hAnsi="Arial"/>
        </w:rPr>
        <w:t>C</w:t>
      </w:r>
      <w:r>
        <w:rPr>
          <w:rFonts w:ascii="Arial" w:hAnsi="Arial"/>
        </w:rPr>
        <w:t xml:space="preserve">onference </w:t>
      </w:r>
      <w:r w:rsidR="000345DA">
        <w:rPr>
          <w:rFonts w:ascii="Arial" w:hAnsi="Arial"/>
        </w:rPr>
        <w:t>booths,</w:t>
      </w:r>
      <w:r w:rsidR="004F3FFA">
        <w:rPr>
          <w:rFonts w:ascii="Arial" w:hAnsi="Arial"/>
        </w:rPr>
        <w:t xml:space="preserve"> </w:t>
      </w:r>
      <w:r>
        <w:rPr>
          <w:rFonts w:ascii="Arial" w:hAnsi="Arial"/>
        </w:rPr>
        <w:t>you</w:t>
      </w:r>
      <w:r w:rsidR="004F3FFA">
        <w:rPr>
          <w:rFonts w:ascii="Arial" w:hAnsi="Arial"/>
        </w:rPr>
        <w:t>’d</w:t>
      </w:r>
      <w:r>
        <w:rPr>
          <w:rFonts w:ascii="Arial" w:hAnsi="Arial"/>
        </w:rPr>
        <w:t xml:space="preserve"> get people that would come up and harangue you because you were there</w:t>
      </w:r>
      <w:r w:rsidR="004F3FFA">
        <w:rPr>
          <w:rFonts w:ascii="Arial" w:hAnsi="Arial"/>
        </w:rPr>
        <w:t xml:space="preserve">, </w:t>
      </w:r>
      <w:r>
        <w:rPr>
          <w:rFonts w:ascii="Arial" w:hAnsi="Arial"/>
        </w:rPr>
        <w:t xml:space="preserve">how evil you were, and all this kind of stuff. I remember several years of doing the booth at </w:t>
      </w:r>
      <w:r w:rsidR="004F3FFA">
        <w:rPr>
          <w:rFonts w:ascii="Arial" w:hAnsi="Arial"/>
        </w:rPr>
        <w:t>C</w:t>
      </w:r>
      <w:r>
        <w:rPr>
          <w:rFonts w:ascii="Arial" w:hAnsi="Arial"/>
        </w:rPr>
        <w:t>onference</w:t>
      </w:r>
      <w:r w:rsidR="004F3FFA">
        <w:rPr>
          <w:rFonts w:ascii="Arial" w:hAnsi="Arial"/>
        </w:rPr>
        <w:t>.  T</w:t>
      </w:r>
      <w:r>
        <w:rPr>
          <w:rFonts w:ascii="Arial" w:hAnsi="Arial"/>
        </w:rPr>
        <w:t xml:space="preserve">his high priest would come up every year and berate </w:t>
      </w:r>
      <w:r w:rsidR="004F3FFA">
        <w:rPr>
          <w:rFonts w:ascii="Arial" w:hAnsi="Arial"/>
        </w:rPr>
        <w:t xml:space="preserve">me and </w:t>
      </w:r>
      <w:r>
        <w:rPr>
          <w:rFonts w:ascii="Arial" w:hAnsi="Arial"/>
        </w:rPr>
        <w:t xml:space="preserve"> go on and on and on about how evil it all was. I learned over the time that I let people talk and share their feelings</w:t>
      </w:r>
      <w:r w:rsidR="004F3FFA">
        <w:rPr>
          <w:rFonts w:ascii="Arial" w:hAnsi="Arial"/>
        </w:rPr>
        <w:t xml:space="preserve"> and</w:t>
      </w:r>
      <w:r>
        <w:rPr>
          <w:rFonts w:ascii="Arial" w:hAnsi="Arial"/>
        </w:rPr>
        <w:t xml:space="preserve"> thank </w:t>
      </w:r>
      <w:r w:rsidR="004F3FFA">
        <w:rPr>
          <w:rFonts w:ascii="Arial" w:hAnsi="Arial"/>
        </w:rPr>
        <w:t xml:space="preserve">them </w:t>
      </w:r>
      <w:r>
        <w:rPr>
          <w:rFonts w:ascii="Arial" w:hAnsi="Arial"/>
        </w:rPr>
        <w:t xml:space="preserve">for sharing </w:t>
      </w:r>
      <w:r w:rsidR="004F3FFA">
        <w:rPr>
          <w:rFonts w:ascii="Arial" w:hAnsi="Arial"/>
        </w:rPr>
        <w:t xml:space="preserve">their </w:t>
      </w:r>
      <w:r>
        <w:rPr>
          <w:rFonts w:ascii="Arial" w:hAnsi="Arial"/>
        </w:rPr>
        <w:t>feelings</w:t>
      </w:r>
      <w:r w:rsidR="004F3FFA">
        <w:rPr>
          <w:rFonts w:ascii="Arial" w:hAnsi="Arial"/>
        </w:rPr>
        <w:t xml:space="preserve"> </w:t>
      </w:r>
      <w:r>
        <w:rPr>
          <w:rFonts w:ascii="Arial" w:hAnsi="Arial"/>
        </w:rPr>
        <w:t xml:space="preserve">because arguing gets nowhere. I allow them to </w:t>
      </w:r>
      <w:r w:rsidR="004F3FFA">
        <w:rPr>
          <w:rFonts w:ascii="Arial" w:hAnsi="Arial"/>
        </w:rPr>
        <w:t>vent</w:t>
      </w:r>
      <w:r>
        <w:rPr>
          <w:rFonts w:ascii="Arial" w:hAnsi="Arial"/>
        </w:rPr>
        <w:t xml:space="preserve"> and thank </w:t>
      </w:r>
      <w:r w:rsidR="004F3FFA">
        <w:rPr>
          <w:rFonts w:ascii="Arial" w:hAnsi="Arial"/>
        </w:rPr>
        <w:t xml:space="preserve">them </w:t>
      </w:r>
      <w:r>
        <w:rPr>
          <w:rFonts w:ascii="Arial" w:hAnsi="Arial"/>
        </w:rPr>
        <w:t>for sharing. I'll answer some questions</w:t>
      </w:r>
      <w:r w:rsidR="004F3FFA">
        <w:rPr>
          <w:rFonts w:ascii="Arial" w:hAnsi="Arial"/>
        </w:rPr>
        <w:t>, bu</w:t>
      </w:r>
      <w:r>
        <w:rPr>
          <w:rFonts w:ascii="Arial" w:hAnsi="Arial"/>
        </w:rPr>
        <w:t xml:space="preserve">t I won't get into a debate. </w:t>
      </w:r>
      <w:r w:rsidR="004F3FFA">
        <w:rPr>
          <w:rFonts w:ascii="Arial" w:hAnsi="Arial"/>
        </w:rPr>
        <w:t>E</w:t>
      </w:r>
      <w:r>
        <w:rPr>
          <w:rFonts w:ascii="Arial" w:hAnsi="Arial"/>
        </w:rPr>
        <w:t>very c</w:t>
      </w:r>
    </w:p>
    <w:p w14:paraId="1109A58E" w14:textId="039E8367" w:rsidR="00256BC1" w:rsidRDefault="002B7DA3">
      <w:pPr>
        <w:spacing w:after="0"/>
      </w:pPr>
      <w:r>
        <w:rPr>
          <w:rFonts w:ascii="Arial" w:hAnsi="Arial"/>
        </w:rPr>
        <w:t>C</w:t>
      </w:r>
      <w:r w:rsidR="00C13AF0">
        <w:rPr>
          <w:rFonts w:ascii="Arial" w:hAnsi="Arial"/>
        </w:rPr>
        <w:t>onference for several years, this guy would come in and</w:t>
      </w:r>
      <w:r w:rsidR="004F3FFA">
        <w:rPr>
          <w:rFonts w:ascii="Arial" w:hAnsi="Arial"/>
        </w:rPr>
        <w:t xml:space="preserve">, </w:t>
      </w:r>
      <w:r w:rsidR="00C13AF0">
        <w:rPr>
          <w:rFonts w:ascii="Arial" w:hAnsi="Arial"/>
        </w:rPr>
        <w:t xml:space="preserve">boom, every single time. </w:t>
      </w:r>
      <w:r w:rsidR="004F3FFA">
        <w:rPr>
          <w:rFonts w:ascii="Arial" w:hAnsi="Arial"/>
        </w:rPr>
        <w:t>“</w:t>
      </w:r>
      <w:r w:rsidR="00C13AF0">
        <w:rPr>
          <w:rFonts w:ascii="Arial" w:hAnsi="Arial"/>
        </w:rPr>
        <w:t>Oh, you're here again.</w:t>
      </w:r>
      <w:r w:rsidR="004F3FFA">
        <w:rPr>
          <w:rFonts w:ascii="Arial" w:hAnsi="Arial"/>
        </w:rPr>
        <w:t>”</w:t>
      </w:r>
      <w:r w:rsidR="006243AD">
        <w:rPr>
          <w:rFonts w:ascii="Arial" w:hAnsi="Arial"/>
        </w:rPr>
        <w:t xml:space="preserve">  “Y</w:t>
      </w:r>
      <w:r w:rsidR="00C13AF0">
        <w:rPr>
          <w:rFonts w:ascii="Arial" w:hAnsi="Arial"/>
        </w:rPr>
        <w:t>ep, I'm still here.</w:t>
      </w:r>
      <w:r w:rsidR="006243AD">
        <w:rPr>
          <w:rFonts w:ascii="Arial" w:hAnsi="Arial"/>
        </w:rPr>
        <w:t>”  He</w:t>
      </w:r>
      <w:r w:rsidR="00C13AF0">
        <w:rPr>
          <w:rFonts w:ascii="Arial" w:hAnsi="Arial"/>
        </w:rPr>
        <w:t xml:space="preserve"> started his tirade. I just got used to it. </w:t>
      </w:r>
      <w:r w:rsidR="006243AD">
        <w:rPr>
          <w:rFonts w:ascii="Arial" w:hAnsi="Arial"/>
        </w:rPr>
        <w:t>“</w:t>
      </w:r>
      <w:r w:rsidR="00C13AF0">
        <w:rPr>
          <w:rFonts w:ascii="Arial" w:hAnsi="Arial"/>
        </w:rPr>
        <w:t>Thanks again for sharing</w:t>
      </w:r>
      <w:r w:rsidR="006243AD">
        <w:rPr>
          <w:rFonts w:ascii="Arial" w:hAnsi="Arial"/>
        </w:rPr>
        <w:t xml:space="preserve">.” The </w:t>
      </w:r>
      <w:r w:rsidR="00C13AF0">
        <w:rPr>
          <w:rFonts w:ascii="Arial" w:hAnsi="Arial"/>
        </w:rPr>
        <w:t>last time I saw him, it was in the entryway of the auditorium. I saw him</w:t>
      </w:r>
      <w:r w:rsidR="006243AD">
        <w:rPr>
          <w:rFonts w:ascii="Arial" w:hAnsi="Arial"/>
        </w:rPr>
        <w:t xml:space="preserve"> and</w:t>
      </w:r>
      <w:r w:rsidR="00C13AF0">
        <w:rPr>
          <w:rFonts w:ascii="Arial" w:hAnsi="Arial"/>
        </w:rPr>
        <w:t xml:space="preserve"> mentally and going, </w:t>
      </w:r>
      <w:r w:rsidR="006243AD">
        <w:rPr>
          <w:rFonts w:ascii="Arial" w:hAnsi="Arial"/>
        </w:rPr>
        <w:t>“</w:t>
      </w:r>
      <w:r w:rsidR="00C13AF0">
        <w:rPr>
          <w:rFonts w:ascii="Arial" w:hAnsi="Arial"/>
        </w:rPr>
        <w:t>Oh, God, here we go.</w:t>
      </w:r>
      <w:r w:rsidR="006243AD">
        <w:rPr>
          <w:rFonts w:ascii="Arial" w:hAnsi="Arial"/>
        </w:rPr>
        <w:t>”</w:t>
      </w:r>
      <w:r w:rsidR="00C13AF0">
        <w:rPr>
          <w:rFonts w:ascii="Arial" w:hAnsi="Arial"/>
        </w:rPr>
        <w:t xml:space="preserve"> </w:t>
      </w:r>
      <w:r w:rsidR="006243AD">
        <w:rPr>
          <w:rFonts w:ascii="Arial" w:hAnsi="Arial"/>
        </w:rPr>
        <w:t xml:space="preserve"> </w:t>
      </w:r>
      <w:r w:rsidR="00C13AF0">
        <w:rPr>
          <w:rFonts w:ascii="Arial" w:hAnsi="Arial"/>
        </w:rPr>
        <w:t>I'm looking up at the heavens</w:t>
      </w:r>
      <w:r w:rsidR="006243AD">
        <w:rPr>
          <w:rFonts w:ascii="Arial" w:hAnsi="Arial"/>
        </w:rPr>
        <w:t xml:space="preserve"> and </w:t>
      </w:r>
      <w:r w:rsidR="00C532D6">
        <w:rPr>
          <w:rFonts w:ascii="Arial" w:hAnsi="Arial"/>
        </w:rPr>
        <w:t>suddenly</w:t>
      </w:r>
      <w:r w:rsidR="00C13AF0">
        <w:rPr>
          <w:rFonts w:ascii="Arial" w:hAnsi="Arial"/>
        </w:rPr>
        <w:t>, this guy's coming towards me.</w:t>
      </w:r>
      <w:r w:rsidR="006243AD">
        <w:rPr>
          <w:rFonts w:ascii="Arial" w:hAnsi="Arial"/>
        </w:rPr>
        <w:t xml:space="preserve">  He</w:t>
      </w:r>
      <w:r w:rsidR="00C13AF0">
        <w:rPr>
          <w:rFonts w:ascii="Arial" w:hAnsi="Arial"/>
        </w:rPr>
        <w:t xml:space="preserve"> says, </w:t>
      </w:r>
      <w:r w:rsidR="006243AD">
        <w:rPr>
          <w:rFonts w:ascii="Arial" w:hAnsi="Arial"/>
        </w:rPr>
        <w:t>“A</w:t>
      </w:r>
      <w:r w:rsidR="00C13AF0">
        <w:rPr>
          <w:rFonts w:ascii="Arial" w:hAnsi="Arial"/>
        </w:rPr>
        <w:t>re you here again?</w:t>
      </w:r>
      <w:r w:rsidR="006243AD">
        <w:rPr>
          <w:rFonts w:ascii="Arial" w:hAnsi="Arial"/>
        </w:rPr>
        <w:t>”</w:t>
      </w:r>
      <w:r w:rsidR="00C13AF0">
        <w:rPr>
          <w:rFonts w:ascii="Arial" w:hAnsi="Arial"/>
        </w:rPr>
        <w:t xml:space="preserve"> I said, </w:t>
      </w:r>
      <w:r w:rsidR="006243AD">
        <w:rPr>
          <w:rFonts w:ascii="Arial" w:hAnsi="Arial"/>
        </w:rPr>
        <w:t>“</w:t>
      </w:r>
      <w:r w:rsidR="00C13AF0">
        <w:rPr>
          <w:rFonts w:ascii="Arial" w:hAnsi="Arial"/>
        </w:rPr>
        <w:t>Yep, I'm here again.</w:t>
      </w:r>
      <w:r w:rsidR="006243AD">
        <w:rPr>
          <w:rFonts w:ascii="Arial" w:hAnsi="Arial"/>
        </w:rPr>
        <w:t>”</w:t>
      </w:r>
      <w:r w:rsidR="00C13AF0">
        <w:rPr>
          <w:rFonts w:ascii="Arial" w:hAnsi="Arial"/>
        </w:rPr>
        <w:t xml:space="preserve"> He says, </w:t>
      </w:r>
      <w:r w:rsidR="006243AD">
        <w:rPr>
          <w:rFonts w:ascii="Arial" w:hAnsi="Arial"/>
        </w:rPr>
        <w:t>“</w:t>
      </w:r>
      <w:r w:rsidR="00C13AF0">
        <w:rPr>
          <w:rFonts w:ascii="Arial" w:hAnsi="Arial"/>
        </w:rPr>
        <w:t>Good, because I need you. I need you to be here to help me grow.</w:t>
      </w:r>
      <w:r w:rsidR="006243AD">
        <w:rPr>
          <w:rFonts w:ascii="Arial" w:hAnsi="Arial"/>
        </w:rPr>
        <w:t>”  H</w:t>
      </w:r>
      <w:r w:rsidR="00C13AF0">
        <w:rPr>
          <w:rFonts w:ascii="Arial" w:hAnsi="Arial"/>
        </w:rPr>
        <w:t>e shook my hand and turned and walked away.</w:t>
      </w:r>
    </w:p>
    <w:p w14:paraId="3A20F50E" w14:textId="77777777" w:rsidR="00256BC1" w:rsidRDefault="00256BC1">
      <w:pPr>
        <w:spacing w:after="0"/>
      </w:pPr>
    </w:p>
    <w:p w14:paraId="1D65E3F8" w14:textId="483E700F"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1:03:07</w:t>
      </w:r>
    </w:p>
    <w:p w14:paraId="68E75850" w14:textId="1A6D0EE7" w:rsidR="00256BC1" w:rsidRDefault="00C13AF0">
      <w:pPr>
        <w:spacing w:after="0"/>
      </w:pPr>
      <w:r>
        <w:rPr>
          <w:rFonts w:ascii="Arial" w:hAnsi="Arial"/>
        </w:rPr>
        <w:t>Hallelujah</w:t>
      </w:r>
      <w:r w:rsidR="00B4531B">
        <w:rPr>
          <w:rFonts w:ascii="Arial" w:hAnsi="Arial"/>
        </w:rPr>
        <w:t>!  (Brittany:</w:t>
      </w:r>
      <w:r>
        <w:rPr>
          <w:rFonts w:ascii="Arial" w:hAnsi="Arial"/>
        </w:rPr>
        <w:t xml:space="preserve"> wow</w:t>
      </w:r>
      <w:r w:rsidR="00B4531B">
        <w:rPr>
          <w:rFonts w:ascii="Arial" w:hAnsi="Arial"/>
        </w:rPr>
        <w:t>.)</w:t>
      </w:r>
    </w:p>
    <w:p w14:paraId="0E33F03F" w14:textId="77777777" w:rsidR="00256BC1" w:rsidRDefault="00256BC1">
      <w:pPr>
        <w:spacing w:after="0"/>
      </w:pPr>
    </w:p>
    <w:p w14:paraId="79946C09" w14:textId="19F066A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1:03:09</w:t>
      </w:r>
    </w:p>
    <w:p w14:paraId="4E019C97" w14:textId="39B9694F" w:rsidR="00256BC1" w:rsidRDefault="00C901B2">
      <w:pPr>
        <w:spacing w:after="0"/>
      </w:pPr>
      <w:r>
        <w:rPr>
          <w:rFonts w:ascii="Arial" w:hAnsi="Arial"/>
        </w:rPr>
        <w:t>Y</w:t>
      </w:r>
      <w:r w:rsidR="00C13AF0">
        <w:rPr>
          <w:rFonts w:ascii="Arial" w:hAnsi="Arial"/>
        </w:rPr>
        <w:t>ou know, you get these moments that just blow you away</w:t>
      </w:r>
      <w:r>
        <w:rPr>
          <w:rFonts w:ascii="Arial" w:hAnsi="Arial"/>
        </w:rPr>
        <w:t xml:space="preserve"> a</w:t>
      </w:r>
      <w:r w:rsidR="00C13AF0">
        <w:rPr>
          <w:rFonts w:ascii="Arial" w:hAnsi="Arial"/>
        </w:rPr>
        <w:t>nd in a lot of ways</w:t>
      </w:r>
      <w:r>
        <w:rPr>
          <w:rFonts w:ascii="Arial" w:hAnsi="Arial"/>
        </w:rPr>
        <w:t>,</w:t>
      </w:r>
      <w:r w:rsidR="00C13AF0">
        <w:rPr>
          <w:rFonts w:ascii="Arial" w:hAnsi="Arial"/>
        </w:rPr>
        <w:t xml:space="preserve"> reaffirm the value of people, even though their journey is much different than yours, or mine. </w:t>
      </w:r>
      <w:r w:rsidR="00B4531B">
        <w:rPr>
          <w:rFonts w:ascii="Arial" w:hAnsi="Arial"/>
        </w:rPr>
        <w:t>T</w:t>
      </w:r>
      <w:r w:rsidR="00C13AF0">
        <w:rPr>
          <w:rFonts w:ascii="Arial" w:hAnsi="Arial"/>
        </w:rPr>
        <w:t xml:space="preserve">he biggest thing that I have told people over the years, even within </w:t>
      </w:r>
      <w:r w:rsidR="00F67A9A">
        <w:rPr>
          <w:rFonts w:ascii="Arial" w:hAnsi="Arial"/>
        </w:rPr>
        <w:t>GALA</w:t>
      </w:r>
      <w:r w:rsidR="00C13AF0">
        <w:rPr>
          <w:rFonts w:ascii="Arial" w:hAnsi="Arial"/>
        </w:rPr>
        <w:t>, when people are struggling about coming out to their families and everything else, one of the things I've heard other people say</w:t>
      </w:r>
      <w:r w:rsidR="00BD1021">
        <w:rPr>
          <w:rFonts w:ascii="Arial" w:hAnsi="Arial"/>
        </w:rPr>
        <w:t xml:space="preserve"> is</w:t>
      </w:r>
      <w:r w:rsidR="002E450E">
        <w:rPr>
          <w:rFonts w:ascii="Arial" w:hAnsi="Arial"/>
        </w:rPr>
        <w:t>, “H</w:t>
      </w:r>
      <w:r w:rsidR="00C13AF0">
        <w:rPr>
          <w:rFonts w:ascii="Arial" w:hAnsi="Arial"/>
        </w:rPr>
        <w:t>ow long did it take you to come out of the closet?</w:t>
      </w:r>
      <w:r w:rsidR="002E450E">
        <w:rPr>
          <w:rFonts w:ascii="Arial" w:hAnsi="Arial"/>
        </w:rPr>
        <w:t>”</w:t>
      </w:r>
      <w:r w:rsidR="00C13AF0">
        <w:rPr>
          <w:rFonts w:ascii="Arial" w:hAnsi="Arial"/>
        </w:rPr>
        <w:t xml:space="preserve"> </w:t>
      </w:r>
      <w:r w:rsidR="00BD1021">
        <w:rPr>
          <w:rFonts w:ascii="Arial" w:hAnsi="Arial"/>
        </w:rPr>
        <w:t xml:space="preserve"> [For] </w:t>
      </w:r>
      <w:r w:rsidR="00C13AF0">
        <w:rPr>
          <w:rFonts w:ascii="Arial" w:hAnsi="Arial"/>
        </w:rPr>
        <w:t>some</w:t>
      </w:r>
      <w:r w:rsidR="00BD1021">
        <w:rPr>
          <w:rFonts w:ascii="Arial" w:hAnsi="Arial"/>
        </w:rPr>
        <w:t>, 1</w:t>
      </w:r>
      <w:r w:rsidR="00C13AF0">
        <w:rPr>
          <w:rFonts w:ascii="Arial" w:hAnsi="Arial"/>
        </w:rPr>
        <w:t xml:space="preserve">0 years, whatever. I said, </w:t>
      </w:r>
      <w:r w:rsidR="00BD1021">
        <w:rPr>
          <w:rFonts w:ascii="Arial" w:hAnsi="Arial"/>
        </w:rPr>
        <w:t>“</w:t>
      </w:r>
      <w:r w:rsidR="00C13AF0">
        <w:rPr>
          <w:rFonts w:ascii="Arial" w:hAnsi="Arial"/>
        </w:rPr>
        <w:t>Okay, your family, your friends, your congregation get the same amount of time.</w:t>
      </w:r>
      <w:r w:rsidR="00BD1021">
        <w:rPr>
          <w:rFonts w:ascii="Arial" w:hAnsi="Arial"/>
        </w:rPr>
        <w:t>”</w:t>
      </w:r>
    </w:p>
    <w:p w14:paraId="2EE1287E" w14:textId="77777777" w:rsidR="00256BC1" w:rsidRDefault="00256BC1">
      <w:pPr>
        <w:spacing w:after="0"/>
      </w:pPr>
    </w:p>
    <w:p w14:paraId="0EDB493C" w14:textId="0F1F8C23"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1:03:59</w:t>
      </w:r>
    </w:p>
    <w:p w14:paraId="0D954603" w14:textId="435C23DF" w:rsidR="00256BC1" w:rsidRDefault="00C13AF0">
      <w:pPr>
        <w:spacing w:after="0"/>
      </w:pPr>
      <w:r>
        <w:rPr>
          <w:rFonts w:ascii="Arial" w:hAnsi="Arial"/>
        </w:rPr>
        <w:t xml:space="preserve">Yeah, give </w:t>
      </w:r>
      <w:r w:rsidR="00BD1021">
        <w:rPr>
          <w:rFonts w:ascii="Arial" w:hAnsi="Arial"/>
        </w:rPr>
        <w:t xml:space="preserve">them </w:t>
      </w:r>
      <w:r>
        <w:rPr>
          <w:rFonts w:ascii="Arial" w:hAnsi="Arial"/>
        </w:rPr>
        <w:t>a break. Yeah, they need time.</w:t>
      </w:r>
    </w:p>
    <w:p w14:paraId="32AB91F2" w14:textId="77777777" w:rsidR="00256BC1" w:rsidRDefault="00256BC1">
      <w:pPr>
        <w:spacing w:after="0"/>
      </w:pPr>
    </w:p>
    <w:p w14:paraId="7B0AB4DF" w14:textId="0706275F"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1:04:03</w:t>
      </w:r>
    </w:p>
    <w:p w14:paraId="64C9C58C" w14:textId="40B60F0D" w:rsidR="00256BC1" w:rsidRDefault="00AF612B">
      <w:pPr>
        <w:spacing w:after="0"/>
      </w:pPr>
      <w:r>
        <w:rPr>
          <w:rFonts w:ascii="Arial" w:hAnsi="Arial"/>
        </w:rPr>
        <w:t>S</w:t>
      </w:r>
      <w:r w:rsidR="00C13AF0">
        <w:rPr>
          <w:rFonts w:ascii="Arial" w:hAnsi="Arial"/>
        </w:rPr>
        <w:t>ome people don't have the patience for that</w:t>
      </w:r>
      <w:r>
        <w:rPr>
          <w:rFonts w:ascii="Arial" w:hAnsi="Arial"/>
        </w:rPr>
        <w:t>, b</w:t>
      </w:r>
      <w:r w:rsidR="00C13AF0">
        <w:rPr>
          <w:rFonts w:ascii="Arial" w:hAnsi="Arial"/>
        </w:rPr>
        <w:t>ut it's like, stop</w:t>
      </w:r>
      <w:r>
        <w:rPr>
          <w:rFonts w:ascii="Arial" w:hAnsi="Arial"/>
        </w:rPr>
        <w:t>, y</w:t>
      </w:r>
      <w:r w:rsidR="00C13AF0">
        <w:rPr>
          <w:rFonts w:ascii="Arial" w:hAnsi="Arial"/>
        </w:rPr>
        <w:t>ou needed to get to a point where you felt safe</w:t>
      </w:r>
      <w:r>
        <w:rPr>
          <w:rFonts w:ascii="Arial" w:hAnsi="Arial"/>
        </w:rPr>
        <w:t>, so do they.  Y</w:t>
      </w:r>
      <w:r w:rsidR="00C13AF0">
        <w:rPr>
          <w:rFonts w:ascii="Arial" w:hAnsi="Arial"/>
        </w:rPr>
        <w:t>ou're going to be there to make their journey easier.</w:t>
      </w:r>
      <w:r>
        <w:rPr>
          <w:rFonts w:ascii="Arial" w:hAnsi="Arial"/>
        </w:rPr>
        <w:t xml:space="preserve">  </w:t>
      </w:r>
      <w:r w:rsidR="00C13AF0">
        <w:rPr>
          <w:rFonts w:ascii="Arial" w:hAnsi="Arial"/>
        </w:rPr>
        <w:t xml:space="preserve">I think that's what we have done in the foundation of </w:t>
      </w:r>
      <w:r w:rsidR="00F67A9A">
        <w:rPr>
          <w:rFonts w:ascii="Arial" w:hAnsi="Arial"/>
        </w:rPr>
        <w:t>GALA</w:t>
      </w:r>
      <w:r>
        <w:rPr>
          <w:rFonts w:ascii="Arial" w:hAnsi="Arial"/>
        </w:rPr>
        <w:t xml:space="preserve">, </w:t>
      </w:r>
      <w:r w:rsidR="00C13AF0">
        <w:rPr>
          <w:rFonts w:ascii="Arial" w:hAnsi="Arial"/>
        </w:rPr>
        <w:t>we have made and given a foundation of safety, love</w:t>
      </w:r>
      <w:r>
        <w:rPr>
          <w:rFonts w:ascii="Arial" w:hAnsi="Arial"/>
        </w:rPr>
        <w:t xml:space="preserve">, </w:t>
      </w:r>
      <w:r w:rsidR="00C13AF0">
        <w:rPr>
          <w:rFonts w:ascii="Arial" w:hAnsi="Arial"/>
        </w:rPr>
        <w:t>nurturing, security</w:t>
      </w:r>
      <w:r>
        <w:rPr>
          <w:rFonts w:ascii="Arial" w:hAnsi="Arial"/>
        </w:rPr>
        <w:t>, and c</w:t>
      </w:r>
      <w:r w:rsidR="00C13AF0">
        <w:rPr>
          <w:rFonts w:ascii="Arial" w:hAnsi="Arial"/>
        </w:rPr>
        <w:t xml:space="preserve">onfidentiality, because we still have people who are not comfortable with the church </w:t>
      </w:r>
      <w:r w:rsidR="00C13AF0">
        <w:rPr>
          <w:rFonts w:ascii="Arial" w:hAnsi="Arial"/>
        </w:rPr>
        <w:lastRenderedPageBreak/>
        <w:t xml:space="preserve">knowing. </w:t>
      </w:r>
      <w:r>
        <w:rPr>
          <w:rFonts w:ascii="Arial" w:hAnsi="Arial"/>
        </w:rPr>
        <w:t>“</w:t>
      </w:r>
      <w:r w:rsidR="00C13AF0">
        <w:rPr>
          <w:rFonts w:ascii="Arial" w:hAnsi="Arial"/>
        </w:rPr>
        <w:t>Yeah, I want to know what's going on. I still believe in the church. I still go to church, but nobody in the church knows about me and they can't know about me. My family can't know about me.</w:t>
      </w:r>
      <w:r>
        <w:rPr>
          <w:rFonts w:ascii="Arial" w:hAnsi="Arial"/>
        </w:rPr>
        <w:t>”</w:t>
      </w:r>
      <w:r w:rsidR="00C13AF0">
        <w:rPr>
          <w:rFonts w:ascii="Arial" w:hAnsi="Arial"/>
        </w:rPr>
        <w:t xml:space="preserve"> So</w:t>
      </w:r>
      <w:r>
        <w:rPr>
          <w:rFonts w:ascii="Arial" w:hAnsi="Arial"/>
        </w:rPr>
        <w:t>,</w:t>
      </w:r>
      <w:r w:rsidR="00C13AF0">
        <w:rPr>
          <w:rFonts w:ascii="Arial" w:hAnsi="Arial"/>
        </w:rPr>
        <w:t xml:space="preserve"> we </w:t>
      </w:r>
      <w:r w:rsidR="00C532D6">
        <w:rPr>
          <w:rFonts w:ascii="Arial" w:hAnsi="Arial"/>
        </w:rPr>
        <w:t>must</w:t>
      </w:r>
      <w:r w:rsidR="00C13AF0">
        <w:rPr>
          <w:rFonts w:ascii="Arial" w:hAnsi="Arial"/>
        </w:rPr>
        <w:t xml:space="preserve"> keep them confidential</w:t>
      </w:r>
      <w:r>
        <w:rPr>
          <w:rFonts w:ascii="Arial" w:hAnsi="Arial"/>
        </w:rPr>
        <w:t xml:space="preserve"> w</w:t>
      </w:r>
      <w:r w:rsidR="00C13AF0">
        <w:rPr>
          <w:rFonts w:ascii="Arial" w:hAnsi="Arial"/>
        </w:rPr>
        <w:t xml:space="preserve">ithin the </w:t>
      </w:r>
      <w:r w:rsidR="00F67A9A">
        <w:rPr>
          <w:rFonts w:ascii="Arial" w:hAnsi="Arial"/>
        </w:rPr>
        <w:t>GALA</w:t>
      </w:r>
      <w:r w:rsidR="00C13AF0">
        <w:rPr>
          <w:rFonts w:ascii="Arial" w:hAnsi="Arial"/>
        </w:rPr>
        <w:t xml:space="preserve"> umbrella.</w:t>
      </w:r>
    </w:p>
    <w:p w14:paraId="2BAC737D" w14:textId="77777777" w:rsidR="00256BC1" w:rsidRDefault="00256BC1">
      <w:pPr>
        <w:spacing w:after="0"/>
      </w:pPr>
    </w:p>
    <w:p w14:paraId="11D73DE8" w14:textId="37896C47"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1:05:02</w:t>
      </w:r>
    </w:p>
    <w:p w14:paraId="096EA94D" w14:textId="39380553" w:rsidR="00256BC1" w:rsidRDefault="00C13AF0">
      <w:pPr>
        <w:spacing w:after="0"/>
      </w:pPr>
      <w:r>
        <w:rPr>
          <w:rFonts w:ascii="Arial" w:hAnsi="Arial"/>
        </w:rPr>
        <w:t xml:space="preserve">It's a scary walk, none of us would have chosen to be the most hated people on Earth. Yeah. None of us. </w:t>
      </w:r>
      <w:r w:rsidR="00AF612B">
        <w:rPr>
          <w:rFonts w:ascii="Arial" w:hAnsi="Arial"/>
        </w:rPr>
        <w:t>Y</w:t>
      </w:r>
      <w:r>
        <w:rPr>
          <w:rFonts w:ascii="Arial" w:hAnsi="Arial"/>
        </w:rPr>
        <w:t>ou know, people say it's a choice. Your only choice is whether you accept and find a loving relationship</w:t>
      </w:r>
      <w:r w:rsidR="00AF612B">
        <w:rPr>
          <w:rFonts w:ascii="Arial" w:hAnsi="Arial"/>
        </w:rPr>
        <w:t>,</w:t>
      </w:r>
      <w:r>
        <w:rPr>
          <w:rFonts w:ascii="Arial" w:hAnsi="Arial"/>
        </w:rPr>
        <w:t xml:space="preserve"> or you don't. And I don't want to live without love.</w:t>
      </w:r>
    </w:p>
    <w:p w14:paraId="7561B567" w14:textId="77777777" w:rsidR="00256BC1" w:rsidRDefault="00256BC1">
      <w:pPr>
        <w:spacing w:after="0"/>
      </w:pPr>
    </w:p>
    <w:p w14:paraId="407926BB" w14:textId="77777777" w:rsidR="00256BC1" w:rsidRDefault="00C13AF0">
      <w:pPr>
        <w:spacing w:after="0"/>
      </w:pPr>
      <w:r>
        <w:rPr>
          <w:rFonts w:ascii="Arial" w:hAnsi="Arial"/>
          <w:b/>
        </w:rPr>
        <w:t xml:space="preserve">Brittany Mangelson  </w:t>
      </w:r>
      <w:r>
        <w:rPr>
          <w:rFonts w:ascii="Arial" w:hAnsi="Arial"/>
          <w:color w:val="5D7284"/>
        </w:rPr>
        <w:t>1:05:32</w:t>
      </w:r>
    </w:p>
    <w:p w14:paraId="02CFA695" w14:textId="086DE468" w:rsidR="00256BC1" w:rsidRDefault="00C13AF0">
      <w:pPr>
        <w:spacing w:after="0"/>
      </w:pPr>
      <w:r>
        <w:rPr>
          <w:rFonts w:ascii="Arial" w:hAnsi="Arial"/>
        </w:rPr>
        <w:t xml:space="preserve">That's fair, that's </w:t>
      </w:r>
      <w:r w:rsidR="00C532D6">
        <w:rPr>
          <w:rFonts w:ascii="Arial" w:hAnsi="Arial"/>
        </w:rPr>
        <w:t>fair</w:t>
      </w:r>
      <w:r>
        <w:rPr>
          <w:rFonts w:ascii="Arial" w:hAnsi="Arial"/>
        </w:rPr>
        <w:t>.</w:t>
      </w:r>
    </w:p>
    <w:p w14:paraId="73366304" w14:textId="77777777" w:rsidR="00256BC1" w:rsidRDefault="00256BC1">
      <w:pPr>
        <w:spacing w:after="0"/>
      </w:pPr>
    </w:p>
    <w:p w14:paraId="088175D6" w14:textId="1CB31AF6"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1:05:36</w:t>
      </w:r>
    </w:p>
    <w:p w14:paraId="69925401" w14:textId="4C8E7886" w:rsidR="00256BC1" w:rsidRPr="00553A82" w:rsidRDefault="001735C8">
      <w:pPr>
        <w:spacing w:after="0"/>
        <w:rPr>
          <w:rFonts w:ascii="Arial" w:hAnsi="Arial"/>
        </w:rPr>
      </w:pPr>
      <w:r>
        <w:rPr>
          <w:rFonts w:ascii="Arial" w:hAnsi="Arial"/>
        </w:rPr>
        <w:t>I</w:t>
      </w:r>
      <w:r w:rsidR="00C13AF0">
        <w:rPr>
          <w:rFonts w:ascii="Arial" w:hAnsi="Arial"/>
        </w:rPr>
        <w:t xml:space="preserve"> came into it in 85</w:t>
      </w:r>
      <w:r>
        <w:rPr>
          <w:rFonts w:ascii="Arial" w:hAnsi="Arial"/>
        </w:rPr>
        <w:t xml:space="preserve"> and</w:t>
      </w:r>
      <w:r w:rsidR="00C13AF0">
        <w:rPr>
          <w:rFonts w:ascii="Arial" w:hAnsi="Arial"/>
        </w:rPr>
        <w:t xml:space="preserve"> over the years have watched a massive amount of pain and suffering</w:t>
      </w:r>
      <w:r>
        <w:rPr>
          <w:rFonts w:ascii="Arial" w:hAnsi="Arial"/>
        </w:rPr>
        <w:t>, h</w:t>
      </w:r>
      <w:r w:rsidR="00C13AF0">
        <w:rPr>
          <w:rFonts w:ascii="Arial" w:hAnsi="Arial"/>
        </w:rPr>
        <w:t xml:space="preserve">ealing, growth, painful growth, angry growth. </w:t>
      </w:r>
      <w:r w:rsidR="000345DA">
        <w:rPr>
          <w:rFonts w:ascii="Arial" w:hAnsi="Arial"/>
        </w:rPr>
        <w:t>But</w:t>
      </w:r>
      <w:r>
        <w:rPr>
          <w:rFonts w:ascii="Arial" w:hAnsi="Arial"/>
        </w:rPr>
        <w:t xml:space="preserve"> </w:t>
      </w:r>
      <w:r w:rsidR="00C13AF0">
        <w:rPr>
          <w:rFonts w:ascii="Arial" w:hAnsi="Arial"/>
        </w:rPr>
        <w:t xml:space="preserve">there's always been a niche of people at the right place, the right time to give the love and support to the </w:t>
      </w:r>
      <w:r w:rsidR="00F67A9A">
        <w:rPr>
          <w:rFonts w:ascii="Arial" w:hAnsi="Arial"/>
        </w:rPr>
        <w:t>GALA</w:t>
      </w:r>
      <w:r w:rsidR="00C13AF0">
        <w:rPr>
          <w:rFonts w:ascii="Arial" w:hAnsi="Arial"/>
        </w:rPr>
        <w:t xml:space="preserve"> groups that have been trying to do something in their local areas. </w:t>
      </w:r>
      <w:r>
        <w:rPr>
          <w:rFonts w:ascii="Arial" w:hAnsi="Arial"/>
        </w:rPr>
        <w:t>A</w:t>
      </w:r>
      <w:r w:rsidR="00C13AF0">
        <w:rPr>
          <w:rFonts w:ascii="Arial" w:hAnsi="Arial"/>
        </w:rPr>
        <w:t>s we continue to move up</w:t>
      </w:r>
      <w:r>
        <w:rPr>
          <w:rFonts w:ascii="Arial" w:hAnsi="Arial"/>
        </w:rPr>
        <w:t>,</w:t>
      </w:r>
      <w:r w:rsidR="00C13AF0">
        <w:rPr>
          <w:rFonts w:ascii="Arial" w:hAnsi="Arial"/>
        </w:rPr>
        <w:t xml:space="preserve"> working more openly with the church leaders, </w:t>
      </w:r>
      <w:r w:rsidR="000345DA">
        <w:rPr>
          <w:rFonts w:ascii="Arial" w:hAnsi="Arial"/>
        </w:rPr>
        <w:t>from ground levels</w:t>
      </w:r>
      <w:r w:rsidR="00C13AF0">
        <w:rPr>
          <w:rFonts w:ascii="Arial" w:hAnsi="Arial"/>
        </w:rPr>
        <w:t xml:space="preserve"> to higher levels</w:t>
      </w:r>
      <w:r>
        <w:rPr>
          <w:rFonts w:ascii="Arial" w:hAnsi="Arial"/>
        </w:rPr>
        <w:t xml:space="preserve"> and </w:t>
      </w:r>
      <w:r w:rsidR="00C13AF0">
        <w:rPr>
          <w:rFonts w:ascii="Arial" w:hAnsi="Arial"/>
        </w:rPr>
        <w:t xml:space="preserve">higher levels, we are loved, we are acknowledged. </w:t>
      </w:r>
      <w:r>
        <w:rPr>
          <w:rFonts w:ascii="Arial" w:hAnsi="Arial"/>
        </w:rPr>
        <w:t>O</w:t>
      </w:r>
      <w:r w:rsidR="00C13AF0">
        <w:rPr>
          <w:rFonts w:ascii="Arial" w:hAnsi="Arial"/>
        </w:rPr>
        <w:t>ne of the amazing things that happened for me was at a regional conference here in Michigan</w:t>
      </w:r>
      <w:r>
        <w:rPr>
          <w:rFonts w:ascii="Arial" w:hAnsi="Arial"/>
        </w:rPr>
        <w:t xml:space="preserve">.  </w:t>
      </w:r>
      <w:r w:rsidR="00C13AF0">
        <w:rPr>
          <w:rFonts w:ascii="Arial" w:hAnsi="Arial"/>
        </w:rPr>
        <w:t xml:space="preserve">I was asked to share my story. </w:t>
      </w:r>
      <w:r>
        <w:rPr>
          <w:rFonts w:ascii="Arial" w:hAnsi="Arial"/>
        </w:rPr>
        <w:t>A</w:t>
      </w:r>
      <w:r w:rsidR="00C13AF0">
        <w:rPr>
          <w:rFonts w:ascii="Arial" w:hAnsi="Arial"/>
        </w:rPr>
        <w:t>s I was done sharing</w:t>
      </w:r>
      <w:r>
        <w:rPr>
          <w:rFonts w:ascii="Arial" w:hAnsi="Arial"/>
        </w:rPr>
        <w:t xml:space="preserve">, </w:t>
      </w:r>
      <w:r w:rsidR="00C13AF0">
        <w:rPr>
          <w:rFonts w:ascii="Arial" w:hAnsi="Arial"/>
        </w:rPr>
        <w:t xml:space="preserve">a woman got up and saying, </w:t>
      </w:r>
      <w:r w:rsidR="00553A82">
        <w:rPr>
          <w:rFonts w:ascii="Arial" w:hAnsi="Arial"/>
        </w:rPr>
        <w:t>“</w:t>
      </w:r>
      <w:r w:rsidR="00C13AF0">
        <w:rPr>
          <w:rFonts w:ascii="Arial" w:hAnsi="Arial"/>
        </w:rPr>
        <w:t xml:space="preserve">How could you do this to your family? How could you embarrass your family like this? I've known your family for years, and </w:t>
      </w:r>
      <w:proofErr w:type="spellStart"/>
      <w:r w:rsidR="00C13AF0">
        <w:rPr>
          <w:rFonts w:ascii="Arial" w:hAnsi="Arial"/>
        </w:rPr>
        <w:t>bla</w:t>
      </w:r>
      <w:proofErr w:type="spellEnd"/>
      <w:r w:rsidR="00C13AF0">
        <w:rPr>
          <w:rFonts w:ascii="Arial" w:hAnsi="Arial"/>
        </w:rPr>
        <w:t xml:space="preserve"> </w:t>
      </w:r>
      <w:proofErr w:type="spellStart"/>
      <w:r w:rsidR="00C13AF0">
        <w:rPr>
          <w:rFonts w:ascii="Arial" w:hAnsi="Arial"/>
        </w:rPr>
        <w:t>bla</w:t>
      </w:r>
      <w:proofErr w:type="spellEnd"/>
      <w:r w:rsidR="0054365F">
        <w:rPr>
          <w:rFonts w:ascii="Arial" w:hAnsi="Arial"/>
        </w:rPr>
        <w:t>.</w:t>
      </w:r>
      <w:r w:rsidR="00C13AF0">
        <w:rPr>
          <w:rFonts w:ascii="Arial" w:hAnsi="Arial"/>
        </w:rPr>
        <w:t xml:space="preserve"> </w:t>
      </w:r>
      <w:r w:rsidR="00553A82">
        <w:rPr>
          <w:rFonts w:ascii="Arial" w:hAnsi="Arial"/>
        </w:rPr>
        <w:t>T</w:t>
      </w:r>
      <w:r w:rsidR="00C13AF0">
        <w:rPr>
          <w:rFonts w:ascii="Arial" w:hAnsi="Arial"/>
        </w:rPr>
        <w:t>hey must be just crying and crying and crying.</w:t>
      </w:r>
      <w:r w:rsidR="00553A82">
        <w:rPr>
          <w:rFonts w:ascii="Arial" w:hAnsi="Arial"/>
        </w:rPr>
        <w:t xml:space="preserve">”  </w:t>
      </w:r>
      <w:r w:rsidR="00C13AF0">
        <w:rPr>
          <w:rFonts w:ascii="Arial" w:hAnsi="Arial"/>
        </w:rPr>
        <w:t xml:space="preserve"> I said, </w:t>
      </w:r>
      <w:r w:rsidR="00553A82">
        <w:rPr>
          <w:rFonts w:ascii="Arial" w:hAnsi="Arial"/>
        </w:rPr>
        <w:t>“</w:t>
      </w:r>
      <w:r w:rsidR="00C13AF0">
        <w:rPr>
          <w:rFonts w:ascii="Arial" w:hAnsi="Arial"/>
        </w:rPr>
        <w:t>Well, I really can't find this</w:t>
      </w:r>
      <w:r w:rsidR="00553A82">
        <w:rPr>
          <w:rFonts w:ascii="Arial" w:hAnsi="Arial"/>
        </w:rPr>
        <w:t>, b</w:t>
      </w:r>
      <w:r w:rsidR="00C13AF0">
        <w:rPr>
          <w:rFonts w:ascii="Arial" w:hAnsi="Arial"/>
        </w:rPr>
        <w:t>ut my family</w:t>
      </w:r>
      <w:r w:rsidR="0054365F">
        <w:rPr>
          <w:rFonts w:ascii="Arial" w:hAnsi="Arial"/>
        </w:rPr>
        <w:t xml:space="preserve"> is</w:t>
      </w:r>
      <w:r w:rsidR="00C13AF0">
        <w:rPr>
          <w:rFonts w:ascii="Arial" w:hAnsi="Arial"/>
        </w:rPr>
        <w:t xml:space="preserve"> in the front row. Why don't you talk to them</w:t>
      </w:r>
      <w:r w:rsidR="00553A82">
        <w:rPr>
          <w:rFonts w:ascii="Arial" w:hAnsi="Arial"/>
        </w:rPr>
        <w:t>?”</w:t>
      </w:r>
      <w:r w:rsidR="00C13AF0">
        <w:rPr>
          <w:rFonts w:ascii="Arial" w:hAnsi="Arial"/>
        </w:rPr>
        <w:t xml:space="preserve"> </w:t>
      </w:r>
      <w:r w:rsidR="00553A82">
        <w:rPr>
          <w:rFonts w:ascii="Arial" w:hAnsi="Arial"/>
        </w:rPr>
        <w:t>M</w:t>
      </w:r>
      <w:r w:rsidR="00C13AF0">
        <w:rPr>
          <w:rFonts w:ascii="Arial" w:hAnsi="Arial"/>
        </w:rPr>
        <w:t xml:space="preserve">y grandmother stood </w:t>
      </w:r>
      <w:r w:rsidR="0054365F">
        <w:rPr>
          <w:rFonts w:ascii="Arial" w:hAnsi="Arial"/>
        </w:rPr>
        <w:t>up and</w:t>
      </w:r>
      <w:r w:rsidR="00C13AF0">
        <w:rPr>
          <w:rFonts w:ascii="Arial" w:hAnsi="Arial"/>
        </w:rPr>
        <w:t xml:space="preserve"> turned around and looked at the lady and sa</w:t>
      </w:r>
      <w:r w:rsidR="00553A82">
        <w:rPr>
          <w:rFonts w:ascii="Arial" w:hAnsi="Arial"/>
        </w:rPr>
        <w:t>id</w:t>
      </w:r>
      <w:r w:rsidR="00C13AF0">
        <w:rPr>
          <w:rFonts w:ascii="Arial" w:hAnsi="Arial"/>
        </w:rPr>
        <w:t xml:space="preserve">, </w:t>
      </w:r>
      <w:r w:rsidR="00553A82">
        <w:rPr>
          <w:rFonts w:ascii="Arial" w:hAnsi="Arial"/>
        </w:rPr>
        <w:t>“</w:t>
      </w:r>
      <w:r w:rsidR="00C13AF0">
        <w:rPr>
          <w:rFonts w:ascii="Arial" w:hAnsi="Arial"/>
        </w:rPr>
        <w:t xml:space="preserve">I have no reason to be ashamed of my grandson. I love him. I always have and I will always will. </w:t>
      </w:r>
      <w:r w:rsidR="00553A82">
        <w:rPr>
          <w:rFonts w:ascii="Arial" w:hAnsi="Arial"/>
        </w:rPr>
        <w:t>Y</w:t>
      </w:r>
      <w:r w:rsidR="00C13AF0">
        <w:rPr>
          <w:rFonts w:ascii="Arial" w:hAnsi="Arial"/>
        </w:rPr>
        <w:t>ou can't judge him.</w:t>
      </w:r>
      <w:r w:rsidR="00553A82">
        <w:rPr>
          <w:rFonts w:ascii="Arial" w:hAnsi="Arial"/>
        </w:rPr>
        <w:t>”</w:t>
      </w:r>
      <w:r w:rsidR="00C13AF0">
        <w:rPr>
          <w:rFonts w:ascii="Arial" w:hAnsi="Arial"/>
        </w:rPr>
        <w:t xml:space="preserve"> </w:t>
      </w:r>
      <w:r w:rsidR="00553A82">
        <w:rPr>
          <w:rFonts w:ascii="Arial" w:hAnsi="Arial"/>
        </w:rPr>
        <w:t>M</w:t>
      </w:r>
      <w:r w:rsidR="00C13AF0">
        <w:rPr>
          <w:rFonts w:ascii="Arial" w:hAnsi="Arial"/>
        </w:rPr>
        <w:t xml:space="preserve">y grandmother was just irate. </w:t>
      </w:r>
      <w:r w:rsidR="00F67A9A">
        <w:rPr>
          <w:rFonts w:ascii="Arial" w:hAnsi="Arial"/>
        </w:rPr>
        <w:t>Ginger</w:t>
      </w:r>
      <w:r w:rsidR="00C13AF0">
        <w:rPr>
          <w:rFonts w:ascii="Arial" w:hAnsi="Arial"/>
        </w:rPr>
        <w:t xml:space="preserve"> knows my grandmother. </w:t>
      </w:r>
      <w:r w:rsidR="00553A82">
        <w:rPr>
          <w:rFonts w:ascii="Arial" w:hAnsi="Arial"/>
        </w:rPr>
        <w:t>A</w:t>
      </w:r>
      <w:r w:rsidR="00C13AF0">
        <w:rPr>
          <w:rFonts w:ascii="Arial" w:hAnsi="Arial"/>
        </w:rPr>
        <w:t xml:space="preserve">fterwards, they sat down. </w:t>
      </w:r>
      <w:r w:rsidR="00553A82">
        <w:rPr>
          <w:rFonts w:ascii="Arial" w:hAnsi="Arial"/>
        </w:rPr>
        <w:t>S</w:t>
      </w:r>
      <w:r w:rsidR="00C13AF0">
        <w:rPr>
          <w:rFonts w:ascii="Arial" w:hAnsi="Arial"/>
        </w:rPr>
        <w:t>he also made something about how embarrassing it is to the church, for me to shar</w:t>
      </w:r>
      <w:r w:rsidR="00553A82">
        <w:rPr>
          <w:rFonts w:ascii="Arial" w:hAnsi="Arial"/>
        </w:rPr>
        <w:t xml:space="preserve">e </w:t>
      </w:r>
      <w:r w:rsidR="00C13AF0">
        <w:rPr>
          <w:rFonts w:ascii="Arial" w:hAnsi="Arial"/>
        </w:rPr>
        <w:t xml:space="preserve">my story. </w:t>
      </w:r>
      <w:r w:rsidR="00553A82">
        <w:rPr>
          <w:rFonts w:ascii="Arial" w:hAnsi="Arial"/>
        </w:rPr>
        <w:t>A</w:t>
      </w:r>
      <w:r w:rsidR="00C13AF0">
        <w:rPr>
          <w:rFonts w:ascii="Arial" w:hAnsi="Arial"/>
        </w:rPr>
        <w:t xml:space="preserve">postle Jim </w:t>
      </w:r>
      <w:r w:rsidR="00553A82">
        <w:rPr>
          <w:rFonts w:ascii="Arial" w:hAnsi="Arial"/>
        </w:rPr>
        <w:t>S</w:t>
      </w:r>
      <w:r w:rsidR="00C13AF0">
        <w:rPr>
          <w:rFonts w:ascii="Arial" w:hAnsi="Arial"/>
        </w:rPr>
        <w:t xml:space="preserve">laughter was there on the </w:t>
      </w:r>
      <w:r w:rsidR="00553A82">
        <w:rPr>
          <w:rFonts w:ascii="Arial" w:hAnsi="Arial"/>
        </w:rPr>
        <w:t>dais</w:t>
      </w:r>
      <w:r w:rsidR="00C13AF0">
        <w:rPr>
          <w:rFonts w:ascii="Arial" w:hAnsi="Arial"/>
        </w:rPr>
        <w:t xml:space="preserve"> and stood up next to me</w:t>
      </w:r>
      <w:r w:rsidR="001A3655">
        <w:rPr>
          <w:rFonts w:ascii="Arial" w:hAnsi="Arial"/>
        </w:rPr>
        <w:t>. H</w:t>
      </w:r>
      <w:r w:rsidR="00C13AF0">
        <w:rPr>
          <w:rFonts w:ascii="Arial" w:hAnsi="Arial"/>
        </w:rPr>
        <w:t>e sa</w:t>
      </w:r>
      <w:r w:rsidR="001A3655">
        <w:rPr>
          <w:rFonts w:ascii="Arial" w:hAnsi="Arial"/>
        </w:rPr>
        <w:t>id</w:t>
      </w:r>
      <w:r w:rsidR="00C13AF0">
        <w:rPr>
          <w:rFonts w:ascii="Arial" w:hAnsi="Arial"/>
        </w:rPr>
        <w:t xml:space="preserve">, </w:t>
      </w:r>
      <w:r w:rsidR="001A3655">
        <w:rPr>
          <w:rFonts w:ascii="Arial" w:hAnsi="Arial"/>
        </w:rPr>
        <w:t>“W</w:t>
      </w:r>
      <w:r w:rsidR="00C13AF0">
        <w:rPr>
          <w:rFonts w:ascii="Arial" w:hAnsi="Arial"/>
        </w:rPr>
        <w:t>ell, to respond to your comments about embarrassing the church</w:t>
      </w:r>
      <w:r w:rsidR="001A3655">
        <w:rPr>
          <w:rFonts w:ascii="Arial" w:hAnsi="Arial"/>
        </w:rPr>
        <w:t xml:space="preserve"> (</w:t>
      </w:r>
      <w:r w:rsidR="00C13AF0">
        <w:rPr>
          <w:rFonts w:ascii="Arial" w:hAnsi="Arial"/>
        </w:rPr>
        <w:t>he put his arm around me and said</w:t>
      </w:r>
      <w:r w:rsidR="001A3655">
        <w:rPr>
          <w:rFonts w:ascii="Arial" w:hAnsi="Arial"/>
        </w:rPr>
        <w:t>)</w:t>
      </w:r>
      <w:r w:rsidR="00C13AF0">
        <w:rPr>
          <w:rFonts w:ascii="Arial" w:hAnsi="Arial"/>
        </w:rPr>
        <w:t xml:space="preserve">, </w:t>
      </w:r>
      <w:r w:rsidR="00437046">
        <w:rPr>
          <w:rFonts w:ascii="Arial" w:hAnsi="Arial"/>
        </w:rPr>
        <w:t>Allan</w:t>
      </w:r>
      <w:r w:rsidR="00C13AF0">
        <w:rPr>
          <w:rFonts w:ascii="Arial" w:hAnsi="Arial"/>
        </w:rPr>
        <w:t xml:space="preserve"> is my brother and I love him. </w:t>
      </w:r>
      <w:r w:rsidR="001A3655">
        <w:rPr>
          <w:rFonts w:ascii="Arial" w:hAnsi="Arial"/>
        </w:rPr>
        <w:t>M</w:t>
      </w:r>
      <w:r w:rsidR="00C13AF0">
        <w:rPr>
          <w:rFonts w:ascii="Arial" w:hAnsi="Arial"/>
        </w:rPr>
        <w:t>y family stepping up</w:t>
      </w:r>
      <w:r w:rsidR="001A3655">
        <w:rPr>
          <w:rFonts w:ascii="Arial" w:hAnsi="Arial"/>
        </w:rPr>
        <w:t xml:space="preserve">, </w:t>
      </w:r>
      <w:r w:rsidR="00C13AF0">
        <w:rPr>
          <w:rFonts w:ascii="Arial" w:hAnsi="Arial"/>
        </w:rPr>
        <w:t>Jim, stepping up</w:t>
      </w:r>
      <w:r w:rsidR="001A3655">
        <w:rPr>
          <w:rFonts w:ascii="Arial" w:hAnsi="Arial"/>
        </w:rPr>
        <w:t xml:space="preserve"> </w:t>
      </w:r>
      <w:r w:rsidR="00C13AF0">
        <w:rPr>
          <w:rFonts w:ascii="Arial" w:hAnsi="Arial"/>
        </w:rPr>
        <w:t xml:space="preserve">in public, I think that was the final catalyst where I had no more anger at the church. </w:t>
      </w:r>
      <w:r w:rsidR="001A3655">
        <w:rPr>
          <w:rFonts w:ascii="Arial" w:hAnsi="Arial"/>
        </w:rPr>
        <w:t>I</w:t>
      </w:r>
      <w:r w:rsidR="00C13AF0">
        <w:rPr>
          <w:rFonts w:ascii="Arial" w:hAnsi="Arial"/>
        </w:rPr>
        <w:t xml:space="preserve">t was probably a few months later that I </w:t>
      </w:r>
      <w:r w:rsidR="001A3655">
        <w:rPr>
          <w:rFonts w:ascii="Arial" w:hAnsi="Arial"/>
        </w:rPr>
        <w:t xml:space="preserve">was </w:t>
      </w:r>
      <w:r w:rsidR="00C13AF0">
        <w:rPr>
          <w:rFonts w:ascii="Arial" w:hAnsi="Arial"/>
        </w:rPr>
        <w:t xml:space="preserve">called to the office </w:t>
      </w:r>
      <w:r w:rsidR="001A3655">
        <w:rPr>
          <w:rFonts w:ascii="Arial" w:hAnsi="Arial"/>
        </w:rPr>
        <w:t xml:space="preserve">of </w:t>
      </w:r>
      <w:r w:rsidR="00C13AF0">
        <w:rPr>
          <w:rFonts w:ascii="Arial" w:hAnsi="Arial"/>
        </w:rPr>
        <w:t>elder</w:t>
      </w:r>
      <w:r w:rsidR="001A3655">
        <w:rPr>
          <w:rFonts w:ascii="Arial" w:hAnsi="Arial"/>
        </w:rPr>
        <w:t xml:space="preserve">.  </w:t>
      </w:r>
      <w:r w:rsidR="00C13AF0">
        <w:rPr>
          <w:rFonts w:ascii="Arial" w:hAnsi="Arial"/>
        </w:rPr>
        <w:t xml:space="preserve">I knew I had been called, but it </w:t>
      </w:r>
      <w:r w:rsidR="001A3655">
        <w:rPr>
          <w:rFonts w:ascii="Arial" w:hAnsi="Arial"/>
        </w:rPr>
        <w:t>was</w:t>
      </w:r>
      <w:r w:rsidR="00C13AF0">
        <w:rPr>
          <w:rFonts w:ascii="Arial" w:hAnsi="Arial"/>
        </w:rPr>
        <w:t xml:space="preserve"> just taking a very long time</w:t>
      </w:r>
      <w:r w:rsidR="001A3655">
        <w:rPr>
          <w:rFonts w:ascii="Arial" w:hAnsi="Arial"/>
        </w:rPr>
        <w:t>.</w:t>
      </w:r>
      <w:r w:rsidR="00C13AF0">
        <w:rPr>
          <w:rFonts w:ascii="Arial" w:hAnsi="Arial"/>
        </w:rPr>
        <w:t xml:space="preserve"> </w:t>
      </w:r>
    </w:p>
    <w:p w14:paraId="2DAD8C39" w14:textId="77777777" w:rsidR="00256BC1" w:rsidRDefault="00256BC1">
      <w:pPr>
        <w:spacing w:after="0"/>
      </w:pPr>
    </w:p>
    <w:p w14:paraId="75E922B9" w14:textId="016BF4A2"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1:08:59</w:t>
      </w:r>
    </w:p>
    <w:p w14:paraId="0BE60002" w14:textId="6E47AC8A" w:rsidR="00256BC1" w:rsidRPr="00A51380" w:rsidRDefault="00C13AF0">
      <w:pPr>
        <w:spacing w:after="0"/>
        <w:rPr>
          <w:rFonts w:ascii="Arial" w:hAnsi="Arial"/>
        </w:rPr>
      </w:pPr>
      <w:r>
        <w:rPr>
          <w:rFonts w:ascii="Arial" w:hAnsi="Arial"/>
        </w:rPr>
        <w:t>I figured I'd never be called to the priesthood because, if I was, they would just call me to silence me</w:t>
      </w:r>
      <w:r w:rsidR="009F1255">
        <w:rPr>
          <w:rFonts w:ascii="Arial" w:hAnsi="Arial"/>
        </w:rPr>
        <w:t>.</w:t>
      </w:r>
      <w:r>
        <w:rPr>
          <w:rFonts w:ascii="Arial" w:hAnsi="Arial"/>
        </w:rPr>
        <w:t xml:space="preserve"> </w:t>
      </w:r>
      <w:r w:rsidR="009F1255">
        <w:rPr>
          <w:rFonts w:ascii="Arial" w:hAnsi="Arial"/>
        </w:rPr>
        <w:t>I</w:t>
      </w:r>
      <w:r>
        <w:rPr>
          <w:rFonts w:ascii="Arial" w:hAnsi="Arial"/>
        </w:rPr>
        <w:t>t's the only way they could shut me up</w:t>
      </w:r>
      <w:r w:rsidR="009F1255">
        <w:rPr>
          <w:rFonts w:ascii="Arial" w:hAnsi="Arial"/>
        </w:rPr>
        <w:t>!</w:t>
      </w:r>
      <w:r>
        <w:rPr>
          <w:rFonts w:ascii="Arial" w:hAnsi="Arial"/>
        </w:rPr>
        <w:t xml:space="preserve"> </w:t>
      </w:r>
      <w:r w:rsidR="009F1255">
        <w:rPr>
          <w:rFonts w:ascii="Arial" w:hAnsi="Arial"/>
        </w:rPr>
        <w:t>T</w:t>
      </w:r>
      <w:r>
        <w:rPr>
          <w:rFonts w:ascii="Arial" w:hAnsi="Arial"/>
        </w:rPr>
        <w:t>hat aside, my mother, who was an elder</w:t>
      </w:r>
      <w:r w:rsidR="009F1255">
        <w:rPr>
          <w:rFonts w:ascii="Arial" w:hAnsi="Arial"/>
        </w:rPr>
        <w:t xml:space="preserve"> </w:t>
      </w:r>
      <w:r w:rsidR="00385009">
        <w:rPr>
          <w:rFonts w:ascii="Arial" w:hAnsi="Arial"/>
        </w:rPr>
        <w:t>and lives in Branson.  They went to t</w:t>
      </w:r>
      <w:r w:rsidR="009F1255">
        <w:rPr>
          <w:rFonts w:ascii="Arial" w:hAnsi="Arial"/>
        </w:rPr>
        <w:t xml:space="preserve">he </w:t>
      </w:r>
      <w:r>
        <w:rPr>
          <w:rFonts w:ascii="Arial" w:hAnsi="Arial"/>
        </w:rPr>
        <w:t>Branson</w:t>
      </w:r>
      <w:r w:rsidR="009F1255">
        <w:rPr>
          <w:rFonts w:ascii="Arial" w:hAnsi="Arial"/>
        </w:rPr>
        <w:t xml:space="preserve"> </w:t>
      </w:r>
      <w:r>
        <w:rPr>
          <w:rFonts w:ascii="Arial" w:hAnsi="Arial"/>
        </w:rPr>
        <w:t>congregation</w:t>
      </w:r>
      <w:r w:rsidR="00385009">
        <w:rPr>
          <w:rFonts w:ascii="Arial" w:hAnsi="Arial"/>
        </w:rPr>
        <w:t xml:space="preserve">.  She </w:t>
      </w:r>
      <w:r>
        <w:rPr>
          <w:rFonts w:ascii="Arial" w:hAnsi="Arial"/>
        </w:rPr>
        <w:t>was in a Sunday school class</w:t>
      </w:r>
      <w:r w:rsidR="00385009">
        <w:rPr>
          <w:rFonts w:ascii="Arial" w:hAnsi="Arial"/>
        </w:rPr>
        <w:t xml:space="preserve">. [possibly talking about] </w:t>
      </w:r>
      <w:r>
        <w:rPr>
          <w:rFonts w:ascii="Arial" w:hAnsi="Arial"/>
        </w:rPr>
        <w:t xml:space="preserve"> diversity</w:t>
      </w:r>
      <w:r w:rsidR="00385009">
        <w:rPr>
          <w:rFonts w:ascii="Arial" w:hAnsi="Arial"/>
        </w:rPr>
        <w:t xml:space="preserve"> or </w:t>
      </w:r>
      <w:r>
        <w:rPr>
          <w:rFonts w:ascii="Arial" w:hAnsi="Arial"/>
        </w:rPr>
        <w:t>something</w:t>
      </w:r>
      <w:r w:rsidR="00385009">
        <w:rPr>
          <w:rFonts w:ascii="Arial" w:hAnsi="Arial"/>
        </w:rPr>
        <w:t xml:space="preserve">.  </w:t>
      </w:r>
      <w:r>
        <w:rPr>
          <w:rFonts w:ascii="Arial" w:hAnsi="Arial"/>
        </w:rPr>
        <w:t xml:space="preserve">I don't even know what </w:t>
      </w:r>
      <w:r w:rsidR="00385009">
        <w:rPr>
          <w:rFonts w:ascii="Arial" w:hAnsi="Arial"/>
        </w:rPr>
        <w:t>it was on</w:t>
      </w:r>
      <w:r>
        <w:rPr>
          <w:rFonts w:ascii="Arial" w:hAnsi="Arial"/>
        </w:rPr>
        <w:t>, but the subject of gay and lesbians came up</w:t>
      </w:r>
      <w:r w:rsidR="00385009">
        <w:rPr>
          <w:rFonts w:ascii="Arial" w:hAnsi="Arial"/>
        </w:rPr>
        <w:t>.</w:t>
      </w:r>
      <w:r>
        <w:rPr>
          <w:rFonts w:ascii="Arial" w:hAnsi="Arial"/>
        </w:rPr>
        <w:t xml:space="preserve"> </w:t>
      </w:r>
      <w:r w:rsidR="00385009">
        <w:rPr>
          <w:rFonts w:ascii="Arial" w:hAnsi="Arial"/>
        </w:rPr>
        <w:t>A</w:t>
      </w:r>
      <w:r>
        <w:rPr>
          <w:rFonts w:ascii="Arial" w:hAnsi="Arial"/>
        </w:rPr>
        <w:t xml:space="preserve"> man there said,</w:t>
      </w:r>
      <w:r w:rsidR="00385009">
        <w:rPr>
          <w:rFonts w:ascii="Arial" w:hAnsi="Arial"/>
        </w:rPr>
        <w:t xml:space="preserve"> ”Y</w:t>
      </w:r>
      <w:r>
        <w:rPr>
          <w:rFonts w:ascii="Arial" w:hAnsi="Arial"/>
        </w:rPr>
        <w:t>ou know, they're all pedophiles. They just want little boys and girls</w:t>
      </w:r>
      <w:r w:rsidR="00385009">
        <w:rPr>
          <w:rFonts w:ascii="Arial" w:hAnsi="Arial"/>
        </w:rPr>
        <w:t>.”  M</w:t>
      </w:r>
      <w:r>
        <w:rPr>
          <w:rFonts w:ascii="Arial" w:hAnsi="Arial"/>
        </w:rPr>
        <w:t xml:space="preserve">y mother got </w:t>
      </w:r>
      <w:r w:rsidR="0054365F">
        <w:rPr>
          <w:rFonts w:ascii="Arial" w:hAnsi="Arial"/>
        </w:rPr>
        <w:t>irate,</w:t>
      </w:r>
      <w:r>
        <w:rPr>
          <w:rFonts w:ascii="Arial" w:hAnsi="Arial"/>
        </w:rPr>
        <w:t xml:space="preserve"> and she said, </w:t>
      </w:r>
      <w:r w:rsidR="00A51380">
        <w:rPr>
          <w:rFonts w:ascii="Arial" w:hAnsi="Arial"/>
        </w:rPr>
        <w:t>“</w:t>
      </w:r>
      <w:r>
        <w:rPr>
          <w:rFonts w:ascii="Arial" w:hAnsi="Arial"/>
        </w:rPr>
        <w:t xml:space="preserve">I have a son who's gay, and you know, </w:t>
      </w:r>
      <w:r w:rsidR="00F67A9A">
        <w:rPr>
          <w:rFonts w:ascii="Arial" w:hAnsi="Arial"/>
        </w:rPr>
        <w:t>Ginger</w:t>
      </w:r>
      <w:r>
        <w:rPr>
          <w:rFonts w:ascii="Arial" w:hAnsi="Arial"/>
        </w:rPr>
        <w:t>, and she and her partner come here to church when they're down here.</w:t>
      </w:r>
      <w:r w:rsidR="00A51380">
        <w:rPr>
          <w:rFonts w:ascii="Arial" w:hAnsi="Arial"/>
        </w:rPr>
        <w:t xml:space="preserve">  Y</w:t>
      </w:r>
      <w:r>
        <w:rPr>
          <w:rFonts w:ascii="Arial" w:hAnsi="Arial"/>
        </w:rPr>
        <w:t>ou are talking about my children and neither one of them are pedophiles. As a matter of fact, 95% of all pedophiles are white men.</w:t>
      </w:r>
      <w:r w:rsidR="00A51380">
        <w:rPr>
          <w:rFonts w:ascii="Arial" w:hAnsi="Arial"/>
        </w:rPr>
        <w:t xml:space="preserve">” </w:t>
      </w:r>
      <w:r>
        <w:rPr>
          <w:rFonts w:ascii="Arial" w:hAnsi="Arial"/>
        </w:rPr>
        <w:t>I'm going whoa, Mama</w:t>
      </w:r>
      <w:r w:rsidR="00A51380">
        <w:rPr>
          <w:rFonts w:ascii="Arial" w:hAnsi="Arial"/>
        </w:rPr>
        <w:t>, s</w:t>
      </w:r>
      <w:r>
        <w:rPr>
          <w:rFonts w:ascii="Arial" w:hAnsi="Arial"/>
        </w:rPr>
        <w:t xml:space="preserve">he made it. She has been outspoken about that. She said, </w:t>
      </w:r>
      <w:r w:rsidR="00A51380">
        <w:rPr>
          <w:rFonts w:ascii="Arial" w:hAnsi="Arial"/>
        </w:rPr>
        <w:t>“I</w:t>
      </w:r>
      <w:r>
        <w:rPr>
          <w:rFonts w:ascii="Arial" w:hAnsi="Arial"/>
        </w:rPr>
        <w:t>t's ridiculous.</w:t>
      </w:r>
      <w:r w:rsidR="00A51380">
        <w:rPr>
          <w:rFonts w:ascii="Arial" w:hAnsi="Arial"/>
        </w:rPr>
        <w:t>”</w:t>
      </w:r>
      <w:r>
        <w:rPr>
          <w:rFonts w:ascii="Arial" w:hAnsi="Arial"/>
        </w:rPr>
        <w:t xml:space="preserve"> She said, </w:t>
      </w:r>
      <w:r w:rsidR="00A51380">
        <w:rPr>
          <w:rFonts w:ascii="Arial" w:hAnsi="Arial"/>
        </w:rPr>
        <w:t>“</w:t>
      </w:r>
      <w:r>
        <w:rPr>
          <w:rFonts w:ascii="Arial" w:hAnsi="Arial"/>
        </w:rPr>
        <w:t>My son has been with his partner over 25 years</w:t>
      </w:r>
      <w:r w:rsidR="00A51380">
        <w:rPr>
          <w:rFonts w:ascii="Arial" w:hAnsi="Arial"/>
        </w:rPr>
        <w:t xml:space="preserve"> and</w:t>
      </w:r>
      <w:r>
        <w:rPr>
          <w:rFonts w:ascii="Arial" w:hAnsi="Arial"/>
        </w:rPr>
        <w:t xml:space="preserve"> </w:t>
      </w:r>
      <w:r w:rsidR="00F67A9A">
        <w:rPr>
          <w:rFonts w:ascii="Arial" w:hAnsi="Arial"/>
        </w:rPr>
        <w:t>Ginger</w:t>
      </w:r>
      <w:r>
        <w:rPr>
          <w:rFonts w:ascii="Arial" w:hAnsi="Arial"/>
        </w:rPr>
        <w:t xml:space="preserve"> is </w:t>
      </w:r>
      <w:r w:rsidR="00A51380">
        <w:rPr>
          <w:rFonts w:ascii="Arial" w:hAnsi="Arial"/>
        </w:rPr>
        <w:t>. . . “  A</w:t>
      </w:r>
      <w:r>
        <w:rPr>
          <w:rFonts w:ascii="Arial" w:hAnsi="Arial"/>
        </w:rPr>
        <w:t>t that time, I guess I'd been with Margaret maybe 13</w:t>
      </w:r>
      <w:r w:rsidR="00A51380">
        <w:rPr>
          <w:rFonts w:ascii="Arial" w:hAnsi="Arial"/>
        </w:rPr>
        <w:t xml:space="preserve">, </w:t>
      </w:r>
      <w:r>
        <w:rPr>
          <w:rFonts w:ascii="Arial" w:hAnsi="Arial"/>
        </w:rPr>
        <w:t xml:space="preserve">14 years. She said, </w:t>
      </w:r>
      <w:r w:rsidR="00A51380">
        <w:rPr>
          <w:rFonts w:ascii="Arial" w:hAnsi="Arial"/>
        </w:rPr>
        <w:t>“</w:t>
      </w:r>
      <w:r>
        <w:rPr>
          <w:rFonts w:ascii="Arial" w:hAnsi="Arial"/>
        </w:rPr>
        <w:t>You know they are monogamous. They don't sleep around</w:t>
      </w:r>
      <w:r w:rsidR="00A51380">
        <w:rPr>
          <w:rFonts w:ascii="Arial" w:hAnsi="Arial"/>
        </w:rPr>
        <w:t xml:space="preserve"> </w:t>
      </w:r>
      <w:r>
        <w:rPr>
          <w:rFonts w:ascii="Arial" w:hAnsi="Arial"/>
        </w:rPr>
        <w:t xml:space="preserve">and they're good </w:t>
      </w:r>
      <w:r>
        <w:rPr>
          <w:rFonts w:ascii="Arial" w:hAnsi="Arial"/>
        </w:rPr>
        <w:lastRenderedPageBreak/>
        <w:t>people.</w:t>
      </w:r>
      <w:r w:rsidR="00A51380">
        <w:rPr>
          <w:rFonts w:ascii="Arial" w:hAnsi="Arial"/>
        </w:rPr>
        <w:t>”</w:t>
      </w:r>
      <w:r>
        <w:rPr>
          <w:rFonts w:ascii="Arial" w:hAnsi="Arial"/>
        </w:rPr>
        <w:t xml:space="preserve"> And it's like, Oh, okay. </w:t>
      </w:r>
      <w:r w:rsidR="00A51380">
        <w:rPr>
          <w:rFonts w:ascii="Arial" w:hAnsi="Arial"/>
        </w:rPr>
        <w:t xml:space="preserve"> T</w:t>
      </w:r>
      <w:r>
        <w:rPr>
          <w:rFonts w:ascii="Arial" w:hAnsi="Arial"/>
        </w:rPr>
        <w:t xml:space="preserve">he woman next to her said, </w:t>
      </w:r>
      <w:r w:rsidR="00A51380">
        <w:rPr>
          <w:rFonts w:ascii="Arial" w:hAnsi="Arial"/>
        </w:rPr>
        <w:t>“</w:t>
      </w:r>
      <w:r>
        <w:rPr>
          <w:rFonts w:ascii="Arial" w:hAnsi="Arial"/>
        </w:rPr>
        <w:t>Well, none of my marriages lasted that long.</w:t>
      </w:r>
      <w:r w:rsidR="00A51380">
        <w:rPr>
          <w:rFonts w:ascii="Arial" w:hAnsi="Arial"/>
        </w:rPr>
        <w:t>”</w:t>
      </w:r>
      <w:r>
        <w:rPr>
          <w:rFonts w:ascii="Arial" w:hAnsi="Arial"/>
        </w:rPr>
        <w:t xml:space="preserve"> </w:t>
      </w:r>
      <w:r w:rsidR="00A51380">
        <w:rPr>
          <w:rFonts w:ascii="Arial" w:hAnsi="Arial"/>
        </w:rPr>
        <w:t>Y</w:t>
      </w:r>
      <w:r>
        <w:rPr>
          <w:rFonts w:ascii="Arial" w:hAnsi="Arial"/>
        </w:rPr>
        <w:t xml:space="preserve">ou do get a point where you can heal and say it's okay. </w:t>
      </w:r>
      <w:r w:rsidR="00A51380">
        <w:rPr>
          <w:rFonts w:ascii="Arial" w:hAnsi="Arial"/>
        </w:rPr>
        <w:t>I</w:t>
      </w:r>
      <w:r>
        <w:rPr>
          <w:rFonts w:ascii="Arial" w:hAnsi="Arial"/>
        </w:rPr>
        <w:t xml:space="preserve">t took me a long time to get over being angry with the church. I still don't understand what took them so long. </w:t>
      </w:r>
      <w:r w:rsidR="003B303C">
        <w:rPr>
          <w:rFonts w:ascii="Arial" w:hAnsi="Arial"/>
        </w:rPr>
        <w:t>I</w:t>
      </w:r>
      <w:r>
        <w:rPr>
          <w:rFonts w:ascii="Arial" w:hAnsi="Arial"/>
        </w:rPr>
        <w:t xml:space="preserve">t's </w:t>
      </w:r>
      <w:r w:rsidR="003B303C">
        <w:rPr>
          <w:rFonts w:ascii="Arial" w:hAnsi="Arial"/>
        </w:rPr>
        <w:t xml:space="preserve">just </w:t>
      </w:r>
      <w:r>
        <w:rPr>
          <w:rFonts w:ascii="Arial" w:hAnsi="Arial"/>
        </w:rPr>
        <w:t xml:space="preserve">people. I'm a social worker. </w:t>
      </w:r>
      <w:r w:rsidR="003B303C">
        <w:rPr>
          <w:rFonts w:ascii="Arial" w:hAnsi="Arial"/>
        </w:rPr>
        <w:t xml:space="preserve"> </w:t>
      </w:r>
      <w:r>
        <w:rPr>
          <w:rFonts w:ascii="Arial" w:hAnsi="Arial"/>
        </w:rPr>
        <w:t xml:space="preserve">I accept people as they are, whoever they are. </w:t>
      </w:r>
      <w:r w:rsidR="003B303C">
        <w:rPr>
          <w:rFonts w:ascii="Arial" w:hAnsi="Arial"/>
        </w:rPr>
        <w:t>T</w:t>
      </w:r>
      <w:r>
        <w:rPr>
          <w:rFonts w:ascii="Arial" w:hAnsi="Arial"/>
        </w:rPr>
        <w:t>hat's just my makeup. That's probably why I'm a social worker</w:t>
      </w:r>
      <w:r w:rsidR="003B303C">
        <w:rPr>
          <w:rFonts w:ascii="Arial" w:hAnsi="Arial"/>
        </w:rPr>
        <w:t>, b</w:t>
      </w:r>
      <w:r>
        <w:rPr>
          <w:rFonts w:ascii="Arial" w:hAnsi="Arial"/>
        </w:rPr>
        <w:t xml:space="preserve">ecause I want to help people and we're all on a journey. </w:t>
      </w:r>
      <w:r w:rsidR="003B303C">
        <w:rPr>
          <w:rFonts w:ascii="Arial" w:hAnsi="Arial"/>
        </w:rPr>
        <w:t>I</w:t>
      </w:r>
      <w:r>
        <w:rPr>
          <w:rFonts w:ascii="Arial" w:hAnsi="Arial"/>
        </w:rPr>
        <w:t>f we can find love, oh, my gosh, what a great gift</w:t>
      </w:r>
      <w:r w:rsidR="003B303C">
        <w:rPr>
          <w:rFonts w:ascii="Arial" w:hAnsi="Arial"/>
        </w:rPr>
        <w:t>!</w:t>
      </w:r>
      <w:r>
        <w:rPr>
          <w:rFonts w:ascii="Arial" w:hAnsi="Arial"/>
        </w:rPr>
        <w:t xml:space="preserve"> </w:t>
      </w:r>
      <w:r w:rsidR="003B303C">
        <w:rPr>
          <w:rFonts w:ascii="Arial" w:hAnsi="Arial"/>
        </w:rPr>
        <w:t xml:space="preserve"> I</w:t>
      </w:r>
      <w:r>
        <w:rPr>
          <w:rFonts w:ascii="Arial" w:hAnsi="Arial"/>
        </w:rPr>
        <w:t>t just doesn't make a lot of sense to me</w:t>
      </w:r>
      <w:r w:rsidR="003B303C">
        <w:rPr>
          <w:rFonts w:ascii="Arial" w:hAnsi="Arial"/>
        </w:rPr>
        <w:t>,</w:t>
      </w:r>
      <w:r>
        <w:rPr>
          <w:rFonts w:ascii="Arial" w:hAnsi="Arial"/>
        </w:rPr>
        <w:t xml:space="preserve"> as good Christian to say, well, love is bad for you. </w:t>
      </w:r>
    </w:p>
    <w:p w14:paraId="119AF651" w14:textId="77777777" w:rsidR="00256BC1" w:rsidRDefault="00256BC1">
      <w:pPr>
        <w:spacing w:after="0"/>
      </w:pPr>
    </w:p>
    <w:p w14:paraId="00E82DA3" w14:textId="444F5FC1"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1:11:29</w:t>
      </w:r>
    </w:p>
    <w:p w14:paraId="662B8022" w14:textId="3FD2C0BF" w:rsidR="00256BC1" w:rsidRDefault="00F67A9A">
      <w:pPr>
        <w:spacing w:after="0"/>
      </w:pPr>
      <w:r>
        <w:rPr>
          <w:rFonts w:ascii="Arial" w:hAnsi="Arial"/>
        </w:rPr>
        <w:t>GALA</w:t>
      </w:r>
      <w:r w:rsidR="00C13AF0">
        <w:rPr>
          <w:rFonts w:ascii="Arial" w:hAnsi="Arial"/>
        </w:rPr>
        <w:t xml:space="preserve"> retreats have been active in some form</w:t>
      </w:r>
      <w:r w:rsidR="00886F8D">
        <w:rPr>
          <w:rFonts w:ascii="Arial" w:hAnsi="Arial"/>
        </w:rPr>
        <w:t>,</w:t>
      </w:r>
      <w:r w:rsidR="00C13AF0">
        <w:rPr>
          <w:rFonts w:ascii="Arial" w:hAnsi="Arial"/>
        </w:rPr>
        <w:t xml:space="preserve"> at least once a year</w:t>
      </w:r>
      <w:r w:rsidR="00886F8D">
        <w:rPr>
          <w:rFonts w:ascii="Arial" w:hAnsi="Arial"/>
        </w:rPr>
        <w:t>, p</w:t>
      </w:r>
      <w:r w:rsidR="00C13AF0">
        <w:rPr>
          <w:rFonts w:ascii="Arial" w:hAnsi="Arial"/>
        </w:rPr>
        <w:t xml:space="preserve">robably since 1984. </w:t>
      </w:r>
      <w:r w:rsidR="00886F8D">
        <w:rPr>
          <w:rFonts w:ascii="Arial" w:hAnsi="Arial"/>
        </w:rPr>
        <w:t xml:space="preserve"> T</w:t>
      </w:r>
      <w:r w:rsidR="00C13AF0">
        <w:rPr>
          <w:rFonts w:ascii="Arial" w:hAnsi="Arial"/>
        </w:rPr>
        <w:t>hey have been allowed to be on church property since 198</w:t>
      </w:r>
      <w:r w:rsidR="00886F8D">
        <w:rPr>
          <w:rFonts w:ascii="Arial" w:hAnsi="Arial"/>
        </w:rPr>
        <w:t>8</w:t>
      </w:r>
      <w:r w:rsidR="00C13AF0">
        <w:rPr>
          <w:rFonts w:ascii="Arial" w:hAnsi="Arial"/>
        </w:rPr>
        <w:t xml:space="preserve">. </w:t>
      </w:r>
      <w:r w:rsidR="00886F8D">
        <w:rPr>
          <w:rFonts w:ascii="Arial" w:hAnsi="Arial"/>
        </w:rPr>
        <w:t xml:space="preserve"> T</w:t>
      </w:r>
      <w:r w:rsidR="00C13AF0">
        <w:rPr>
          <w:rFonts w:ascii="Arial" w:hAnsi="Arial"/>
        </w:rPr>
        <w:t xml:space="preserve">hey have been all over the United States and Canada, sometimes more times at one campground than another. We used to go </w:t>
      </w:r>
      <w:r w:rsidR="00886F8D">
        <w:rPr>
          <w:rFonts w:ascii="Arial" w:hAnsi="Arial"/>
        </w:rPr>
        <w:t xml:space="preserve">to </w:t>
      </w:r>
      <w:r w:rsidR="00C13AF0">
        <w:rPr>
          <w:rFonts w:ascii="Arial" w:hAnsi="Arial"/>
        </w:rPr>
        <w:t xml:space="preserve">the West Coast, </w:t>
      </w:r>
      <w:r w:rsidR="00886F8D">
        <w:rPr>
          <w:rFonts w:ascii="Arial" w:hAnsi="Arial"/>
        </w:rPr>
        <w:t xml:space="preserve">to </w:t>
      </w:r>
      <w:r w:rsidR="00C13AF0">
        <w:rPr>
          <w:rFonts w:ascii="Arial" w:hAnsi="Arial"/>
        </w:rPr>
        <w:t>Kansas City</w:t>
      </w:r>
      <w:r w:rsidR="00886F8D">
        <w:rPr>
          <w:rFonts w:ascii="Arial" w:hAnsi="Arial"/>
        </w:rPr>
        <w:t>, to</w:t>
      </w:r>
      <w:r w:rsidR="00C13AF0">
        <w:rPr>
          <w:rFonts w:ascii="Arial" w:hAnsi="Arial"/>
        </w:rPr>
        <w:t xml:space="preserve"> </w:t>
      </w:r>
      <w:r w:rsidR="00886F8D">
        <w:rPr>
          <w:rFonts w:ascii="Arial" w:hAnsi="Arial"/>
        </w:rPr>
        <w:t xml:space="preserve">the </w:t>
      </w:r>
      <w:r w:rsidR="00C13AF0">
        <w:rPr>
          <w:rFonts w:ascii="Arial" w:hAnsi="Arial"/>
        </w:rPr>
        <w:t>East Coast</w:t>
      </w:r>
      <w:r w:rsidR="00886F8D">
        <w:rPr>
          <w:rFonts w:ascii="Arial" w:hAnsi="Arial"/>
        </w:rPr>
        <w:t xml:space="preserve">, </w:t>
      </w:r>
      <w:r w:rsidR="00C13AF0">
        <w:rPr>
          <w:rFonts w:ascii="Arial" w:hAnsi="Arial"/>
        </w:rPr>
        <w:t>back to Kansas City</w:t>
      </w:r>
      <w:r w:rsidR="00886F8D">
        <w:rPr>
          <w:rFonts w:ascii="Arial" w:hAnsi="Arial"/>
        </w:rPr>
        <w:t xml:space="preserve">, to the </w:t>
      </w:r>
      <w:r w:rsidR="00C13AF0">
        <w:rPr>
          <w:rFonts w:ascii="Arial" w:hAnsi="Arial"/>
        </w:rPr>
        <w:t xml:space="preserve">West Coast. Kind of </w:t>
      </w:r>
      <w:r w:rsidR="00886F8D">
        <w:rPr>
          <w:rFonts w:ascii="Arial" w:hAnsi="Arial"/>
        </w:rPr>
        <w:t>a  g</w:t>
      </w:r>
      <w:r w:rsidR="00C13AF0">
        <w:rPr>
          <w:rFonts w:ascii="Arial" w:hAnsi="Arial"/>
        </w:rPr>
        <w:t xml:space="preserve">ambit for a while. </w:t>
      </w:r>
      <w:r w:rsidR="00886F8D">
        <w:rPr>
          <w:rFonts w:ascii="Arial" w:hAnsi="Arial"/>
        </w:rPr>
        <w:t>N</w:t>
      </w:r>
      <w:r w:rsidR="00C13AF0">
        <w:rPr>
          <w:rFonts w:ascii="Arial" w:hAnsi="Arial"/>
        </w:rPr>
        <w:t xml:space="preserve">ow it seems to be where we can find a campground where people are willing to host </w:t>
      </w:r>
      <w:r w:rsidR="00886F8D">
        <w:rPr>
          <w:rFonts w:ascii="Arial" w:hAnsi="Arial"/>
        </w:rPr>
        <w:t>in people in</w:t>
      </w:r>
      <w:r w:rsidR="00C13AF0">
        <w:rPr>
          <w:rFonts w:ascii="Arial" w:hAnsi="Arial"/>
        </w:rPr>
        <w:t xml:space="preserve"> their areas. I know that this Labor Day weekend, we are coming up on another retreat at Camp bountiful in Ohio. </w:t>
      </w:r>
      <w:r w:rsidR="00886F8D">
        <w:rPr>
          <w:rFonts w:ascii="Arial" w:hAnsi="Arial"/>
        </w:rPr>
        <w:t>T</w:t>
      </w:r>
      <w:r w:rsidR="00C13AF0">
        <w:rPr>
          <w:rFonts w:ascii="Arial" w:hAnsi="Arial"/>
        </w:rPr>
        <w:t>he retreats have been the international ones</w:t>
      </w:r>
      <w:r w:rsidR="00886F8D">
        <w:rPr>
          <w:rFonts w:ascii="Arial" w:hAnsi="Arial"/>
        </w:rPr>
        <w:t>,</w:t>
      </w:r>
      <w:r w:rsidR="00C13AF0">
        <w:rPr>
          <w:rFonts w:ascii="Arial" w:hAnsi="Arial"/>
        </w:rPr>
        <w:t xml:space="preserve"> technically</w:t>
      </w:r>
      <w:r w:rsidR="00886F8D">
        <w:rPr>
          <w:rFonts w:ascii="Arial" w:hAnsi="Arial"/>
        </w:rPr>
        <w:t>,</w:t>
      </w:r>
      <w:r w:rsidR="00C13AF0">
        <w:rPr>
          <w:rFonts w:ascii="Arial" w:hAnsi="Arial"/>
        </w:rPr>
        <w:t xml:space="preserve"> right around the Labor Day weekend  more out of tradition, but there's also been regional retreats</w:t>
      </w:r>
      <w:r w:rsidR="00AC374A">
        <w:rPr>
          <w:rFonts w:ascii="Arial" w:hAnsi="Arial"/>
        </w:rPr>
        <w:t>, l</w:t>
      </w:r>
      <w:r w:rsidR="00C13AF0">
        <w:rPr>
          <w:rFonts w:ascii="Arial" w:hAnsi="Arial"/>
        </w:rPr>
        <w:t xml:space="preserve">ike in the California area where they would do something mainly geared to the people that lived in the California area. </w:t>
      </w:r>
      <w:r w:rsidR="00DB4A2A">
        <w:rPr>
          <w:rFonts w:ascii="Arial" w:hAnsi="Arial"/>
        </w:rPr>
        <w:t>Nonetheless</w:t>
      </w:r>
      <w:r w:rsidR="00AC374A">
        <w:rPr>
          <w:rFonts w:ascii="Arial" w:hAnsi="Arial"/>
        </w:rPr>
        <w:t xml:space="preserve">, </w:t>
      </w:r>
      <w:r w:rsidR="00C13AF0">
        <w:rPr>
          <w:rFonts w:ascii="Arial" w:hAnsi="Arial"/>
        </w:rPr>
        <w:t>everyone was welcome. Didn't matter if you were out of Canada, out of California, anyone can come. We've had retreats in Michigan</w:t>
      </w:r>
      <w:r w:rsidR="00AC374A">
        <w:rPr>
          <w:rFonts w:ascii="Arial" w:hAnsi="Arial"/>
        </w:rPr>
        <w:t>,</w:t>
      </w:r>
      <w:r w:rsidR="00C13AF0">
        <w:rPr>
          <w:rFonts w:ascii="Arial" w:hAnsi="Arial"/>
        </w:rPr>
        <w:t xml:space="preserve"> where we </w:t>
      </w:r>
      <w:r w:rsidR="00AC374A">
        <w:rPr>
          <w:rFonts w:ascii="Arial" w:hAnsi="Arial"/>
        </w:rPr>
        <w:t>took our p</w:t>
      </w:r>
      <w:r w:rsidR="00C13AF0">
        <w:rPr>
          <w:rFonts w:ascii="Arial" w:hAnsi="Arial"/>
        </w:rPr>
        <w:t xml:space="preserve">eople to Kirtland Temple. </w:t>
      </w:r>
      <w:r w:rsidR="00AC374A">
        <w:rPr>
          <w:rFonts w:ascii="Arial" w:hAnsi="Arial"/>
        </w:rPr>
        <w:t>W</w:t>
      </w:r>
      <w:r w:rsidR="00C13AF0">
        <w:rPr>
          <w:rFonts w:ascii="Arial" w:hAnsi="Arial"/>
        </w:rPr>
        <w:t xml:space="preserve">e've had a couple of retreat events at Kirtland Temple. </w:t>
      </w:r>
    </w:p>
    <w:p w14:paraId="2DDF81DA" w14:textId="77777777" w:rsidR="00256BC1" w:rsidRDefault="00256BC1">
      <w:pPr>
        <w:spacing w:after="0"/>
      </w:pPr>
    </w:p>
    <w:p w14:paraId="728563E8" w14:textId="5FF5A304"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1:13:14</w:t>
      </w:r>
    </w:p>
    <w:p w14:paraId="0256A1B6" w14:textId="6FBF6D97" w:rsidR="00256BC1" w:rsidRDefault="00AC374A">
      <w:pPr>
        <w:spacing w:after="0"/>
      </w:pPr>
      <w:r>
        <w:rPr>
          <w:rFonts w:ascii="Arial" w:hAnsi="Arial"/>
        </w:rPr>
        <w:t xml:space="preserve">We’ve </w:t>
      </w:r>
      <w:r w:rsidR="00C13AF0">
        <w:rPr>
          <w:rFonts w:ascii="Arial" w:hAnsi="Arial"/>
        </w:rPr>
        <w:t>had a retreat in Toronto,</w:t>
      </w:r>
    </w:p>
    <w:p w14:paraId="50868248" w14:textId="77777777" w:rsidR="00256BC1" w:rsidRDefault="00256BC1">
      <w:pPr>
        <w:spacing w:after="0"/>
      </w:pPr>
    </w:p>
    <w:p w14:paraId="5340E2B8" w14:textId="4A4CBC16"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1:13:16</w:t>
      </w:r>
    </w:p>
    <w:p w14:paraId="7B468029" w14:textId="5614C908" w:rsidR="00256BC1" w:rsidRPr="00AC374A" w:rsidRDefault="00AC374A">
      <w:pPr>
        <w:spacing w:after="0"/>
        <w:rPr>
          <w:rFonts w:ascii="Arial" w:hAnsi="Arial"/>
        </w:rPr>
      </w:pPr>
      <w:r>
        <w:rPr>
          <w:rFonts w:ascii="Arial" w:hAnsi="Arial"/>
        </w:rPr>
        <w:t>M</w:t>
      </w:r>
      <w:r w:rsidR="00C13AF0">
        <w:rPr>
          <w:rFonts w:ascii="Arial" w:hAnsi="Arial"/>
        </w:rPr>
        <w:t>ultiple places I think in Ontar</w:t>
      </w:r>
      <w:r>
        <w:rPr>
          <w:rFonts w:ascii="Arial" w:hAnsi="Arial"/>
        </w:rPr>
        <w:t xml:space="preserve">io </w:t>
      </w:r>
      <w:r w:rsidR="00C13AF0">
        <w:rPr>
          <w:rFonts w:ascii="Arial" w:hAnsi="Arial"/>
        </w:rPr>
        <w:t>and throughout the United States</w:t>
      </w:r>
      <w:r>
        <w:rPr>
          <w:rFonts w:ascii="Arial" w:hAnsi="Arial"/>
        </w:rPr>
        <w:t xml:space="preserve">. </w:t>
      </w:r>
      <w:r w:rsidR="00C13AF0">
        <w:rPr>
          <w:rFonts w:ascii="Arial" w:hAnsi="Arial"/>
        </w:rPr>
        <w:t xml:space="preserve"> </w:t>
      </w:r>
      <w:r>
        <w:rPr>
          <w:rFonts w:ascii="Arial" w:hAnsi="Arial"/>
        </w:rPr>
        <w:t>T</w:t>
      </w:r>
      <w:r w:rsidR="00C13AF0">
        <w:rPr>
          <w:rFonts w:ascii="Arial" w:hAnsi="Arial"/>
        </w:rPr>
        <w:t xml:space="preserve">he retreat aspect of things will continue because a lot of times it's a safe environment for people to come to who need to be inconspicuous during the </w:t>
      </w:r>
      <w:r>
        <w:rPr>
          <w:rFonts w:ascii="Arial" w:hAnsi="Arial"/>
        </w:rPr>
        <w:t>C</w:t>
      </w:r>
      <w:r w:rsidR="00C13AF0">
        <w:rPr>
          <w:rFonts w:ascii="Arial" w:hAnsi="Arial"/>
        </w:rPr>
        <w:t xml:space="preserve">onference time. </w:t>
      </w:r>
      <w:r>
        <w:rPr>
          <w:rFonts w:ascii="Arial" w:hAnsi="Arial"/>
        </w:rPr>
        <w:t>GALA</w:t>
      </w:r>
      <w:r w:rsidR="00C13AF0">
        <w:rPr>
          <w:rFonts w:ascii="Arial" w:hAnsi="Arial"/>
        </w:rPr>
        <w:t xml:space="preserve"> has things going on multiple days during the week, evening events. </w:t>
      </w:r>
      <w:r>
        <w:rPr>
          <w:rFonts w:ascii="Arial" w:hAnsi="Arial"/>
        </w:rPr>
        <w:t xml:space="preserve">A </w:t>
      </w:r>
      <w:r w:rsidR="00C13AF0">
        <w:rPr>
          <w:rFonts w:ascii="Arial" w:hAnsi="Arial"/>
        </w:rPr>
        <w:t xml:space="preserve">lot of times </w:t>
      </w:r>
      <w:r>
        <w:rPr>
          <w:rFonts w:ascii="Arial" w:hAnsi="Arial"/>
        </w:rPr>
        <w:t xml:space="preserve">when </w:t>
      </w:r>
      <w:r w:rsidR="00C13AF0">
        <w:rPr>
          <w:rFonts w:ascii="Arial" w:hAnsi="Arial"/>
        </w:rPr>
        <w:t xml:space="preserve">people </w:t>
      </w:r>
      <w:r>
        <w:rPr>
          <w:rFonts w:ascii="Arial" w:hAnsi="Arial"/>
        </w:rPr>
        <w:t xml:space="preserve">are </w:t>
      </w:r>
      <w:r w:rsidR="00C13AF0">
        <w:rPr>
          <w:rFonts w:ascii="Arial" w:hAnsi="Arial"/>
        </w:rPr>
        <w:t xml:space="preserve">traveling, </w:t>
      </w:r>
      <w:r>
        <w:rPr>
          <w:rFonts w:ascii="Arial" w:hAnsi="Arial"/>
        </w:rPr>
        <w:t>they contact others and say, “H</w:t>
      </w:r>
      <w:r w:rsidR="00C13AF0">
        <w:rPr>
          <w:rFonts w:ascii="Arial" w:hAnsi="Arial"/>
        </w:rPr>
        <w:t>ey, I'm going to your area, can we spend the night</w:t>
      </w:r>
      <w:r w:rsidR="00263CA9">
        <w:rPr>
          <w:rFonts w:ascii="Arial" w:hAnsi="Arial"/>
        </w:rPr>
        <w:t xml:space="preserve">?” </w:t>
      </w:r>
      <w:r w:rsidR="00C13AF0">
        <w:rPr>
          <w:rFonts w:ascii="Arial" w:hAnsi="Arial"/>
        </w:rPr>
        <w:t>and boom, you'd have a house full of people from Toronto</w:t>
      </w:r>
      <w:r w:rsidR="00263CA9">
        <w:rPr>
          <w:rFonts w:ascii="Arial" w:hAnsi="Arial"/>
        </w:rPr>
        <w:t xml:space="preserve"> </w:t>
      </w:r>
      <w:r w:rsidR="00C13AF0">
        <w:rPr>
          <w:rFonts w:ascii="Arial" w:hAnsi="Arial"/>
        </w:rPr>
        <w:t xml:space="preserve">on their way to Kansas City or vice versa. I can see people on their way to Toronto. Lansing </w:t>
      </w:r>
      <w:r w:rsidR="00263CA9">
        <w:rPr>
          <w:rFonts w:ascii="Arial" w:hAnsi="Arial"/>
        </w:rPr>
        <w:t xml:space="preserve">is </w:t>
      </w:r>
      <w:r w:rsidR="00C13AF0">
        <w:rPr>
          <w:rFonts w:ascii="Arial" w:hAnsi="Arial"/>
        </w:rPr>
        <w:t xml:space="preserve">a good stopping spot. </w:t>
      </w:r>
      <w:r w:rsidR="00263CA9">
        <w:rPr>
          <w:rFonts w:ascii="Arial" w:hAnsi="Arial"/>
        </w:rPr>
        <w:t>T</w:t>
      </w:r>
      <w:r w:rsidR="00C13AF0">
        <w:rPr>
          <w:rFonts w:ascii="Arial" w:hAnsi="Arial"/>
        </w:rPr>
        <w:t>hat was always fun</w:t>
      </w:r>
      <w:r w:rsidR="00263CA9">
        <w:rPr>
          <w:rFonts w:ascii="Arial" w:hAnsi="Arial"/>
        </w:rPr>
        <w:t>, t</w:t>
      </w:r>
      <w:r w:rsidR="00C13AF0">
        <w:rPr>
          <w:rFonts w:ascii="Arial" w:hAnsi="Arial"/>
        </w:rPr>
        <w:t>he wonderful thing about what has gone on over the years</w:t>
      </w:r>
      <w:r w:rsidR="00263CA9">
        <w:rPr>
          <w:rFonts w:ascii="Arial" w:hAnsi="Arial"/>
        </w:rPr>
        <w:t xml:space="preserve">, </w:t>
      </w:r>
      <w:r w:rsidR="00C13AF0">
        <w:rPr>
          <w:rFonts w:ascii="Arial" w:hAnsi="Arial"/>
        </w:rPr>
        <w:t>the</w:t>
      </w:r>
      <w:r w:rsidR="00263CA9">
        <w:rPr>
          <w:rFonts w:ascii="Arial" w:hAnsi="Arial"/>
        </w:rPr>
        <w:t xml:space="preserve"> way</w:t>
      </w:r>
      <w:r w:rsidR="00C13AF0">
        <w:rPr>
          <w:rFonts w:ascii="Arial" w:hAnsi="Arial"/>
        </w:rPr>
        <w:t xml:space="preserve"> </w:t>
      </w:r>
      <w:r w:rsidR="00F67A9A">
        <w:rPr>
          <w:rFonts w:ascii="Arial" w:hAnsi="Arial"/>
        </w:rPr>
        <w:t>GALA</w:t>
      </w:r>
      <w:r w:rsidR="00C13AF0">
        <w:rPr>
          <w:rFonts w:ascii="Arial" w:hAnsi="Arial"/>
        </w:rPr>
        <w:t xml:space="preserve"> has become public. </w:t>
      </w:r>
      <w:r w:rsidR="00263CA9">
        <w:rPr>
          <w:rFonts w:ascii="Arial" w:hAnsi="Arial"/>
        </w:rPr>
        <w:t>T</w:t>
      </w:r>
      <w:r w:rsidR="00C13AF0">
        <w:rPr>
          <w:rFonts w:ascii="Arial" w:hAnsi="Arial"/>
        </w:rPr>
        <w:t xml:space="preserve">here's been a network of people within </w:t>
      </w:r>
      <w:r w:rsidR="00F67A9A">
        <w:rPr>
          <w:rFonts w:ascii="Arial" w:hAnsi="Arial"/>
        </w:rPr>
        <w:t>GALA</w:t>
      </w:r>
      <w:r w:rsidR="00C13AF0">
        <w:rPr>
          <w:rFonts w:ascii="Arial" w:hAnsi="Arial"/>
        </w:rPr>
        <w:t>, both gay</w:t>
      </w:r>
      <w:r w:rsidR="0054365F">
        <w:rPr>
          <w:rFonts w:ascii="Arial" w:hAnsi="Arial"/>
        </w:rPr>
        <w:t>,</w:t>
      </w:r>
      <w:r w:rsidR="00C13AF0">
        <w:rPr>
          <w:rFonts w:ascii="Arial" w:hAnsi="Arial"/>
        </w:rPr>
        <w:t xml:space="preserve"> lesbian, now transgender, bisexual, and the allies. We've had a network of people that have been willing to go out into the church community and share their stories. You had a question about WC</w:t>
      </w:r>
      <w:r w:rsidR="00263CA9">
        <w:rPr>
          <w:rFonts w:ascii="Arial" w:hAnsi="Arial"/>
        </w:rPr>
        <w:t>N, W</w:t>
      </w:r>
      <w:r w:rsidR="00C13AF0">
        <w:rPr>
          <w:rFonts w:ascii="Arial" w:hAnsi="Arial"/>
        </w:rPr>
        <w:t xml:space="preserve">elcoming </w:t>
      </w:r>
      <w:r w:rsidR="00263CA9">
        <w:rPr>
          <w:rFonts w:ascii="Arial" w:hAnsi="Arial"/>
        </w:rPr>
        <w:t>C</w:t>
      </w:r>
      <w:r w:rsidR="00C13AF0">
        <w:rPr>
          <w:rFonts w:ascii="Arial" w:hAnsi="Arial"/>
        </w:rPr>
        <w:t xml:space="preserve">ommunity </w:t>
      </w:r>
      <w:r w:rsidR="00263CA9">
        <w:rPr>
          <w:rFonts w:ascii="Arial" w:hAnsi="Arial"/>
        </w:rPr>
        <w:t>N</w:t>
      </w:r>
      <w:r w:rsidR="00C13AF0">
        <w:rPr>
          <w:rFonts w:ascii="Arial" w:hAnsi="Arial"/>
        </w:rPr>
        <w:t>etwork. My activity with that</w:t>
      </w:r>
      <w:r w:rsidR="00263CA9">
        <w:rPr>
          <w:rFonts w:ascii="Arial" w:hAnsi="Arial"/>
        </w:rPr>
        <w:t xml:space="preserve"> has</w:t>
      </w:r>
      <w:r w:rsidR="00C13AF0">
        <w:rPr>
          <w:rFonts w:ascii="Arial" w:hAnsi="Arial"/>
        </w:rPr>
        <w:t xml:space="preserve"> been really limited, but it was a way to teach people how to become welcoming congregations</w:t>
      </w:r>
      <w:r w:rsidR="00263CA9">
        <w:rPr>
          <w:rFonts w:ascii="Arial" w:hAnsi="Arial"/>
        </w:rPr>
        <w:t>.  T</w:t>
      </w:r>
      <w:r w:rsidR="00C13AF0">
        <w:rPr>
          <w:rFonts w:ascii="Arial" w:hAnsi="Arial"/>
        </w:rPr>
        <w:t xml:space="preserve">hat's a tool that is still out there. </w:t>
      </w:r>
      <w:r w:rsidR="00263CA9">
        <w:rPr>
          <w:rFonts w:ascii="Arial" w:hAnsi="Arial"/>
        </w:rPr>
        <w:t>W</w:t>
      </w:r>
      <w:r w:rsidR="00C13AF0">
        <w:rPr>
          <w:rFonts w:ascii="Arial" w:hAnsi="Arial"/>
        </w:rPr>
        <w:t xml:space="preserve">elcoming community congregations need to how to be welcoming. </w:t>
      </w:r>
      <w:r w:rsidR="0001058A">
        <w:rPr>
          <w:rFonts w:ascii="Arial" w:hAnsi="Arial"/>
        </w:rPr>
        <w:t>T</w:t>
      </w:r>
      <w:r w:rsidR="00C13AF0">
        <w:rPr>
          <w:rFonts w:ascii="Arial" w:hAnsi="Arial"/>
        </w:rPr>
        <w:t xml:space="preserve">he gay communities </w:t>
      </w:r>
      <w:r w:rsidR="0016212C">
        <w:rPr>
          <w:rFonts w:ascii="Arial" w:hAnsi="Arial"/>
        </w:rPr>
        <w:t>spurred</w:t>
      </w:r>
      <w:r w:rsidR="00C13AF0">
        <w:rPr>
          <w:rFonts w:ascii="Arial" w:hAnsi="Arial"/>
        </w:rPr>
        <w:t xml:space="preserve"> this, but a lot of times the congregation takes </w:t>
      </w:r>
      <w:r w:rsidR="0001058A">
        <w:rPr>
          <w:rFonts w:ascii="Arial" w:hAnsi="Arial"/>
        </w:rPr>
        <w:t xml:space="preserve">it </w:t>
      </w:r>
      <w:r w:rsidR="00C13AF0">
        <w:rPr>
          <w:rFonts w:ascii="Arial" w:hAnsi="Arial"/>
        </w:rPr>
        <w:t xml:space="preserve">on. </w:t>
      </w:r>
      <w:r w:rsidR="0001058A">
        <w:rPr>
          <w:rFonts w:ascii="Arial" w:hAnsi="Arial"/>
        </w:rPr>
        <w:t>H</w:t>
      </w:r>
      <w:r w:rsidR="00C13AF0">
        <w:rPr>
          <w:rFonts w:ascii="Arial" w:hAnsi="Arial"/>
        </w:rPr>
        <w:t xml:space="preserve">ow do we come more welcoming to the ethnic communities or the divorced or whatever? It's a tool that can be used for congregations to learn </w:t>
      </w:r>
      <w:r w:rsidR="0001058A">
        <w:rPr>
          <w:rFonts w:ascii="Arial" w:hAnsi="Arial"/>
        </w:rPr>
        <w:t>there is more to it than simply saying you are welcoming.  T</w:t>
      </w:r>
      <w:r w:rsidR="00C13AF0">
        <w:rPr>
          <w:rFonts w:ascii="Arial" w:hAnsi="Arial"/>
        </w:rPr>
        <w:t xml:space="preserve">he biggest thing that you learn, as a congregation goes through this is that your friend in the same pew </w:t>
      </w:r>
      <w:r w:rsidR="0016212C">
        <w:rPr>
          <w:rFonts w:ascii="Arial" w:hAnsi="Arial"/>
        </w:rPr>
        <w:t>totally thinks</w:t>
      </w:r>
      <w:r w:rsidR="00C13AF0">
        <w:rPr>
          <w:rFonts w:ascii="Arial" w:hAnsi="Arial"/>
        </w:rPr>
        <w:t xml:space="preserve"> </w:t>
      </w:r>
      <w:r w:rsidR="008E0A8F">
        <w:rPr>
          <w:rFonts w:ascii="Arial" w:hAnsi="Arial"/>
        </w:rPr>
        <w:t xml:space="preserve">the </w:t>
      </w:r>
      <w:r w:rsidR="00C13AF0">
        <w:rPr>
          <w:rFonts w:ascii="Arial" w:hAnsi="Arial"/>
        </w:rPr>
        <w:t>opposite</w:t>
      </w:r>
      <w:r w:rsidR="008E0A8F">
        <w:rPr>
          <w:rFonts w:ascii="Arial" w:hAnsi="Arial"/>
        </w:rPr>
        <w:t xml:space="preserve"> of you</w:t>
      </w:r>
      <w:r w:rsidR="00C13AF0">
        <w:rPr>
          <w:rFonts w:ascii="Arial" w:hAnsi="Arial"/>
        </w:rPr>
        <w:t>. I know when my congregation started going through that process, I was shocked</w:t>
      </w:r>
      <w:r w:rsidR="008E0A8F">
        <w:rPr>
          <w:rFonts w:ascii="Arial" w:hAnsi="Arial"/>
        </w:rPr>
        <w:t>.  W</w:t>
      </w:r>
      <w:r w:rsidR="00C13AF0">
        <w:rPr>
          <w:rFonts w:ascii="Arial" w:hAnsi="Arial"/>
        </w:rPr>
        <w:t xml:space="preserve">e have a ton of support in the congregation, almost </w:t>
      </w:r>
      <w:r w:rsidR="00C13AF0">
        <w:rPr>
          <w:rFonts w:ascii="Arial" w:hAnsi="Arial"/>
        </w:rPr>
        <w:lastRenderedPageBreak/>
        <w:t>100%</w:t>
      </w:r>
      <w:r w:rsidR="008E0A8F">
        <w:rPr>
          <w:rFonts w:ascii="Arial" w:hAnsi="Arial"/>
        </w:rPr>
        <w:t xml:space="preserve">.  But, </w:t>
      </w:r>
      <w:r w:rsidR="00C13AF0">
        <w:rPr>
          <w:rFonts w:ascii="Arial" w:hAnsi="Arial"/>
        </w:rPr>
        <w:t xml:space="preserve"> when it comes down to making the statements </w:t>
      </w:r>
      <w:r w:rsidR="008E0A8F">
        <w:rPr>
          <w:rFonts w:ascii="Arial" w:hAnsi="Arial"/>
        </w:rPr>
        <w:t xml:space="preserve">and </w:t>
      </w:r>
      <w:r w:rsidR="00C13AF0">
        <w:rPr>
          <w:rFonts w:ascii="Arial" w:hAnsi="Arial"/>
        </w:rPr>
        <w:t xml:space="preserve">putting flags up </w:t>
      </w:r>
      <w:r w:rsidR="008E0A8F">
        <w:rPr>
          <w:rFonts w:ascii="Arial" w:hAnsi="Arial"/>
        </w:rPr>
        <w:t xml:space="preserve">in </w:t>
      </w:r>
      <w:r w:rsidR="00C13AF0">
        <w:rPr>
          <w:rFonts w:ascii="Arial" w:hAnsi="Arial"/>
        </w:rPr>
        <w:t xml:space="preserve">the congregation, </w:t>
      </w:r>
      <w:r w:rsidR="00C532D6">
        <w:rPr>
          <w:rFonts w:ascii="Arial" w:hAnsi="Arial"/>
        </w:rPr>
        <w:t>suddenly</w:t>
      </w:r>
      <w:r w:rsidR="00C13AF0">
        <w:rPr>
          <w:rFonts w:ascii="Arial" w:hAnsi="Arial"/>
        </w:rPr>
        <w:t>, the people weren't ready for that</w:t>
      </w:r>
      <w:r w:rsidR="008E0A8F">
        <w:rPr>
          <w:rFonts w:ascii="Arial" w:hAnsi="Arial"/>
        </w:rPr>
        <w:t xml:space="preserve">.  </w:t>
      </w:r>
      <w:proofErr w:type="gramStart"/>
      <w:r w:rsidR="008E0A8F">
        <w:rPr>
          <w:rFonts w:ascii="Arial" w:hAnsi="Arial"/>
        </w:rPr>
        <w:t>A</w:t>
      </w:r>
      <w:r w:rsidR="00C13AF0">
        <w:rPr>
          <w:rFonts w:ascii="Arial" w:hAnsi="Arial"/>
        </w:rPr>
        <w:t>ll of a sudden</w:t>
      </w:r>
      <w:proofErr w:type="gramEnd"/>
      <w:r w:rsidR="00C13AF0">
        <w:rPr>
          <w:rFonts w:ascii="Arial" w:hAnsi="Arial"/>
        </w:rPr>
        <w:t xml:space="preserve">, I had to change my mindset. </w:t>
      </w:r>
      <w:r w:rsidR="008E0A8F">
        <w:rPr>
          <w:rFonts w:ascii="Arial" w:hAnsi="Arial"/>
        </w:rPr>
        <w:t>He</w:t>
      </w:r>
      <w:r w:rsidR="00C13AF0">
        <w:rPr>
          <w:rFonts w:ascii="Arial" w:hAnsi="Arial"/>
        </w:rPr>
        <w:t xml:space="preserve">re I thought, </w:t>
      </w:r>
      <w:r w:rsidR="008E0A8F">
        <w:rPr>
          <w:rFonts w:ascii="Arial" w:hAnsi="Arial"/>
        </w:rPr>
        <w:t>t</w:t>
      </w:r>
      <w:r w:rsidR="00C13AF0">
        <w:rPr>
          <w:rFonts w:ascii="Arial" w:hAnsi="Arial"/>
        </w:rPr>
        <w:t xml:space="preserve">his person is all ready to go, and she wasn't. </w:t>
      </w:r>
      <w:r w:rsidR="008E0A8F">
        <w:rPr>
          <w:rFonts w:ascii="Arial" w:hAnsi="Arial"/>
        </w:rPr>
        <w:t>Y</w:t>
      </w:r>
      <w:r w:rsidR="00C13AF0">
        <w:rPr>
          <w:rFonts w:ascii="Arial" w:hAnsi="Arial"/>
        </w:rPr>
        <w:t>ou can't assume your congregation is ready</w:t>
      </w:r>
      <w:r w:rsidR="00D7717C">
        <w:rPr>
          <w:rFonts w:ascii="Arial" w:hAnsi="Arial"/>
        </w:rPr>
        <w:t>.  Y</w:t>
      </w:r>
      <w:r w:rsidR="00C13AF0">
        <w:rPr>
          <w:rFonts w:ascii="Arial" w:hAnsi="Arial"/>
        </w:rPr>
        <w:t xml:space="preserve">ou </w:t>
      </w:r>
      <w:proofErr w:type="gramStart"/>
      <w:r w:rsidR="00C13AF0">
        <w:rPr>
          <w:rFonts w:ascii="Arial" w:hAnsi="Arial"/>
        </w:rPr>
        <w:t>have to</w:t>
      </w:r>
      <w:proofErr w:type="gramEnd"/>
      <w:r w:rsidR="00C13AF0">
        <w:rPr>
          <w:rFonts w:ascii="Arial" w:hAnsi="Arial"/>
        </w:rPr>
        <w:t xml:space="preserve"> work together</w:t>
      </w:r>
      <w:r w:rsidR="00D7717C">
        <w:rPr>
          <w:rFonts w:ascii="Arial" w:hAnsi="Arial"/>
        </w:rPr>
        <w:t>.  Y</w:t>
      </w:r>
      <w:r w:rsidR="00C13AF0">
        <w:rPr>
          <w:rFonts w:ascii="Arial" w:hAnsi="Arial"/>
        </w:rPr>
        <w:t xml:space="preserve">ou </w:t>
      </w:r>
      <w:proofErr w:type="gramStart"/>
      <w:r w:rsidR="00C13AF0">
        <w:rPr>
          <w:rFonts w:ascii="Arial" w:hAnsi="Arial"/>
        </w:rPr>
        <w:t>have to</w:t>
      </w:r>
      <w:proofErr w:type="gramEnd"/>
      <w:r w:rsidR="00C13AF0">
        <w:rPr>
          <w:rFonts w:ascii="Arial" w:hAnsi="Arial"/>
        </w:rPr>
        <w:t xml:space="preserve"> train</w:t>
      </w:r>
      <w:r w:rsidR="00D7717C">
        <w:rPr>
          <w:rFonts w:ascii="Arial" w:hAnsi="Arial"/>
        </w:rPr>
        <w:t>.  Y</w:t>
      </w:r>
      <w:r w:rsidR="00C13AF0">
        <w:rPr>
          <w:rFonts w:ascii="Arial" w:hAnsi="Arial"/>
        </w:rPr>
        <w:t xml:space="preserve">ou </w:t>
      </w:r>
      <w:proofErr w:type="gramStart"/>
      <w:r w:rsidR="00C13AF0">
        <w:rPr>
          <w:rFonts w:ascii="Arial" w:hAnsi="Arial"/>
        </w:rPr>
        <w:t>have to</w:t>
      </w:r>
      <w:proofErr w:type="gramEnd"/>
      <w:r w:rsidR="00C13AF0">
        <w:rPr>
          <w:rFonts w:ascii="Arial" w:hAnsi="Arial"/>
        </w:rPr>
        <w:t xml:space="preserve"> figure out if the congregation even wants to go down that road. </w:t>
      </w:r>
      <w:r w:rsidR="00D7717C">
        <w:rPr>
          <w:rFonts w:ascii="Arial" w:hAnsi="Arial"/>
        </w:rPr>
        <w:t>I</w:t>
      </w:r>
      <w:r w:rsidR="00C13AF0">
        <w:rPr>
          <w:rFonts w:ascii="Arial" w:hAnsi="Arial"/>
        </w:rPr>
        <w:t>f they're not ready, then you may have to step back and say, hey, we'll work on things, but you do it carefully</w:t>
      </w:r>
      <w:r w:rsidR="00D7717C">
        <w:rPr>
          <w:rFonts w:ascii="Arial" w:hAnsi="Arial"/>
        </w:rPr>
        <w:t>, s</w:t>
      </w:r>
      <w:r w:rsidR="00C13AF0">
        <w:rPr>
          <w:rFonts w:ascii="Arial" w:hAnsi="Arial"/>
        </w:rPr>
        <w:t xml:space="preserve">o it does not divide a congregation. </w:t>
      </w:r>
    </w:p>
    <w:p w14:paraId="5AAFA47F" w14:textId="77777777" w:rsidR="00256BC1" w:rsidRDefault="00256BC1">
      <w:pPr>
        <w:spacing w:after="0"/>
      </w:pPr>
    </w:p>
    <w:p w14:paraId="1F4682DE" w14:textId="40D2BC48"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1:16:49</w:t>
      </w:r>
    </w:p>
    <w:p w14:paraId="6F17333F" w14:textId="591A5B81" w:rsidR="00256BC1" w:rsidRDefault="00D7717C">
      <w:pPr>
        <w:spacing w:after="0"/>
      </w:pPr>
      <w:r>
        <w:rPr>
          <w:rFonts w:ascii="Arial" w:hAnsi="Arial"/>
        </w:rPr>
        <w:t xml:space="preserve">That’s </w:t>
      </w:r>
      <w:r w:rsidR="00C13AF0">
        <w:rPr>
          <w:rFonts w:ascii="Arial" w:hAnsi="Arial"/>
        </w:rPr>
        <w:t xml:space="preserve">also how you </w:t>
      </w:r>
      <w:proofErr w:type="gramStart"/>
      <w:r w:rsidR="00C13AF0">
        <w:rPr>
          <w:rFonts w:ascii="Arial" w:hAnsi="Arial"/>
        </w:rPr>
        <w:t>have to</w:t>
      </w:r>
      <w:proofErr w:type="gramEnd"/>
      <w:r w:rsidR="00C13AF0">
        <w:rPr>
          <w:rFonts w:ascii="Arial" w:hAnsi="Arial"/>
        </w:rPr>
        <w:t xml:space="preserve"> come out </w:t>
      </w:r>
      <w:r>
        <w:rPr>
          <w:rFonts w:ascii="Arial" w:hAnsi="Arial"/>
        </w:rPr>
        <w:t xml:space="preserve">to </w:t>
      </w:r>
      <w:r w:rsidR="00C13AF0">
        <w:rPr>
          <w:rFonts w:ascii="Arial" w:hAnsi="Arial"/>
        </w:rPr>
        <w:t>friends</w:t>
      </w:r>
      <w:r>
        <w:rPr>
          <w:rFonts w:ascii="Arial" w:hAnsi="Arial"/>
        </w:rPr>
        <w:t>.  T</w:t>
      </w:r>
      <w:r w:rsidR="00C13AF0">
        <w:rPr>
          <w:rFonts w:ascii="Arial" w:hAnsi="Arial"/>
        </w:rPr>
        <w:t xml:space="preserve">he friends you think </w:t>
      </w:r>
      <w:r>
        <w:rPr>
          <w:rFonts w:ascii="Arial" w:hAnsi="Arial"/>
        </w:rPr>
        <w:t>ma</w:t>
      </w:r>
      <w:r w:rsidR="00C13AF0">
        <w:rPr>
          <w:rFonts w:ascii="Arial" w:hAnsi="Arial"/>
        </w:rPr>
        <w:t xml:space="preserve">y be accepting may not be the ones that are and the ones that you think are never </w:t>
      </w:r>
      <w:proofErr w:type="spellStart"/>
      <w:r w:rsidR="00C13AF0">
        <w:rPr>
          <w:rFonts w:ascii="Arial" w:hAnsi="Arial"/>
        </w:rPr>
        <w:t>gonna</w:t>
      </w:r>
      <w:proofErr w:type="spellEnd"/>
      <w:r w:rsidR="00C13AF0">
        <w:rPr>
          <w:rFonts w:ascii="Arial" w:hAnsi="Arial"/>
        </w:rPr>
        <w:t xml:space="preserve"> accept you have no issue, right? So</w:t>
      </w:r>
      <w:r>
        <w:rPr>
          <w:rFonts w:ascii="Arial" w:hAnsi="Arial"/>
        </w:rPr>
        <w:t>,</w:t>
      </w:r>
      <w:r w:rsidR="00C13AF0">
        <w:rPr>
          <w:rFonts w:ascii="Arial" w:hAnsi="Arial"/>
        </w:rPr>
        <w:t xml:space="preserve"> people are people. </w:t>
      </w:r>
      <w:r>
        <w:rPr>
          <w:rFonts w:ascii="Arial" w:hAnsi="Arial"/>
        </w:rPr>
        <w:t>W</w:t>
      </w:r>
      <w:r w:rsidR="00C13AF0">
        <w:rPr>
          <w:rFonts w:ascii="Arial" w:hAnsi="Arial"/>
        </w:rPr>
        <w:t xml:space="preserve">e just </w:t>
      </w:r>
      <w:proofErr w:type="gramStart"/>
      <w:r w:rsidR="00C13AF0">
        <w:rPr>
          <w:rFonts w:ascii="Arial" w:hAnsi="Arial"/>
        </w:rPr>
        <w:t>have to</w:t>
      </w:r>
      <w:proofErr w:type="gramEnd"/>
      <w:r w:rsidR="00C13AF0">
        <w:rPr>
          <w:rFonts w:ascii="Arial" w:hAnsi="Arial"/>
        </w:rPr>
        <w:t xml:space="preserve"> be mindful that they need their time. Right, it </w:t>
      </w:r>
      <w:r>
        <w:rPr>
          <w:rFonts w:ascii="Arial" w:hAnsi="Arial"/>
        </w:rPr>
        <w:t xml:space="preserve">takes time to </w:t>
      </w:r>
      <w:r w:rsidR="00C13AF0">
        <w:rPr>
          <w:rFonts w:ascii="Arial" w:hAnsi="Arial"/>
        </w:rPr>
        <w:t xml:space="preserve">mull it over and say, </w:t>
      </w:r>
      <w:r>
        <w:rPr>
          <w:rFonts w:ascii="Arial" w:hAnsi="Arial"/>
        </w:rPr>
        <w:t>“</w:t>
      </w:r>
      <w:r w:rsidR="00C13AF0">
        <w:rPr>
          <w:rFonts w:ascii="Arial" w:hAnsi="Arial"/>
        </w:rPr>
        <w:t>Where do I come down on this</w:t>
      </w:r>
      <w:r>
        <w:rPr>
          <w:rFonts w:ascii="Arial" w:hAnsi="Arial"/>
        </w:rPr>
        <w:t>?”</w:t>
      </w:r>
      <w:r w:rsidR="00C13AF0">
        <w:rPr>
          <w:rFonts w:ascii="Arial" w:hAnsi="Arial"/>
        </w:rPr>
        <w:t xml:space="preserve"> I think we </w:t>
      </w:r>
      <w:proofErr w:type="gramStart"/>
      <w:r w:rsidR="00C13AF0">
        <w:rPr>
          <w:rFonts w:ascii="Arial" w:hAnsi="Arial"/>
        </w:rPr>
        <w:t>have to</w:t>
      </w:r>
      <w:proofErr w:type="gramEnd"/>
      <w:r w:rsidR="00C13AF0">
        <w:rPr>
          <w:rFonts w:ascii="Arial" w:hAnsi="Arial"/>
        </w:rPr>
        <w:t xml:space="preserve"> keep pushing that acceptance, there is really the only loving thing.</w:t>
      </w:r>
      <w:r w:rsidR="002B666E">
        <w:rPr>
          <w:rFonts w:ascii="Arial" w:hAnsi="Arial"/>
        </w:rPr>
        <w:t xml:space="preserve">  T</w:t>
      </w:r>
      <w:r w:rsidR="00C13AF0">
        <w:rPr>
          <w:rFonts w:ascii="Arial" w:hAnsi="Arial"/>
        </w:rPr>
        <w:t>here are two feelings that most of us have, everything comes from love and fear</w:t>
      </w:r>
      <w:r w:rsidR="002B666E">
        <w:rPr>
          <w:rFonts w:ascii="Arial" w:hAnsi="Arial"/>
        </w:rPr>
        <w:t xml:space="preserve"> a</w:t>
      </w:r>
      <w:r w:rsidR="00C13AF0">
        <w:rPr>
          <w:rFonts w:ascii="Arial" w:hAnsi="Arial"/>
        </w:rPr>
        <w:t xml:space="preserve">nd that people don't accept out of some sort of fear. </w:t>
      </w:r>
      <w:r w:rsidR="002B666E">
        <w:rPr>
          <w:rFonts w:ascii="Arial" w:hAnsi="Arial"/>
        </w:rPr>
        <w:t>W</w:t>
      </w:r>
      <w:r w:rsidR="00C13AF0">
        <w:rPr>
          <w:rFonts w:ascii="Arial" w:hAnsi="Arial"/>
        </w:rPr>
        <w:t>e just keep responding with love.</w:t>
      </w:r>
    </w:p>
    <w:p w14:paraId="6815E55B" w14:textId="77777777" w:rsidR="00256BC1" w:rsidRDefault="00256BC1">
      <w:pPr>
        <w:spacing w:after="0"/>
      </w:pPr>
    </w:p>
    <w:p w14:paraId="2B0CBC6F" w14:textId="1790BEAC"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1:17:49</w:t>
      </w:r>
    </w:p>
    <w:p w14:paraId="22A5C924" w14:textId="71441720" w:rsidR="00256BC1" w:rsidRPr="00C47199" w:rsidRDefault="002B666E">
      <w:pPr>
        <w:spacing w:after="0"/>
        <w:rPr>
          <w:rFonts w:ascii="Arial" w:hAnsi="Arial"/>
        </w:rPr>
      </w:pPr>
      <w:r>
        <w:rPr>
          <w:rFonts w:ascii="Arial" w:hAnsi="Arial"/>
        </w:rPr>
        <w:t>T</w:t>
      </w:r>
      <w:r w:rsidR="00C13AF0">
        <w:rPr>
          <w:rFonts w:ascii="Arial" w:hAnsi="Arial"/>
        </w:rPr>
        <w:t>he people who have the fear are watching</w:t>
      </w:r>
      <w:r>
        <w:rPr>
          <w:rFonts w:ascii="Arial" w:hAnsi="Arial"/>
        </w:rPr>
        <w:t xml:space="preserve"> and</w:t>
      </w:r>
      <w:r w:rsidR="00C13AF0">
        <w:rPr>
          <w:rFonts w:ascii="Arial" w:hAnsi="Arial"/>
        </w:rPr>
        <w:t xml:space="preserve"> eventually</w:t>
      </w:r>
      <w:r>
        <w:rPr>
          <w:rFonts w:ascii="Arial" w:hAnsi="Arial"/>
        </w:rPr>
        <w:t>,</w:t>
      </w:r>
      <w:r w:rsidR="00C13AF0">
        <w:rPr>
          <w:rFonts w:ascii="Arial" w:hAnsi="Arial"/>
        </w:rPr>
        <w:t xml:space="preserve"> when they feel safe, come up to you, or someone else that they know</w:t>
      </w:r>
      <w:r>
        <w:rPr>
          <w:rFonts w:ascii="Arial" w:hAnsi="Arial"/>
        </w:rPr>
        <w:t xml:space="preserve"> and </w:t>
      </w:r>
      <w:r w:rsidR="00C13AF0">
        <w:rPr>
          <w:rFonts w:ascii="Arial" w:hAnsi="Arial"/>
        </w:rPr>
        <w:t xml:space="preserve">supports a gay and lesbian person. </w:t>
      </w:r>
      <w:r w:rsidR="000E05B5">
        <w:rPr>
          <w:rFonts w:ascii="Arial" w:hAnsi="Arial"/>
        </w:rPr>
        <w:t>I</w:t>
      </w:r>
      <w:r w:rsidR="00C13AF0">
        <w:rPr>
          <w:rFonts w:ascii="Arial" w:hAnsi="Arial"/>
        </w:rPr>
        <w:t xml:space="preserve">f we want our church, we </w:t>
      </w:r>
      <w:proofErr w:type="gramStart"/>
      <w:r w:rsidR="00C13AF0">
        <w:rPr>
          <w:rFonts w:ascii="Arial" w:hAnsi="Arial"/>
        </w:rPr>
        <w:t>have to</w:t>
      </w:r>
      <w:proofErr w:type="gramEnd"/>
      <w:r w:rsidR="00C13AF0">
        <w:rPr>
          <w:rFonts w:ascii="Arial" w:hAnsi="Arial"/>
        </w:rPr>
        <w:t xml:space="preserve"> be in the congregations</w:t>
      </w:r>
      <w:r w:rsidR="000E05B5">
        <w:rPr>
          <w:rFonts w:ascii="Arial" w:hAnsi="Arial"/>
        </w:rPr>
        <w:t>,</w:t>
      </w:r>
      <w:r w:rsidR="00C13AF0">
        <w:rPr>
          <w:rFonts w:ascii="Arial" w:hAnsi="Arial"/>
        </w:rPr>
        <w:t xml:space="preserve"> as painful as it is. We </w:t>
      </w:r>
      <w:proofErr w:type="gramStart"/>
      <w:r w:rsidR="00C13AF0">
        <w:rPr>
          <w:rFonts w:ascii="Arial" w:hAnsi="Arial"/>
        </w:rPr>
        <w:t>have to</w:t>
      </w:r>
      <w:proofErr w:type="gramEnd"/>
      <w:r w:rsidR="00C13AF0">
        <w:rPr>
          <w:rFonts w:ascii="Arial" w:hAnsi="Arial"/>
        </w:rPr>
        <w:t xml:space="preserve"> be a ministry of presence, even if we do nothing but go there</w:t>
      </w:r>
      <w:r w:rsidR="000E05B5">
        <w:rPr>
          <w:rFonts w:ascii="Arial" w:hAnsi="Arial"/>
        </w:rPr>
        <w:t xml:space="preserve"> and</w:t>
      </w:r>
      <w:r w:rsidR="00C13AF0">
        <w:rPr>
          <w:rFonts w:ascii="Arial" w:hAnsi="Arial"/>
        </w:rPr>
        <w:t xml:space="preserve"> sit</w:t>
      </w:r>
      <w:r w:rsidR="000E05B5">
        <w:rPr>
          <w:rFonts w:ascii="Arial" w:hAnsi="Arial"/>
        </w:rPr>
        <w:t>.  A</w:t>
      </w:r>
      <w:r w:rsidR="00C13AF0">
        <w:rPr>
          <w:rFonts w:ascii="Arial" w:hAnsi="Arial"/>
        </w:rPr>
        <w:t xml:space="preserve">ttend church, </w:t>
      </w:r>
      <w:r w:rsidR="000E05B5">
        <w:rPr>
          <w:rFonts w:ascii="Arial" w:hAnsi="Arial"/>
        </w:rPr>
        <w:t xml:space="preserve">[eve] </w:t>
      </w:r>
      <w:r w:rsidR="00C13AF0">
        <w:rPr>
          <w:rFonts w:ascii="Arial" w:hAnsi="Arial"/>
        </w:rPr>
        <w:t>if no one ever speaks to us, or does anything else. At least we</w:t>
      </w:r>
      <w:r w:rsidR="000E05B5">
        <w:rPr>
          <w:rFonts w:ascii="Arial" w:hAnsi="Arial"/>
        </w:rPr>
        <w:t>’</w:t>
      </w:r>
      <w:r w:rsidR="00C13AF0">
        <w:rPr>
          <w:rFonts w:ascii="Arial" w:hAnsi="Arial"/>
        </w:rPr>
        <w:t>re there an</w:t>
      </w:r>
      <w:r w:rsidR="000E05B5">
        <w:rPr>
          <w:rFonts w:ascii="Arial" w:hAnsi="Arial"/>
        </w:rPr>
        <w:t>d</w:t>
      </w:r>
      <w:r w:rsidR="00C13AF0">
        <w:rPr>
          <w:rFonts w:ascii="Arial" w:hAnsi="Arial"/>
        </w:rPr>
        <w:t xml:space="preserve"> eventually somebody is going to say something. And I found that </w:t>
      </w:r>
      <w:r w:rsidR="000E05B5">
        <w:rPr>
          <w:rFonts w:ascii="Arial" w:hAnsi="Arial"/>
        </w:rPr>
        <w:t>t</w:t>
      </w:r>
      <w:r w:rsidR="00C13AF0">
        <w:rPr>
          <w:rFonts w:ascii="Arial" w:hAnsi="Arial"/>
        </w:rPr>
        <w:t>his work</w:t>
      </w:r>
      <w:r w:rsidR="000E05B5">
        <w:rPr>
          <w:rFonts w:ascii="Arial" w:hAnsi="Arial"/>
        </w:rPr>
        <w:t>s</w:t>
      </w:r>
      <w:r w:rsidR="00C13AF0">
        <w:rPr>
          <w:rFonts w:ascii="Arial" w:hAnsi="Arial"/>
        </w:rPr>
        <w:t xml:space="preserve">. I've had some people in this area that have come up and have said, </w:t>
      </w:r>
      <w:r w:rsidR="00437046">
        <w:rPr>
          <w:rFonts w:ascii="Arial" w:hAnsi="Arial"/>
        </w:rPr>
        <w:t>Allan</w:t>
      </w:r>
      <w:r w:rsidR="00C13AF0">
        <w:rPr>
          <w:rFonts w:ascii="Arial" w:hAnsi="Arial"/>
        </w:rPr>
        <w:t xml:space="preserve">, I've known you your whole life. I love you, I care about you, but I just can't accept that part of you. And it's like, okay, thank you for sharing. </w:t>
      </w:r>
      <w:r w:rsidR="00C47199">
        <w:rPr>
          <w:rFonts w:ascii="Arial" w:hAnsi="Arial"/>
        </w:rPr>
        <w:t xml:space="preserve">This </w:t>
      </w:r>
      <w:r w:rsidR="00C13AF0">
        <w:rPr>
          <w:rFonts w:ascii="Arial" w:hAnsi="Arial"/>
        </w:rPr>
        <w:t xml:space="preserve">lady said, </w:t>
      </w:r>
      <w:r w:rsidR="00C47199">
        <w:rPr>
          <w:rFonts w:ascii="Arial" w:hAnsi="Arial"/>
        </w:rPr>
        <w:t>“</w:t>
      </w:r>
      <w:r w:rsidR="00C13AF0">
        <w:rPr>
          <w:rFonts w:ascii="Arial" w:hAnsi="Arial"/>
        </w:rPr>
        <w:t>I can't have you in my home anymore until I get this all figured out</w:t>
      </w:r>
      <w:r w:rsidR="00C47199">
        <w:rPr>
          <w:rFonts w:ascii="Arial" w:hAnsi="Arial"/>
        </w:rPr>
        <w:t>.”</w:t>
      </w:r>
      <w:r w:rsidR="00C13AF0">
        <w:rPr>
          <w:rFonts w:ascii="Arial" w:hAnsi="Arial"/>
        </w:rPr>
        <w:t xml:space="preserve"> I said, </w:t>
      </w:r>
      <w:r w:rsidR="00C47199">
        <w:rPr>
          <w:rFonts w:ascii="Arial" w:hAnsi="Arial"/>
        </w:rPr>
        <w:t>“</w:t>
      </w:r>
      <w:r w:rsidR="00C13AF0">
        <w:rPr>
          <w:rFonts w:ascii="Arial" w:hAnsi="Arial"/>
        </w:rPr>
        <w:t>Okay, fine</w:t>
      </w:r>
      <w:r w:rsidR="00C47199">
        <w:rPr>
          <w:rFonts w:ascii="Arial" w:hAnsi="Arial"/>
        </w:rPr>
        <w:t xml:space="preserve">.  </w:t>
      </w:r>
      <w:r w:rsidR="00C13AF0">
        <w:rPr>
          <w:rFonts w:ascii="Arial" w:hAnsi="Arial"/>
        </w:rPr>
        <w:t>You have the right to your feelings and your concerns and your home. You know where I'm at when you're ready to talk to me.</w:t>
      </w:r>
      <w:r w:rsidR="00C47199">
        <w:rPr>
          <w:rFonts w:ascii="Arial" w:hAnsi="Arial"/>
        </w:rPr>
        <w:t>”  I</w:t>
      </w:r>
      <w:r w:rsidR="00C13AF0">
        <w:rPr>
          <w:rFonts w:ascii="Arial" w:hAnsi="Arial"/>
        </w:rPr>
        <w:t xml:space="preserve">t was two or three years and </w:t>
      </w:r>
      <w:proofErr w:type="gramStart"/>
      <w:r w:rsidR="00C13AF0">
        <w:rPr>
          <w:rFonts w:ascii="Arial" w:hAnsi="Arial"/>
        </w:rPr>
        <w:t xml:space="preserve">all of a </w:t>
      </w:r>
      <w:r w:rsidR="0054365F">
        <w:rPr>
          <w:rFonts w:ascii="Arial" w:hAnsi="Arial"/>
        </w:rPr>
        <w:t>sudden</w:t>
      </w:r>
      <w:proofErr w:type="gramEnd"/>
      <w:r w:rsidR="0054365F">
        <w:rPr>
          <w:rFonts w:ascii="Arial" w:hAnsi="Arial"/>
        </w:rPr>
        <w:t>,</w:t>
      </w:r>
      <w:r w:rsidR="00C13AF0">
        <w:rPr>
          <w:rFonts w:ascii="Arial" w:hAnsi="Arial"/>
        </w:rPr>
        <w:t xml:space="preserve"> she came up and gave me a hug. </w:t>
      </w:r>
      <w:r w:rsidR="00C47199">
        <w:rPr>
          <w:rFonts w:ascii="Arial" w:hAnsi="Arial"/>
        </w:rPr>
        <w:t>S</w:t>
      </w:r>
      <w:r w:rsidR="00C13AF0">
        <w:rPr>
          <w:rFonts w:ascii="Arial" w:hAnsi="Arial"/>
        </w:rPr>
        <w:t>he sa</w:t>
      </w:r>
      <w:r w:rsidR="00C47199">
        <w:rPr>
          <w:rFonts w:ascii="Arial" w:hAnsi="Arial"/>
        </w:rPr>
        <w:t>id, “</w:t>
      </w:r>
      <w:r w:rsidR="00C13AF0">
        <w:rPr>
          <w:rFonts w:ascii="Arial" w:hAnsi="Arial"/>
        </w:rPr>
        <w:t>I need my Allen back</w:t>
      </w:r>
      <w:r w:rsidR="002866EE">
        <w:rPr>
          <w:rFonts w:ascii="Arial" w:hAnsi="Arial"/>
        </w:rPr>
        <w:t>.”</w:t>
      </w:r>
      <w:r w:rsidR="00C13AF0">
        <w:rPr>
          <w:rFonts w:ascii="Arial" w:hAnsi="Arial"/>
        </w:rPr>
        <w:t xml:space="preserve"> </w:t>
      </w:r>
      <w:r w:rsidR="00C47199">
        <w:rPr>
          <w:rFonts w:ascii="Arial" w:hAnsi="Arial"/>
        </w:rPr>
        <w:t>W</w:t>
      </w:r>
      <w:r w:rsidR="00C13AF0">
        <w:rPr>
          <w:rFonts w:ascii="Arial" w:hAnsi="Arial"/>
        </w:rPr>
        <w:t>e sat and we talked and now we're just wonderful. It's not always nice to hear someone say</w:t>
      </w:r>
      <w:r w:rsidR="00C47199">
        <w:rPr>
          <w:rFonts w:ascii="Arial" w:hAnsi="Arial"/>
        </w:rPr>
        <w:t>, “H</w:t>
      </w:r>
      <w:r w:rsidR="00C13AF0">
        <w:rPr>
          <w:rFonts w:ascii="Arial" w:hAnsi="Arial"/>
        </w:rPr>
        <w:t>ey, I don't want you in my life right now</w:t>
      </w:r>
      <w:r w:rsidR="00C47199">
        <w:rPr>
          <w:rFonts w:ascii="Arial" w:hAnsi="Arial"/>
        </w:rPr>
        <w:t>,”</w:t>
      </w:r>
      <w:r w:rsidR="00C13AF0">
        <w:rPr>
          <w:rFonts w:ascii="Arial" w:hAnsi="Arial"/>
        </w:rPr>
        <w:t xml:space="preserve"> but people have the right to say that. I had to learn not to take that personally. I had to give it back to them and say</w:t>
      </w:r>
      <w:r w:rsidR="00C47199">
        <w:rPr>
          <w:rFonts w:ascii="Arial" w:hAnsi="Arial"/>
        </w:rPr>
        <w:t>, “</w:t>
      </w:r>
      <w:r w:rsidR="00C13AF0">
        <w:rPr>
          <w:rFonts w:ascii="Arial" w:hAnsi="Arial"/>
        </w:rPr>
        <w:t>Okay, thank you for sharing your feelings.</w:t>
      </w:r>
      <w:r w:rsidR="00377BE6">
        <w:rPr>
          <w:rFonts w:ascii="Arial" w:hAnsi="Arial"/>
        </w:rPr>
        <w:t xml:space="preserve">” </w:t>
      </w:r>
      <w:r w:rsidR="00C13AF0">
        <w:rPr>
          <w:rFonts w:ascii="Arial" w:hAnsi="Arial"/>
        </w:rPr>
        <w:t>I give their feelings back to them. I acknowledge them. I understand that they're theirs. But I can't cure it anymore. I used to be a good one for charity.</w:t>
      </w:r>
      <w:r w:rsidR="00377BE6">
        <w:rPr>
          <w:rFonts w:ascii="Arial" w:hAnsi="Arial"/>
        </w:rPr>
        <w:t xml:space="preserve">  I</w:t>
      </w:r>
      <w:r w:rsidR="00C13AF0">
        <w:rPr>
          <w:rFonts w:ascii="Arial" w:hAnsi="Arial"/>
        </w:rPr>
        <w:t>t about killed me.</w:t>
      </w:r>
    </w:p>
    <w:p w14:paraId="4D22233F" w14:textId="77777777" w:rsidR="00256BC1" w:rsidRDefault="00256BC1">
      <w:pPr>
        <w:spacing w:after="0"/>
      </w:pPr>
    </w:p>
    <w:p w14:paraId="31AF186E" w14:textId="34C98976"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1:19:50</w:t>
      </w:r>
    </w:p>
    <w:p w14:paraId="2549070F" w14:textId="79AAC776" w:rsidR="00256BC1" w:rsidRDefault="00C13AF0">
      <w:pPr>
        <w:spacing w:after="0"/>
      </w:pPr>
      <w:r>
        <w:rPr>
          <w:rFonts w:ascii="Arial" w:hAnsi="Arial"/>
        </w:rPr>
        <w:t>It will if you hold on to it because that's part of why it hurts so bad</w:t>
      </w:r>
      <w:r w:rsidR="00FF21EA">
        <w:rPr>
          <w:rFonts w:ascii="Arial" w:hAnsi="Arial"/>
        </w:rPr>
        <w:t>.  I</w:t>
      </w:r>
      <w:r>
        <w:rPr>
          <w:rFonts w:ascii="Arial" w:hAnsi="Arial"/>
        </w:rPr>
        <w:t>t's people who you thought would love you</w:t>
      </w:r>
      <w:r w:rsidR="00FF21EA">
        <w:rPr>
          <w:rFonts w:ascii="Arial" w:hAnsi="Arial"/>
        </w:rPr>
        <w:t xml:space="preserve"> </w:t>
      </w:r>
      <w:r>
        <w:rPr>
          <w:rFonts w:ascii="Arial" w:hAnsi="Arial"/>
        </w:rPr>
        <w:t>who say, no, no. I didn't change from who I was before you knew. I'm still me</w:t>
      </w:r>
      <w:r w:rsidR="00FF21EA">
        <w:rPr>
          <w:rFonts w:ascii="Arial" w:hAnsi="Arial"/>
        </w:rPr>
        <w:t xml:space="preserve">, </w:t>
      </w:r>
      <w:r>
        <w:rPr>
          <w:rFonts w:ascii="Arial" w:hAnsi="Arial"/>
        </w:rPr>
        <w:t>but it makes a difference, sometimes for a very long time. Sometimes they never want you back in their life. And sometimes they say,</w:t>
      </w:r>
      <w:r w:rsidR="00FF21EA">
        <w:rPr>
          <w:rFonts w:ascii="Arial" w:hAnsi="Arial"/>
        </w:rPr>
        <w:t xml:space="preserve">” </w:t>
      </w:r>
      <w:r>
        <w:rPr>
          <w:rFonts w:ascii="Arial" w:hAnsi="Arial"/>
        </w:rPr>
        <w:t>Let's go have something to eat. Who cares?</w:t>
      </w:r>
      <w:r w:rsidR="00FF21EA">
        <w:rPr>
          <w:rFonts w:ascii="Arial" w:hAnsi="Arial"/>
        </w:rPr>
        <w:t>”</w:t>
      </w:r>
      <w:r>
        <w:rPr>
          <w:rFonts w:ascii="Arial" w:hAnsi="Arial"/>
        </w:rPr>
        <w:t xml:space="preserve"> Yeah.</w:t>
      </w:r>
    </w:p>
    <w:p w14:paraId="7DA08EC8" w14:textId="77777777" w:rsidR="00256BC1" w:rsidRDefault="00256BC1">
      <w:pPr>
        <w:spacing w:after="0"/>
      </w:pPr>
    </w:p>
    <w:p w14:paraId="139281AD" w14:textId="42DB635E"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1:20:34</w:t>
      </w:r>
    </w:p>
    <w:p w14:paraId="7685766D" w14:textId="0A365F3F" w:rsidR="00256BC1" w:rsidRDefault="00C13AF0">
      <w:pPr>
        <w:spacing w:after="0"/>
      </w:pPr>
      <w:r>
        <w:rPr>
          <w:rFonts w:ascii="Arial" w:hAnsi="Arial"/>
        </w:rPr>
        <w:t>I have a cousin</w:t>
      </w:r>
      <w:r w:rsidR="00FF21EA">
        <w:rPr>
          <w:rFonts w:ascii="Arial" w:hAnsi="Arial"/>
        </w:rPr>
        <w:t>.  S</w:t>
      </w:r>
      <w:r>
        <w:rPr>
          <w:rFonts w:ascii="Arial" w:hAnsi="Arial"/>
        </w:rPr>
        <w:t xml:space="preserve">he and I got into very lengthy discussion. </w:t>
      </w:r>
      <w:r w:rsidR="00FF21EA">
        <w:rPr>
          <w:rFonts w:ascii="Arial" w:hAnsi="Arial"/>
        </w:rPr>
        <w:t>S</w:t>
      </w:r>
      <w:r>
        <w:rPr>
          <w:rFonts w:ascii="Arial" w:hAnsi="Arial"/>
        </w:rPr>
        <w:t xml:space="preserve">he finally she said, </w:t>
      </w:r>
      <w:r w:rsidR="00FF21EA">
        <w:rPr>
          <w:rFonts w:ascii="Arial" w:hAnsi="Arial"/>
        </w:rPr>
        <w:t>“</w:t>
      </w:r>
      <w:r w:rsidR="00437046">
        <w:rPr>
          <w:rFonts w:ascii="Arial" w:hAnsi="Arial"/>
        </w:rPr>
        <w:t>Allan</w:t>
      </w:r>
      <w:r>
        <w:rPr>
          <w:rFonts w:ascii="Arial" w:hAnsi="Arial"/>
        </w:rPr>
        <w:t>, I've watched you your whole life</w:t>
      </w:r>
      <w:r w:rsidR="00FF21EA">
        <w:rPr>
          <w:rFonts w:ascii="Arial" w:hAnsi="Arial"/>
        </w:rPr>
        <w:t xml:space="preserve"> a</w:t>
      </w:r>
      <w:r>
        <w:rPr>
          <w:rFonts w:ascii="Arial" w:hAnsi="Arial"/>
        </w:rPr>
        <w:t>nd it just scares me</w:t>
      </w:r>
      <w:r w:rsidR="00FF21EA">
        <w:rPr>
          <w:rFonts w:ascii="Arial" w:hAnsi="Arial"/>
        </w:rPr>
        <w:t xml:space="preserve">, </w:t>
      </w:r>
      <w:r>
        <w:rPr>
          <w:rFonts w:ascii="Arial" w:hAnsi="Arial"/>
        </w:rPr>
        <w:t>what if you're wrong, you shouldn't be this way?</w:t>
      </w:r>
      <w:r w:rsidR="00FF21EA">
        <w:rPr>
          <w:rFonts w:ascii="Arial" w:hAnsi="Arial"/>
        </w:rPr>
        <w:t>”</w:t>
      </w:r>
      <w:r>
        <w:rPr>
          <w:rFonts w:ascii="Arial" w:hAnsi="Arial"/>
        </w:rPr>
        <w:t xml:space="preserve">  I said, </w:t>
      </w:r>
      <w:r w:rsidR="00FF21EA">
        <w:rPr>
          <w:rFonts w:ascii="Arial" w:hAnsi="Arial"/>
        </w:rPr>
        <w:t>“</w:t>
      </w:r>
      <w:r>
        <w:rPr>
          <w:rFonts w:ascii="Arial" w:hAnsi="Arial"/>
        </w:rPr>
        <w:t>Elizabeth</w:t>
      </w:r>
      <w:r w:rsidR="00FF21EA">
        <w:rPr>
          <w:rFonts w:ascii="Arial" w:hAnsi="Arial"/>
        </w:rPr>
        <w:t xml:space="preserve"> it is </w:t>
      </w:r>
      <w:proofErr w:type="gramStart"/>
      <w:r w:rsidR="0054365F">
        <w:rPr>
          <w:rFonts w:ascii="Arial" w:hAnsi="Arial"/>
        </w:rPr>
        <w:t>really</w:t>
      </w:r>
      <w:r>
        <w:rPr>
          <w:rFonts w:ascii="Arial" w:hAnsi="Arial"/>
        </w:rPr>
        <w:t xml:space="preserve"> simple</w:t>
      </w:r>
      <w:proofErr w:type="gramEnd"/>
      <w:r>
        <w:rPr>
          <w:rFonts w:ascii="Arial" w:hAnsi="Arial"/>
        </w:rPr>
        <w:t xml:space="preserve">. I believe in a loving God, </w:t>
      </w:r>
      <w:r w:rsidR="0054365F">
        <w:rPr>
          <w:rFonts w:ascii="Arial" w:hAnsi="Arial"/>
        </w:rPr>
        <w:t>not a</w:t>
      </w:r>
      <w:r w:rsidR="00FF21EA">
        <w:rPr>
          <w:rFonts w:ascii="Arial" w:hAnsi="Arial"/>
        </w:rPr>
        <w:t xml:space="preserve"> vindictive </w:t>
      </w:r>
      <w:r>
        <w:rPr>
          <w:rFonts w:ascii="Arial" w:hAnsi="Arial"/>
        </w:rPr>
        <w:t>God</w:t>
      </w:r>
      <w:r w:rsidR="005535A4">
        <w:rPr>
          <w:rFonts w:ascii="Arial" w:hAnsi="Arial"/>
        </w:rPr>
        <w:t xml:space="preserve"> and </w:t>
      </w:r>
      <w:r>
        <w:rPr>
          <w:rFonts w:ascii="Arial" w:hAnsi="Arial"/>
        </w:rPr>
        <w:t xml:space="preserve">at the time of judgment I expect to hear </w:t>
      </w:r>
      <w:r w:rsidR="005535A4">
        <w:rPr>
          <w:rFonts w:ascii="Arial" w:hAnsi="Arial"/>
        </w:rPr>
        <w:t xml:space="preserve">[one of] </w:t>
      </w:r>
      <w:r>
        <w:rPr>
          <w:rFonts w:ascii="Arial" w:hAnsi="Arial"/>
        </w:rPr>
        <w:t xml:space="preserve">two things. </w:t>
      </w:r>
      <w:r w:rsidR="005535A4">
        <w:rPr>
          <w:rFonts w:ascii="Arial" w:hAnsi="Arial"/>
        </w:rPr>
        <w:t>‘</w:t>
      </w:r>
      <w:r>
        <w:rPr>
          <w:rFonts w:ascii="Arial" w:hAnsi="Arial"/>
        </w:rPr>
        <w:t>Well done</w:t>
      </w:r>
      <w:r w:rsidR="005535A4">
        <w:rPr>
          <w:rFonts w:ascii="Arial" w:hAnsi="Arial"/>
        </w:rPr>
        <w:t>’ o</w:t>
      </w:r>
      <w:r>
        <w:rPr>
          <w:rFonts w:ascii="Arial" w:hAnsi="Arial"/>
        </w:rPr>
        <w:t xml:space="preserve">r </w:t>
      </w:r>
      <w:r w:rsidR="005535A4">
        <w:rPr>
          <w:rFonts w:ascii="Arial" w:hAnsi="Arial"/>
        </w:rPr>
        <w:t>‘A</w:t>
      </w:r>
      <w:r>
        <w:rPr>
          <w:rFonts w:ascii="Arial" w:hAnsi="Arial"/>
        </w:rPr>
        <w:t>t least you tried.</w:t>
      </w:r>
      <w:r w:rsidR="005535A4">
        <w:rPr>
          <w:rFonts w:ascii="Arial" w:hAnsi="Arial"/>
        </w:rPr>
        <w:t>’”</w:t>
      </w:r>
      <w:r>
        <w:rPr>
          <w:rFonts w:ascii="Arial" w:hAnsi="Arial"/>
        </w:rPr>
        <w:t xml:space="preserve">  And she says, </w:t>
      </w:r>
      <w:r w:rsidR="005535A4">
        <w:rPr>
          <w:rFonts w:ascii="Arial" w:hAnsi="Arial"/>
        </w:rPr>
        <w:t>“</w:t>
      </w:r>
      <w:r>
        <w:rPr>
          <w:rFonts w:ascii="Arial" w:hAnsi="Arial"/>
        </w:rPr>
        <w:t>That's it</w:t>
      </w:r>
      <w:r w:rsidR="005535A4">
        <w:rPr>
          <w:rFonts w:ascii="Arial" w:hAnsi="Arial"/>
        </w:rPr>
        <w:t>?”</w:t>
      </w:r>
      <w:r>
        <w:rPr>
          <w:rFonts w:ascii="Arial" w:hAnsi="Arial"/>
        </w:rPr>
        <w:t xml:space="preserve"> I said, </w:t>
      </w:r>
      <w:r w:rsidR="005535A4">
        <w:rPr>
          <w:rFonts w:ascii="Arial" w:hAnsi="Arial"/>
        </w:rPr>
        <w:lastRenderedPageBreak/>
        <w:t>“Y</w:t>
      </w:r>
      <w:r>
        <w:rPr>
          <w:rFonts w:ascii="Arial" w:hAnsi="Arial"/>
        </w:rPr>
        <w:t>eah. That's it.</w:t>
      </w:r>
      <w:r w:rsidR="00A04A87">
        <w:rPr>
          <w:rFonts w:ascii="Arial" w:hAnsi="Arial"/>
        </w:rPr>
        <w:t xml:space="preserve">” </w:t>
      </w:r>
      <w:r>
        <w:rPr>
          <w:rFonts w:ascii="Arial" w:hAnsi="Arial"/>
        </w:rPr>
        <w:t xml:space="preserve"> I have felt very guided my whole life down the road that has brought me to this place </w:t>
      </w:r>
      <w:r w:rsidR="00A04A87">
        <w:rPr>
          <w:rFonts w:ascii="Arial" w:hAnsi="Arial"/>
        </w:rPr>
        <w:t>and</w:t>
      </w:r>
      <w:r>
        <w:rPr>
          <w:rFonts w:ascii="Arial" w:hAnsi="Arial"/>
        </w:rPr>
        <w:t xml:space="preserve"> time. </w:t>
      </w:r>
      <w:r w:rsidR="00A04A87">
        <w:rPr>
          <w:rFonts w:ascii="Arial" w:hAnsi="Arial"/>
        </w:rPr>
        <w:t xml:space="preserve"> O</w:t>
      </w:r>
      <w:r>
        <w:rPr>
          <w:rFonts w:ascii="Arial" w:hAnsi="Arial"/>
        </w:rPr>
        <w:t>ver the years, when I have prayed and prayed and prayed to take this away from me, take this away from me and take this away from me</w:t>
      </w:r>
      <w:r w:rsidR="00A04A87">
        <w:rPr>
          <w:rFonts w:ascii="Arial" w:hAnsi="Arial"/>
        </w:rPr>
        <w:t xml:space="preserve">, </w:t>
      </w:r>
      <w:r>
        <w:rPr>
          <w:rFonts w:ascii="Arial" w:hAnsi="Arial"/>
        </w:rPr>
        <w:t xml:space="preserve">instead of </w:t>
      </w:r>
      <w:r w:rsidR="00A04A87">
        <w:rPr>
          <w:rFonts w:ascii="Arial" w:hAnsi="Arial"/>
        </w:rPr>
        <w:t xml:space="preserve">it </w:t>
      </w:r>
      <w:r>
        <w:rPr>
          <w:rFonts w:ascii="Arial" w:hAnsi="Arial"/>
        </w:rPr>
        <w:t xml:space="preserve">being taken away from me, </w:t>
      </w:r>
      <w:r w:rsidR="00A04A87">
        <w:rPr>
          <w:rFonts w:ascii="Arial" w:hAnsi="Arial"/>
        </w:rPr>
        <w:t>I’ve been g</w:t>
      </w:r>
      <w:r>
        <w:rPr>
          <w:rFonts w:ascii="Arial" w:hAnsi="Arial"/>
        </w:rPr>
        <w:t xml:space="preserve">iven more opportunities to serve </w:t>
      </w:r>
      <w:r w:rsidR="00A04A87">
        <w:rPr>
          <w:rFonts w:ascii="Arial" w:hAnsi="Arial"/>
        </w:rPr>
        <w:t xml:space="preserve">the </w:t>
      </w:r>
      <w:r>
        <w:rPr>
          <w:rFonts w:ascii="Arial" w:hAnsi="Arial"/>
        </w:rPr>
        <w:t>church, or he</w:t>
      </w:r>
      <w:r w:rsidR="00A04A87">
        <w:rPr>
          <w:rFonts w:ascii="Arial" w:hAnsi="Arial"/>
        </w:rPr>
        <w:t>al,</w:t>
      </w:r>
      <w:r>
        <w:rPr>
          <w:rFonts w:ascii="Arial" w:hAnsi="Arial"/>
        </w:rPr>
        <w:t xml:space="preserve"> or share my story.</w:t>
      </w:r>
      <w:r w:rsidR="00800C16">
        <w:rPr>
          <w:rFonts w:ascii="Arial" w:hAnsi="Arial"/>
        </w:rPr>
        <w:t xml:space="preserve"> And it </w:t>
      </w:r>
      <w:r>
        <w:rPr>
          <w:rFonts w:ascii="Arial" w:hAnsi="Arial"/>
        </w:rPr>
        <w:t xml:space="preserve">finally gets to the point, </w:t>
      </w:r>
      <w:r w:rsidR="00800C16">
        <w:rPr>
          <w:rFonts w:ascii="Arial" w:hAnsi="Arial"/>
        </w:rPr>
        <w:t>“O</w:t>
      </w:r>
      <w:r>
        <w:rPr>
          <w:rFonts w:ascii="Arial" w:hAnsi="Arial"/>
        </w:rPr>
        <w:t>kay, I get it, I get it</w:t>
      </w:r>
      <w:r w:rsidR="00800C16">
        <w:rPr>
          <w:rFonts w:ascii="Arial" w:hAnsi="Arial"/>
        </w:rPr>
        <w:t xml:space="preserve">,” </w:t>
      </w:r>
      <w:r>
        <w:rPr>
          <w:rFonts w:ascii="Arial" w:hAnsi="Arial"/>
        </w:rPr>
        <w:t>and I will just keep listening. I am never surprised when I need to share my story</w:t>
      </w:r>
      <w:r w:rsidR="00800C16">
        <w:rPr>
          <w:rFonts w:ascii="Arial" w:hAnsi="Arial"/>
        </w:rPr>
        <w:t xml:space="preserve">. </w:t>
      </w:r>
      <w:r>
        <w:rPr>
          <w:rFonts w:ascii="Arial" w:hAnsi="Arial"/>
        </w:rPr>
        <w:t xml:space="preserve"> I get this funny sensation inside of me that I've learned to acknowledge, be ready to share my story. </w:t>
      </w:r>
      <w:r w:rsidR="00800C16">
        <w:rPr>
          <w:rFonts w:ascii="Arial" w:hAnsi="Arial"/>
        </w:rPr>
        <w:t>S</w:t>
      </w:r>
      <w:r>
        <w:rPr>
          <w:rFonts w:ascii="Arial" w:hAnsi="Arial"/>
        </w:rPr>
        <w:t xml:space="preserve">ometime within the course of a day, something will </w:t>
      </w:r>
      <w:r w:rsidR="0054365F">
        <w:rPr>
          <w:rFonts w:ascii="Arial" w:hAnsi="Arial"/>
        </w:rPr>
        <w:t>happen,</w:t>
      </w:r>
      <w:r w:rsidR="00800C16">
        <w:rPr>
          <w:rFonts w:ascii="Arial" w:hAnsi="Arial"/>
        </w:rPr>
        <w:t xml:space="preserve"> a</w:t>
      </w:r>
      <w:r>
        <w:rPr>
          <w:rFonts w:ascii="Arial" w:hAnsi="Arial"/>
        </w:rPr>
        <w:t xml:space="preserve">nd I share my story. I've learned to accept that as a guidance for me. There are </w:t>
      </w:r>
      <w:proofErr w:type="spellStart"/>
      <w:proofErr w:type="gramStart"/>
      <w:r>
        <w:rPr>
          <w:rFonts w:ascii="Arial" w:hAnsi="Arial"/>
        </w:rPr>
        <w:t>some times</w:t>
      </w:r>
      <w:proofErr w:type="spellEnd"/>
      <w:proofErr w:type="gramEnd"/>
      <w:r>
        <w:rPr>
          <w:rFonts w:ascii="Arial" w:hAnsi="Arial"/>
        </w:rPr>
        <w:t xml:space="preserve"> I say</w:t>
      </w:r>
      <w:r w:rsidR="00800C16">
        <w:rPr>
          <w:rFonts w:ascii="Arial" w:hAnsi="Arial"/>
        </w:rPr>
        <w:t>, “R</w:t>
      </w:r>
      <w:r>
        <w:rPr>
          <w:rFonts w:ascii="Arial" w:hAnsi="Arial"/>
        </w:rPr>
        <w:t>eally</w:t>
      </w:r>
      <w:r w:rsidR="00800C16">
        <w:rPr>
          <w:rFonts w:ascii="Arial" w:hAnsi="Arial"/>
        </w:rPr>
        <w:t>,</w:t>
      </w:r>
      <w:r>
        <w:rPr>
          <w:rFonts w:ascii="Arial" w:hAnsi="Arial"/>
        </w:rPr>
        <w:t xml:space="preserve"> right now and the middle of everything that's going on and you're </w:t>
      </w:r>
      <w:proofErr w:type="spellStart"/>
      <w:r>
        <w:rPr>
          <w:rFonts w:ascii="Arial" w:hAnsi="Arial"/>
        </w:rPr>
        <w:t>gonna</w:t>
      </w:r>
      <w:proofErr w:type="spellEnd"/>
      <w:r>
        <w:rPr>
          <w:rFonts w:ascii="Arial" w:hAnsi="Arial"/>
        </w:rPr>
        <w:t xml:space="preserve"> make me put </w:t>
      </w:r>
      <w:r w:rsidR="00800C16">
        <w:rPr>
          <w:rFonts w:ascii="Arial" w:hAnsi="Arial"/>
        </w:rPr>
        <w:t xml:space="preserve">on </w:t>
      </w:r>
      <w:r>
        <w:rPr>
          <w:rFonts w:ascii="Arial" w:hAnsi="Arial"/>
        </w:rPr>
        <w:t>this mantle</w:t>
      </w:r>
      <w:r w:rsidR="00800C16">
        <w:rPr>
          <w:rFonts w:ascii="Arial" w:hAnsi="Arial"/>
        </w:rPr>
        <w:t xml:space="preserve"> </w:t>
      </w:r>
      <w:r>
        <w:rPr>
          <w:rFonts w:ascii="Arial" w:hAnsi="Arial"/>
        </w:rPr>
        <w:t>and share my story</w:t>
      </w:r>
      <w:r w:rsidR="00800C16">
        <w:rPr>
          <w:rFonts w:ascii="Arial" w:hAnsi="Arial"/>
        </w:rPr>
        <w:t>?”</w:t>
      </w:r>
      <w:r>
        <w:rPr>
          <w:rFonts w:ascii="Arial" w:hAnsi="Arial"/>
        </w:rPr>
        <w:t xml:space="preserve"> </w:t>
      </w:r>
      <w:r w:rsidR="00800C16">
        <w:rPr>
          <w:rFonts w:ascii="Arial" w:hAnsi="Arial"/>
        </w:rPr>
        <w:t>I</w:t>
      </w:r>
      <w:r>
        <w:rPr>
          <w:rFonts w:ascii="Arial" w:hAnsi="Arial"/>
        </w:rPr>
        <w:t>t's kind of funny, because without a doubt, before the end of the day, my story will have been shared</w:t>
      </w:r>
      <w:r w:rsidR="00313F45">
        <w:rPr>
          <w:rFonts w:ascii="Arial" w:hAnsi="Arial"/>
        </w:rPr>
        <w:t xml:space="preserve"> </w:t>
      </w:r>
      <w:r>
        <w:rPr>
          <w:rFonts w:ascii="Arial" w:hAnsi="Arial"/>
        </w:rPr>
        <w:t xml:space="preserve">and I get it. This is my </w:t>
      </w:r>
      <w:r w:rsidR="0054365F">
        <w:rPr>
          <w:rFonts w:ascii="Arial" w:hAnsi="Arial"/>
        </w:rPr>
        <w:t>journey,</w:t>
      </w:r>
      <w:r w:rsidR="00313F45">
        <w:rPr>
          <w:rFonts w:ascii="Arial" w:hAnsi="Arial"/>
        </w:rPr>
        <w:t xml:space="preserve"> a</w:t>
      </w:r>
      <w:r>
        <w:rPr>
          <w:rFonts w:ascii="Arial" w:hAnsi="Arial"/>
        </w:rPr>
        <w:t>nd it</w:t>
      </w:r>
      <w:r w:rsidR="00313F45">
        <w:rPr>
          <w:rFonts w:ascii="Arial" w:hAnsi="Arial"/>
        </w:rPr>
        <w:t xml:space="preserve"> has</w:t>
      </w:r>
      <w:r>
        <w:rPr>
          <w:rFonts w:ascii="Arial" w:hAnsi="Arial"/>
        </w:rPr>
        <w:t xml:space="preserve"> not been perfect. We are all flawed human beings. I have at different times step</w:t>
      </w:r>
      <w:r w:rsidR="00313F45">
        <w:rPr>
          <w:rFonts w:ascii="Arial" w:hAnsi="Arial"/>
        </w:rPr>
        <w:t>ped</w:t>
      </w:r>
      <w:r>
        <w:rPr>
          <w:rFonts w:ascii="Arial" w:hAnsi="Arial"/>
        </w:rPr>
        <w:t xml:space="preserve"> back out of the </w:t>
      </w:r>
      <w:r w:rsidR="00313F45">
        <w:rPr>
          <w:rFonts w:ascii="Arial" w:hAnsi="Arial"/>
        </w:rPr>
        <w:t>spot</w:t>
      </w:r>
      <w:r>
        <w:rPr>
          <w:rFonts w:ascii="Arial" w:hAnsi="Arial"/>
        </w:rPr>
        <w:t>light,</w:t>
      </w:r>
      <w:r w:rsidR="00313F45">
        <w:rPr>
          <w:rFonts w:ascii="Arial" w:hAnsi="Arial"/>
        </w:rPr>
        <w:t xml:space="preserve"> [not] </w:t>
      </w:r>
      <w:r>
        <w:rPr>
          <w:rFonts w:ascii="Arial" w:hAnsi="Arial"/>
        </w:rPr>
        <w:t xml:space="preserve">doing a lot of things with </w:t>
      </w:r>
      <w:r w:rsidR="00F67A9A">
        <w:rPr>
          <w:rFonts w:ascii="Arial" w:hAnsi="Arial"/>
        </w:rPr>
        <w:t>GALA</w:t>
      </w:r>
      <w:r>
        <w:rPr>
          <w:rFonts w:ascii="Arial" w:hAnsi="Arial"/>
        </w:rPr>
        <w:t>.</w:t>
      </w:r>
      <w:r w:rsidR="00313F45">
        <w:rPr>
          <w:rFonts w:ascii="Arial" w:hAnsi="Arial"/>
        </w:rPr>
        <w:t>, e</w:t>
      </w:r>
      <w:r>
        <w:rPr>
          <w:rFonts w:ascii="Arial" w:hAnsi="Arial"/>
        </w:rPr>
        <w:t xml:space="preserve">specially </w:t>
      </w:r>
      <w:r w:rsidR="00313F45">
        <w:rPr>
          <w:rFonts w:ascii="Arial" w:hAnsi="Arial"/>
        </w:rPr>
        <w:t xml:space="preserve">in the </w:t>
      </w:r>
      <w:r>
        <w:rPr>
          <w:rFonts w:ascii="Arial" w:hAnsi="Arial"/>
        </w:rPr>
        <w:t>last few years</w:t>
      </w:r>
      <w:r w:rsidR="00313F45">
        <w:rPr>
          <w:rFonts w:ascii="Arial" w:hAnsi="Arial"/>
        </w:rPr>
        <w:t>. T</w:t>
      </w:r>
      <w:r>
        <w:rPr>
          <w:rFonts w:ascii="Arial" w:hAnsi="Arial"/>
        </w:rPr>
        <w:t>he younger people are taking over</w:t>
      </w:r>
      <w:r w:rsidR="00313F45">
        <w:rPr>
          <w:rFonts w:ascii="Arial" w:hAnsi="Arial"/>
        </w:rPr>
        <w:t>,</w:t>
      </w:r>
      <w:r>
        <w:rPr>
          <w:rFonts w:ascii="Arial" w:hAnsi="Arial"/>
        </w:rPr>
        <w:t xml:space="preserve"> and that's fine</w:t>
      </w:r>
      <w:r w:rsidR="00313F45">
        <w:rPr>
          <w:rFonts w:ascii="Arial" w:hAnsi="Arial"/>
        </w:rPr>
        <w:t>, b</w:t>
      </w:r>
      <w:r>
        <w:rPr>
          <w:rFonts w:ascii="Arial" w:hAnsi="Arial"/>
        </w:rPr>
        <w:t xml:space="preserve">ut I'm always back there in the in the background, </w:t>
      </w:r>
      <w:r w:rsidR="00313F45">
        <w:rPr>
          <w:rFonts w:ascii="Arial" w:hAnsi="Arial"/>
        </w:rPr>
        <w:t xml:space="preserve">[when I] </w:t>
      </w:r>
      <w:r>
        <w:rPr>
          <w:rFonts w:ascii="Arial" w:hAnsi="Arial"/>
        </w:rPr>
        <w:t xml:space="preserve">get phone calls, </w:t>
      </w:r>
      <w:r w:rsidR="00313F45">
        <w:rPr>
          <w:rFonts w:ascii="Arial" w:hAnsi="Arial"/>
        </w:rPr>
        <w:t>“W</w:t>
      </w:r>
      <w:r>
        <w:rPr>
          <w:rFonts w:ascii="Arial" w:hAnsi="Arial"/>
        </w:rPr>
        <w:t xml:space="preserve">hat do you think of this? </w:t>
      </w:r>
      <w:r w:rsidR="00DB4B8C">
        <w:rPr>
          <w:rFonts w:ascii="Arial" w:hAnsi="Arial"/>
        </w:rPr>
        <w:t>Has</w:t>
      </w:r>
      <w:r>
        <w:rPr>
          <w:rFonts w:ascii="Arial" w:hAnsi="Arial"/>
        </w:rPr>
        <w:t xml:space="preserve"> this been done before?</w:t>
      </w:r>
      <w:r w:rsidR="00DB4B8C">
        <w:rPr>
          <w:rFonts w:ascii="Arial" w:hAnsi="Arial"/>
        </w:rPr>
        <w:t xml:space="preserve">” </w:t>
      </w:r>
      <w:r>
        <w:rPr>
          <w:rFonts w:ascii="Arial" w:hAnsi="Arial"/>
        </w:rPr>
        <w:t xml:space="preserve"> So</w:t>
      </w:r>
      <w:r w:rsidR="00DB4B8C">
        <w:rPr>
          <w:rFonts w:ascii="Arial" w:hAnsi="Arial"/>
        </w:rPr>
        <w:t>,</w:t>
      </w:r>
      <w:r>
        <w:rPr>
          <w:rFonts w:ascii="Arial" w:hAnsi="Arial"/>
        </w:rPr>
        <w:t xml:space="preserve"> I'm a background resource person more than anything else right now. And that's okay. But I'm also involved with the gay and lesbian community in my workplace. I'm part of the Diversity Committee at work. I enjoy going to different campgrounds to cater to the community during the summertime. It's a lot of fun. </w:t>
      </w:r>
      <w:r w:rsidR="00DB4B8C">
        <w:rPr>
          <w:rFonts w:ascii="Arial" w:hAnsi="Arial"/>
        </w:rPr>
        <w:t>I</w:t>
      </w:r>
      <w:r>
        <w:rPr>
          <w:rFonts w:ascii="Arial" w:hAnsi="Arial"/>
        </w:rPr>
        <w:t xml:space="preserve">'m still out there. </w:t>
      </w:r>
      <w:r w:rsidR="00DB4B8C">
        <w:rPr>
          <w:rFonts w:ascii="Arial" w:hAnsi="Arial"/>
        </w:rPr>
        <w:t xml:space="preserve"> W</w:t>
      </w:r>
      <w:r>
        <w:rPr>
          <w:rFonts w:ascii="Arial" w:hAnsi="Arial"/>
        </w:rPr>
        <w:t>hen I am needed, whatever gifts that I can offer the church, I will do that.</w:t>
      </w:r>
    </w:p>
    <w:p w14:paraId="791D36B8" w14:textId="77777777" w:rsidR="00256BC1" w:rsidRDefault="00256BC1">
      <w:pPr>
        <w:spacing w:after="0"/>
      </w:pPr>
    </w:p>
    <w:p w14:paraId="70C92C3F" w14:textId="71C25F8F"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1:24:13</w:t>
      </w:r>
    </w:p>
    <w:p w14:paraId="70B37361" w14:textId="73388F40" w:rsidR="00256BC1" w:rsidRDefault="00C13AF0">
      <w:pPr>
        <w:spacing w:after="0"/>
      </w:pPr>
      <w:r>
        <w:rPr>
          <w:rFonts w:ascii="Arial" w:hAnsi="Arial"/>
        </w:rPr>
        <w:t>I have a story about my mother and acceptance</w:t>
      </w:r>
      <w:r w:rsidR="00437046">
        <w:rPr>
          <w:rFonts w:ascii="Arial" w:hAnsi="Arial"/>
        </w:rPr>
        <w:t>.  W</w:t>
      </w:r>
      <w:r>
        <w:rPr>
          <w:rFonts w:ascii="Arial" w:hAnsi="Arial"/>
        </w:rPr>
        <w:t>hen we finally talked about it face</w:t>
      </w:r>
      <w:r w:rsidR="00437046">
        <w:rPr>
          <w:rFonts w:ascii="Arial" w:hAnsi="Arial"/>
        </w:rPr>
        <w:t>-</w:t>
      </w:r>
      <w:r>
        <w:rPr>
          <w:rFonts w:ascii="Arial" w:hAnsi="Arial"/>
        </w:rPr>
        <w:t>to</w:t>
      </w:r>
      <w:r w:rsidR="00437046">
        <w:rPr>
          <w:rFonts w:ascii="Arial" w:hAnsi="Arial"/>
        </w:rPr>
        <w:t>-</w:t>
      </w:r>
      <w:r>
        <w:rPr>
          <w:rFonts w:ascii="Arial" w:hAnsi="Arial"/>
        </w:rPr>
        <w:t>face, my mom said</w:t>
      </w:r>
      <w:r w:rsidR="00437046">
        <w:rPr>
          <w:rFonts w:ascii="Arial" w:hAnsi="Arial"/>
        </w:rPr>
        <w:t>, “</w:t>
      </w:r>
      <w:r>
        <w:rPr>
          <w:rFonts w:ascii="Arial" w:hAnsi="Arial"/>
        </w:rPr>
        <w:t>I always thought I did something wrong.</w:t>
      </w:r>
      <w:r w:rsidR="00437046">
        <w:rPr>
          <w:rFonts w:ascii="Arial" w:hAnsi="Arial"/>
        </w:rPr>
        <w:t xml:space="preserve">”  </w:t>
      </w:r>
      <w:r>
        <w:rPr>
          <w:rFonts w:ascii="Arial" w:hAnsi="Arial"/>
        </w:rPr>
        <w:t xml:space="preserve">I said, </w:t>
      </w:r>
      <w:r w:rsidR="00437046">
        <w:rPr>
          <w:rFonts w:ascii="Arial" w:hAnsi="Arial"/>
        </w:rPr>
        <w:t>“</w:t>
      </w:r>
      <w:r>
        <w:rPr>
          <w:rFonts w:ascii="Arial" w:hAnsi="Arial"/>
        </w:rPr>
        <w:t>Mom, you're not that powerful. This is my birthright from God. I have learned to accept it</w:t>
      </w:r>
      <w:r w:rsidR="00437046">
        <w:rPr>
          <w:rFonts w:ascii="Arial" w:hAnsi="Arial"/>
        </w:rPr>
        <w:t xml:space="preserve"> and</w:t>
      </w:r>
      <w:r>
        <w:rPr>
          <w:rFonts w:ascii="Arial" w:hAnsi="Arial"/>
        </w:rPr>
        <w:t xml:space="preserve"> I hope you can too</w:t>
      </w:r>
      <w:r w:rsidR="00437046">
        <w:rPr>
          <w:rFonts w:ascii="Arial" w:hAnsi="Arial"/>
        </w:rPr>
        <w:t>, b</w:t>
      </w:r>
      <w:r>
        <w:rPr>
          <w:rFonts w:ascii="Arial" w:hAnsi="Arial"/>
        </w:rPr>
        <w:t xml:space="preserve">ut you didn't do anything. This is who I was born to </w:t>
      </w:r>
      <w:r w:rsidR="00437046">
        <w:rPr>
          <w:rFonts w:ascii="Arial" w:hAnsi="Arial"/>
        </w:rPr>
        <w:t>b</w:t>
      </w:r>
      <w:r>
        <w:rPr>
          <w:rFonts w:ascii="Arial" w:hAnsi="Arial"/>
        </w:rPr>
        <w:t xml:space="preserve">ecause I certainly tried not to be that. But you know, that's where I find love. </w:t>
      </w:r>
      <w:r w:rsidR="00437046">
        <w:rPr>
          <w:rFonts w:ascii="Arial" w:hAnsi="Arial"/>
        </w:rPr>
        <w:t>L</w:t>
      </w:r>
      <w:r>
        <w:rPr>
          <w:rFonts w:ascii="Arial" w:hAnsi="Arial"/>
        </w:rPr>
        <w:t>ove always wins. Yeah, I believe that. Totally.</w:t>
      </w:r>
    </w:p>
    <w:p w14:paraId="2F5E523D" w14:textId="77777777" w:rsidR="00256BC1" w:rsidRDefault="00256BC1">
      <w:pPr>
        <w:spacing w:after="0"/>
      </w:pPr>
    </w:p>
    <w:p w14:paraId="5085CDB1" w14:textId="3A47BB6F"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1:24:56</w:t>
      </w:r>
    </w:p>
    <w:p w14:paraId="3830EFD8" w14:textId="49648B70" w:rsidR="00256BC1" w:rsidRDefault="00437046">
      <w:pPr>
        <w:spacing w:after="0"/>
      </w:pPr>
      <w:r>
        <w:rPr>
          <w:rFonts w:ascii="Arial" w:hAnsi="Arial"/>
        </w:rPr>
        <w:t xml:space="preserve">(Brittany: </w:t>
      </w:r>
      <w:r w:rsidR="00C13AF0">
        <w:rPr>
          <w:rFonts w:ascii="Arial" w:hAnsi="Arial"/>
        </w:rPr>
        <w:t>I do too.</w:t>
      </w:r>
      <w:r>
        <w:rPr>
          <w:rFonts w:ascii="Arial" w:hAnsi="Arial"/>
        </w:rPr>
        <w:t>)</w:t>
      </w:r>
      <w:r w:rsidR="00C13AF0">
        <w:rPr>
          <w:rFonts w:ascii="Arial" w:hAnsi="Arial"/>
        </w:rPr>
        <w:t xml:space="preserve"> </w:t>
      </w:r>
      <w:r w:rsidR="003A54A6">
        <w:rPr>
          <w:rFonts w:ascii="Arial" w:hAnsi="Arial"/>
        </w:rPr>
        <w:t>W</w:t>
      </w:r>
      <w:r w:rsidR="00C13AF0">
        <w:rPr>
          <w:rFonts w:ascii="Arial" w:hAnsi="Arial"/>
        </w:rPr>
        <w:t xml:space="preserve">e </w:t>
      </w:r>
      <w:r w:rsidR="003A54A6">
        <w:rPr>
          <w:rFonts w:ascii="Arial" w:hAnsi="Arial"/>
        </w:rPr>
        <w:t>[</w:t>
      </w:r>
      <w:proofErr w:type="gramStart"/>
      <w:r w:rsidR="003A54A6">
        <w:rPr>
          <w:rFonts w:ascii="Arial" w:hAnsi="Arial"/>
        </w:rPr>
        <w:t>have to</w:t>
      </w:r>
      <w:proofErr w:type="gramEnd"/>
      <w:r w:rsidR="003A54A6">
        <w:rPr>
          <w:rFonts w:ascii="Arial" w:hAnsi="Arial"/>
        </w:rPr>
        <w:t xml:space="preserve">] </w:t>
      </w:r>
      <w:r w:rsidR="00C13AF0">
        <w:rPr>
          <w:rFonts w:ascii="Arial" w:hAnsi="Arial"/>
        </w:rPr>
        <w:t xml:space="preserve">put ourselves out there in faith, believing </w:t>
      </w:r>
      <w:r w:rsidR="003A54A6">
        <w:rPr>
          <w:rFonts w:ascii="Arial" w:hAnsi="Arial"/>
        </w:rPr>
        <w:t xml:space="preserve">[and asking] </w:t>
      </w:r>
      <w:r w:rsidR="00C13AF0">
        <w:rPr>
          <w:rFonts w:ascii="Arial" w:hAnsi="Arial"/>
        </w:rPr>
        <w:t xml:space="preserve">God, </w:t>
      </w:r>
      <w:r w:rsidR="003A54A6">
        <w:rPr>
          <w:rFonts w:ascii="Arial" w:hAnsi="Arial"/>
        </w:rPr>
        <w:t>“O</w:t>
      </w:r>
      <w:r w:rsidR="00C13AF0">
        <w:rPr>
          <w:rFonts w:ascii="Arial" w:hAnsi="Arial"/>
        </w:rPr>
        <w:t>kay, do what you want, but just let me know, don't let me go down the road by myself.</w:t>
      </w:r>
      <w:r w:rsidR="003A54A6">
        <w:rPr>
          <w:rFonts w:ascii="Arial" w:hAnsi="Arial"/>
        </w:rPr>
        <w:t>”</w:t>
      </w:r>
      <w:r w:rsidR="00C13AF0">
        <w:rPr>
          <w:rFonts w:ascii="Arial" w:hAnsi="Arial"/>
        </w:rPr>
        <w:t xml:space="preserve"> And I never have, I've never gone anywhere I've been asked to go feeling alone</w:t>
      </w:r>
      <w:r w:rsidR="003A54A6">
        <w:rPr>
          <w:rFonts w:ascii="Arial" w:hAnsi="Arial"/>
        </w:rPr>
        <w:t xml:space="preserve">.  </w:t>
      </w:r>
      <w:r w:rsidR="00C13AF0">
        <w:rPr>
          <w:rFonts w:ascii="Arial" w:hAnsi="Arial"/>
        </w:rPr>
        <w:t xml:space="preserve">I </w:t>
      </w:r>
      <w:proofErr w:type="gramStart"/>
      <w:r w:rsidR="00C13AF0">
        <w:rPr>
          <w:rFonts w:ascii="Arial" w:hAnsi="Arial"/>
        </w:rPr>
        <w:t>have to</w:t>
      </w:r>
      <w:proofErr w:type="gramEnd"/>
      <w:r w:rsidR="00C13AF0">
        <w:rPr>
          <w:rFonts w:ascii="Arial" w:hAnsi="Arial"/>
        </w:rPr>
        <w:t xml:space="preserve"> give up </w:t>
      </w:r>
      <w:r>
        <w:rPr>
          <w:rFonts w:ascii="Arial" w:hAnsi="Arial"/>
        </w:rPr>
        <w:t>Allan</w:t>
      </w:r>
      <w:r w:rsidR="00C13AF0">
        <w:rPr>
          <w:rFonts w:ascii="Arial" w:hAnsi="Arial"/>
        </w:rPr>
        <w:t xml:space="preserve"> being in control</w:t>
      </w:r>
      <w:r w:rsidR="003A54A6">
        <w:rPr>
          <w:rFonts w:ascii="Arial" w:hAnsi="Arial"/>
        </w:rPr>
        <w:t xml:space="preserve">.  </w:t>
      </w:r>
      <w:r w:rsidR="00C13AF0">
        <w:rPr>
          <w:rFonts w:ascii="Arial" w:hAnsi="Arial"/>
        </w:rPr>
        <w:t xml:space="preserve">I take my problem in my hands and throw it up in the air and say, </w:t>
      </w:r>
      <w:r w:rsidR="003A54A6">
        <w:rPr>
          <w:rFonts w:ascii="Arial" w:hAnsi="Arial"/>
        </w:rPr>
        <w:t>“</w:t>
      </w:r>
      <w:r w:rsidR="00C13AF0">
        <w:rPr>
          <w:rFonts w:ascii="Arial" w:hAnsi="Arial"/>
        </w:rPr>
        <w:t>fix it</w:t>
      </w:r>
      <w:r w:rsidR="003A54A6">
        <w:rPr>
          <w:rFonts w:ascii="Arial" w:hAnsi="Arial"/>
        </w:rPr>
        <w:t>”</w:t>
      </w:r>
      <w:r w:rsidR="00C13AF0">
        <w:rPr>
          <w:rFonts w:ascii="Arial" w:hAnsi="Arial"/>
        </w:rPr>
        <w:t xml:space="preserve"> </w:t>
      </w:r>
      <w:r w:rsidR="003A54A6">
        <w:rPr>
          <w:rFonts w:ascii="Arial" w:hAnsi="Arial"/>
        </w:rPr>
        <w:t>a</w:t>
      </w:r>
      <w:r w:rsidR="00C13AF0">
        <w:rPr>
          <w:rFonts w:ascii="Arial" w:hAnsi="Arial"/>
        </w:rPr>
        <w:t xml:space="preserve">nd I </w:t>
      </w:r>
      <w:proofErr w:type="gramStart"/>
      <w:r w:rsidR="00C13AF0">
        <w:rPr>
          <w:rFonts w:ascii="Arial" w:hAnsi="Arial"/>
        </w:rPr>
        <w:t>have to</w:t>
      </w:r>
      <w:proofErr w:type="gramEnd"/>
      <w:r w:rsidR="00C13AF0">
        <w:rPr>
          <w:rFonts w:ascii="Arial" w:hAnsi="Arial"/>
        </w:rPr>
        <w:t xml:space="preserve"> let it go</w:t>
      </w:r>
      <w:r w:rsidR="003A54A6">
        <w:rPr>
          <w:rFonts w:ascii="Arial" w:hAnsi="Arial"/>
        </w:rPr>
        <w:t xml:space="preserve"> a</w:t>
      </w:r>
      <w:r w:rsidR="00C13AF0">
        <w:rPr>
          <w:rFonts w:ascii="Arial" w:hAnsi="Arial"/>
        </w:rPr>
        <w:t xml:space="preserve">nd then consciously </w:t>
      </w:r>
      <w:r w:rsidR="003A54A6">
        <w:rPr>
          <w:rFonts w:ascii="Arial" w:hAnsi="Arial"/>
        </w:rPr>
        <w:t xml:space="preserve">be </w:t>
      </w:r>
      <w:r w:rsidR="00C13AF0">
        <w:rPr>
          <w:rFonts w:ascii="Arial" w:hAnsi="Arial"/>
        </w:rPr>
        <w:t xml:space="preserve">listening </w:t>
      </w:r>
      <w:r w:rsidR="003A54A6">
        <w:rPr>
          <w:rFonts w:ascii="Arial" w:hAnsi="Arial"/>
        </w:rPr>
        <w:t xml:space="preserve">for </w:t>
      </w:r>
      <w:r w:rsidR="00C13AF0">
        <w:rPr>
          <w:rFonts w:ascii="Arial" w:hAnsi="Arial"/>
        </w:rPr>
        <w:t>an answer coming down at some point some way down the road</w:t>
      </w:r>
      <w:r w:rsidR="003A54A6">
        <w:rPr>
          <w:rFonts w:ascii="Arial" w:hAnsi="Arial"/>
        </w:rPr>
        <w:t>.  S</w:t>
      </w:r>
      <w:r w:rsidR="00C13AF0">
        <w:rPr>
          <w:rFonts w:ascii="Arial" w:hAnsi="Arial"/>
        </w:rPr>
        <w:t xml:space="preserve">ometimes the answer may be many years down the road before you get your answer. Sometimes it's right away. </w:t>
      </w:r>
      <w:r w:rsidR="003A54A6">
        <w:rPr>
          <w:rFonts w:ascii="Arial" w:hAnsi="Arial"/>
        </w:rPr>
        <w:t>So</w:t>
      </w:r>
      <w:r w:rsidR="00C13AF0">
        <w:rPr>
          <w:rFonts w:ascii="Arial" w:hAnsi="Arial"/>
        </w:rPr>
        <w:t xml:space="preserve">metimes God gets a baseball bat and </w:t>
      </w:r>
      <w:r w:rsidR="00C44620">
        <w:rPr>
          <w:rFonts w:ascii="Arial" w:hAnsi="Arial"/>
        </w:rPr>
        <w:t>bashes</w:t>
      </w:r>
      <w:r w:rsidR="00C13AF0">
        <w:rPr>
          <w:rFonts w:ascii="Arial" w:hAnsi="Arial"/>
        </w:rPr>
        <w:t xml:space="preserve"> my head saying, </w:t>
      </w:r>
      <w:r w:rsidR="00C44620">
        <w:rPr>
          <w:rFonts w:ascii="Arial" w:hAnsi="Arial"/>
        </w:rPr>
        <w:t>“</w:t>
      </w:r>
      <w:r w:rsidR="00C13AF0">
        <w:rPr>
          <w:rFonts w:ascii="Arial" w:hAnsi="Arial"/>
        </w:rPr>
        <w:t>will you please listen to me now?</w:t>
      </w:r>
      <w:r w:rsidR="00C44620">
        <w:rPr>
          <w:rFonts w:ascii="Arial" w:hAnsi="Arial"/>
        </w:rPr>
        <w:t>”</w:t>
      </w:r>
      <w:r w:rsidR="00C13AF0">
        <w:rPr>
          <w:rFonts w:ascii="Arial" w:hAnsi="Arial"/>
        </w:rPr>
        <w:t xml:space="preserve"> </w:t>
      </w:r>
    </w:p>
    <w:p w14:paraId="486E0490" w14:textId="77777777" w:rsidR="00256BC1" w:rsidRDefault="00256BC1">
      <w:pPr>
        <w:spacing w:after="0"/>
      </w:pPr>
    </w:p>
    <w:p w14:paraId="3FB1F303" w14:textId="4574793E"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1:25:58</w:t>
      </w:r>
    </w:p>
    <w:p w14:paraId="28C486BE" w14:textId="77777777" w:rsidR="00256BC1" w:rsidRDefault="00C13AF0">
      <w:pPr>
        <w:spacing w:after="0"/>
      </w:pPr>
      <w:r>
        <w:rPr>
          <w:rFonts w:ascii="Arial" w:hAnsi="Arial"/>
        </w:rPr>
        <w:t>I've learned to say I don't need the baseball bat anymore. I will listen.</w:t>
      </w:r>
    </w:p>
    <w:p w14:paraId="1671F9E6" w14:textId="77777777" w:rsidR="00256BC1" w:rsidRDefault="00256BC1">
      <w:pPr>
        <w:spacing w:after="0"/>
      </w:pPr>
    </w:p>
    <w:p w14:paraId="2D8C9BFC" w14:textId="107E0859"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1:26:03</w:t>
      </w:r>
    </w:p>
    <w:p w14:paraId="0648EB91" w14:textId="1B24AC3A" w:rsidR="00256BC1" w:rsidRDefault="00C13AF0">
      <w:pPr>
        <w:spacing w:after="0"/>
      </w:pPr>
      <w:r>
        <w:rPr>
          <w:rFonts w:ascii="Arial" w:hAnsi="Arial"/>
        </w:rPr>
        <w:t>Well, but sometimes being down</w:t>
      </w:r>
      <w:r w:rsidR="00C44620">
        <w:rPr>
          <w:rFonts w:ascii="Arial" w:hAnsi="Arial"/>
        </w:rPr>
        <w:t xml:space="preserve"> some, </w:t>
      </w:r>
      <w:r>
        <w:rPr>
          <w:rFonts w:ascii="Arial" w:hAnsi="Arial"/>
        </w:rPr>
        <w:t xml:space="preserve">I get wrapped up in my head. Sometimes it's like, oh, okay, sorry, I guess I wasn't paying attention. </w:t>
      </w:r>
    </w:p>
    <w:p w14:paraId="3681C50F" w14:textId="77777777" w:rsidR="00256BC1" w:rsidRDefault="00256BC1">
      <w:pPr>
        <w:spacing w:after="0"/>
      </w:pPr>
    </w:p>
    <w:p w14:paraId="2B71B0CF" w14:textId="08DE2F9B"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1:26:14</w:t>
      </w:r>
    </w:p>
    <w:p w14:paraId="4398BF4E" w14:textId="5D667362" w:rsidR="00256BC1" w:rsidRDefault="00C13AF0">
      <w:pPr>
        <w:spacing w:after="0"/>
      </w:pPr>
      <w:r>
        <w:rPr>
          <w:rFonts w:ascii="Arial" w:hAnsi="Arial"/>
        </w:rPr>
        <w:lastRenderedPageBreak/>
        <w:t xml:space="preserve">I think when you've always had a faith, </w:t>
      </w:r>
      <w:r w:rsidR="00C44620">
        <w:rPr>
          <w:rFonts w:ascii="Arial" w:hAnsi="Arial"/>
        </w:rPr>
        <w:t xml:space="preserve">and </w:t>
      </w:r>
      <w:r>
        <w:rPr>
          <w:rFonts w:ascii="Arial" w:hAnsi="Arial"/>
        </w:rPr>
        <w:t>I don't ever remember not talking to God</w:t>
      </w:r>
      <w:r w:rsidR="00C44620">
        <w:rPr>
          <w:rFonts w:ascii="Arial" w:hAnsi="Arial"/>
        </w:rPr>
        <w:t xml:space="preserve">, </w:t>
      </w:r>
      <w:r>
        <w:rPr>
          <w:rFonts w:ascii="Arial" w:hAnsi="Arial"/>
        </w:rPr>
        <w:t>God talks back. It's just in different ways. I've always known when I needed to share my story</w:t>
      </w:r>
      <w:r w:rsidR="00C44620">
        <w:rPr>
          <w:rFonts w:ascii="Arial" w:hAnsi="Arial"/>
        </w:rPr>
        <w:t xml:space="preserve"> a</w:t>
      </w:r>
      <w:r>
        <w:rPr>
          <w:rFonts w:ascii="Arial" w:hAnsi="Arial"/>
        </w:rPr>
        <w:t>nd to share who I was</w:t>
      </w:r>
      <w:r w:rsidR="00C44620">
        <w:rPr>
          <w:rFonts w:ascii="Arial" w:hAnsi="Arial"/>
        </w:rPr>
        <w:t>.</w:t>
      </w:r>
      <w:r>
        <w:rPr>
          <w:rFonts w:ascii="Arial" w:hAnsi="Arial"/>
        </w:rPr>
        <w:t xml:space="preserve"> </w:t>
      </w:r>
      <w:r w:rsidR="00C44620">
        <w:rPr>
          <w:rFonts w:ascii="Arial" w:hAnsi="Arial"/>
        </w:rPr>
        <w:t>A</w:t>
      </w:r>
      <w:r>
        <w:rPr>
          <w:rFonts w:ascii="Arial" w:hAnsi="Arial"/>
        </w:rPr>
        <w:t>n interesting thing happened. I go to the pool three times a week for arthritis class</w:t>
      </w:r>
      <w:r w:rsidR="00C44620">
        <w:rPr>
          <w:rFonts w:ascii="Arial" w:hAnsi="Arial"/>
        </w:rPr>
        <w:t>, a</w:t>
      </w:r>
      <w:r>
        <w:rPr>
          <w:rFonts w:ascii="Arial" w:hAnsi="Arial"/>
        </w:rPr>
        <w:t>nd Margaret goes</w:t>
      </w:r>
      <w:r w:rsidR="00C44620">
        <w:rPr>
          <w:rFonts w:ascii="Arial" w:hAnsi="Arial"/>
        </w:rPr>
        <w:t>.  W</w:t>
      </w:r>
      <w:r>
        <w:rPr>
          <w:rFonts w:ascii="Arial" w:hAnsi="Arial"/>
        </w:rPr>
        <w:t xml:space="preserve">e go at separate times because I try and swim before class. </w:t>
      </w:r>
      <w:r w:rsidR="00C44620">
        <w:rPr>
          <w:rFonts w:ascii="Arial" w:hAnsi="Arial"/>
        </w:rPr>
        <w:t>T</w:t>
      </w:r>
      <w:r>
        <w:rPr>
          <w:rFonts w:ascii="Arial" w:hAnsi="Arial"/>
        </w:rPr>
        <w:t xml:space="preserve">here happened to be a woman in class whose husband is a Baptist minister. I was talking about Margaret, my partner and she says, </w:t>
      </w:r>
      <w:r w:rsidR="00C44620">
        <w:rPr>
          <w:rFonts w:ascii="Arial" w:hAnsi="Arial"/>
        </w:rPr>
        <w:t>“</w:t>
      </w:r>
      <w:r>
        <w:rPr>
          <w:rFonts w:ascii="Arial" w:hAnsi="Arial"/>
        </w:rPr>
        <w:t>Margaret down there</w:t>
      </w:r>
      <w:r w:rsidR="00C44620">
        <w:rPr>
          <w:rFonts w:ascii="Arial" w:hAnsi="Arial"/>
        </w:rPr>
        <w:t xml:space="preserve">?” </w:t>
      </w:r>
      <w:r>
        <w:rPr>
          <w:rFonts w:ascii="Arial" w:hAnsi="Arial"/>
        </w:rPr>
        <w:t xml:space="preserve"> I said, </w:t>
      </w:r>
      <w:r w:rsidR="008B1C34">
        <w:rPr>
          <w:rFonts w:ascii="Arial" w:hAnsi="Arial"/>
        </w:rPr>
        <w:t>“</w:t>
      </w:r>
      <w:r>
        <w:rPr>
          <w:rFonts w:ascii="Arial" w:hAnsi="Arial"/>
        </w:rPr>
        <w:t>Yeah.</w:t>
      </w:r>
      <w:r w:rsidR="008B1C34">
        <w:rPr>
          <w:rFonts w:ascii="Arial" w:hAnsi="Arial"/>
        </w:rPr>
        <w:t>”</w:t>
      </w:r>
      <w:r>
        <w:rPr>
          <w:rFonts w:ascii="Arial" w:hAnsi="Arial"/>
        </w:rPr>
        <w:t xml:space="preserve"> </w:t>
      </w:r>
      <w:r w:rsidR="008B1C34">
        <w:rPr>
          <w:rFonts w:ascii="Arial" w:hAnsi="Arial"/>
        </w:rPr>
        <w:t>W</w:t>
      </w:r>
      <w:r>
        <w:rPr>
          <w:rFonts w:ascii="Arial" w:hAnsi="Arial"/>
        </w:rPr>
        <w:t>e talked for a while about things</w:t>
      </w:r>
      <w:r w:rsidR="008B1C34">
        <w:rPr>
          <w:rFonts w:ascii="Arial" w:hAnsi="Arial"/>
        </w:rPr>
        <w:t>,</w:t>
      </w:r>
      <w:r>
        <w:rPr>
          <w:rFonts w:ascii="Arial" w:hAnsi="Arial"/>
        </w:rPr>
        <w:t xml:space="preserve"> and you know, it's made a difference in how she responds to us. </w:t>
      </w:r>
      <w:r w:rsidR="008B1C34">
        <w:rPr>
          <w:rFonts w:ascii="Arial" w:hAnsi="Arial"/>
        </w:rPr>
        <w:t>T</w:t>
      </w:r>
      <w:r>
        <w:rPr>
          <w:rFonts w:ascii="Arial" w:hAnsi="Arial"/>
        </w:rPr>
        <w:t>hey have lane markers, and I help her get over the lane marker</w:t>
      </w:r>
      <w:r w:rsidR="008B1C34">
        <w:rPr>
          <w:rFonts w:ascii="Arial" w:hAnsi="Arial"/>
        </w:rPr>
        <w:t>s</w:t>
      </w:r>
      <w:r>
        <w:rPr>
          <w:rFonts w:ascii="Arial" w:hAnsi="Arial"/>
        </w:rPr>
        <w:t xml:space="preserve">. </w:t>
      </w:r>
      <w:r w:rsidR="008B1C34">
        <w:rPr>
          <w:rFonts w:ascii="Arial" w:hAnsi="Arial"/>
        </w:rPr>
        <w:t>S</w:t>
      </w:r>
      <w:r>
        <w:rPr>
          <w:rFonts w:ascii="Arial" w:hAnsi="Arial"/>
        </w:rPr>
        <w:t xml:space="preserve">he's just turned her ideas around about who I am. For a while, she wasn't quite sure </w:t>
      </w:r>
      <w:r w:rsidR="008B1C34">
        <w:rPr>
          <w:rFonts w:ascii="Arial" w:hAnsi="Arial"/>
        </w:rPr>
        <w:t xml:space="preserve">if it </w:t>
      </w:r>
      <w:r>
        <w:rPr>
          <w:rFonts w:ascii="Arial" w:hAnsi="Arial"/>
        </w:rPr>
        <w:t>was going to be okay</w:t>
      </w:r>
      <w:r w:rsidR="008B1C34">
        <w:rPr>
          <w:rFonts w:ascii="Arial" w:hAnsi="Arial"/>
        </w:rPr>
        <w:t xml:space="preserve"> b</w:t>
      </w:r>
      <w:r>
        <w:rPr>
          <w:rFonts w:ascii="Arial" w:hAnsi="Arial"/>
        </w:rPr>
        <w:t>ecause</w:t>
      </w:r>
      <w:r w:rsidR="008B1C34">
        <w:rPr>
          <w:rFonts w:ascii="Arial" w:hAnsi="Arial"/>
        </w:rPr>
        <w:t xml:space="preserve"> </w:t>
      </w:r>
      <w:r>
        <w:rPr>
          <w:rFonts w:ascii="Arial" w:hAnsi="Arial"/>
        </w:rPr>
        <w:t xml:space="preserve">I was lesbian. </w:t>
      </w:r>
      <w:r w:rsidR="008B1C34">
        <w:rPr>
          <w:rFonts w:ascii="Arial" w:hAnsi="Arial"/>
        </w:rPr>
        <w:t>S</w:t>
      </w:r>
      <w:r>
        <w:rPr>
          <w:rFonts w:ascii="Arial" w:hAnsi="Arial"/>
        </w:rPr>
        <w:t>he's been very accepting</w:t>
      </w:r>
      <w:r w:rsidR="008B1C34">
        <w:rPr>
          <w:rFonts w:ascii="Arial" w:hAnsi="Arial"/>
        </w:rPr>
        <w:t>.  I</w:t>
      </w:r>
      <w:r>
        <w:rPr>
          <w:rFonts w:ascii="Arial" w:hAnsi="Arial"/>
        </w:rPr>
        <w:t xml:space="preserve">t </w:t>
      </w:r>
      <w:r w:rsidR="008B1C34">
        <w:rPr>
          <w:rFonts w:ascii="Arial" w:hAnsi="Arial"/>
        </w:rPr>
        <w:t xml:space="preserve">is </w:t>
      </w:r>
      <w:r>
        <w:rPr>
          <w:rFonts w:ascii="Arial" w:hAnsi="Arial"/>
        </w:rPr>
        <w:t xml:space="preserve">just </w:t>
      </w:r>
      <w:r w:rsidR="008B1C34">
        <w:rPr>
          <w:rFonts w:ascii="Arial" w:hAnsi="Arial"/>
        </w:rPr>
        <w:t>s</w:t>
      </w:r>
      <w:r>
        <w:rPr>
          <w:rFonts w:ascii="Arial" w:hAnsi="Arial"/>
        </w:rPr>
        <w:t xml:space="preserve">howing up and being who you are. </w:t>
      </w:r>
      <w:r w:rsidR="008B1C34">
        <w:rPr>
          <w:rFonts w:ascii="Arial" w:hAnsi="Arial"/>
        </w:rPr>
        <w:t>T</w:t>
      </w:r>
      <w:r>
        <w:rPr>
          <w:rFonts w:ascii="Arial" w:hAnsi="Arial"/>
        </w:rPr>
        <w:t xml:space="preserve">hat has always been my goal since I came out. I want to be an example that they see is, </w:t>
      </w:r>
      <w:r w:rsidR="008B1C34">
        <w:rPr>
          <w:rFonts w:ascii="Arial" w:hAnsi="Arial"/>
        </w:rPr>
        <w:t>“</w:t>
      </w:r>
      <w:r>
        <w:rPr>
          <w:rFonts w:ascii="Arial" w:hAnsi="Arial"/>
        </w:rPr>
        <w:t>normal</w:t>
      </w:r>
      <w:r w:rsidR="008B1C34">
        <w:rPr>
          <w:rFonts w:ascii="Arial" w:hAnsi="Arial"/>
        </w:rPr>
        <w:t>,”</w:t>
      </w:r>
      <w:r>
        <w:rPr>
          <w:rFonts w:ascii="Arial" w:hAnsi="Arial"/>
        </w:rPr>
        <w:t xml:space="preserve"> </w:t>
      </w:r>
      <w:r w:rsidR="008B1C34">
        <w:rPr>
          <w:rFonts w:ascii="Arial" w:hAnsi="Arial"/>
        </w:rPr>
        <w:t>n</w:t>
      </w:r>
      <w:r>
        <w:rPr>
          <w:rFonts w:ascii="Arial" w:hAnsi="Arial"/>
        </w:rPr>
        <w:t>ot the people they see on TV who are wild and crazy</w:t>
      </w:r>
      <w:r w:rsidR="001A57D4">
        <w:rPr>
          <w:rFonts w:ascii="Arial" w:hAnsi="Arial"/>
        </w:rPr>
        <w:t xml:space="preserve"> </w:t>
      </w:r>
      <w:r>
        <w:rPr>
          <w:rFonts w:ascii="Arial" w:hAnsi="Arial"/>
        </w:rPr>
        <w:t xml:space="preserve">because most of us live very quiet lives. </w:t>
      </w:r>
      <w:r w:rsidR="001A57D4">
        <w:rPr>
          <w:rFonts w:ascii="Arial" w:hAnsi="Arial"/>
        </w:rPr>
        <w:t>W</w:t>
      </w:r>
      <w:r>
        <w:rPr>
          <w:rFonts w:ascii="Arial" w:hAnsi="Arial"/>
        </w:rPr>
        <w:t>e're boring</w:t>
      </w:r>
      <w:r w:rsidR="001A57D4">
        <w:rPr>
          <w:rFonts w:ascii="Arial" w:hAnsi="Arial"/>
        </w:rPr>
        <w:t>, y</w:t>
      </w:r>
      <w:r>
        <w:rPr>
          <w:rFonts w:ascii="Arial" w:hAnsi="Arial"/>
        </w:rPr>
        <w:t>ou know</w:t>
      </w:r>
      <w:r w:rsidR="001A57D4">
        <w:rPr>
          <w:rFonts w:ascii="Arial" w:hAnsi="Arial"/>
        </w:rPr>
        <w:t>.  W</w:t>
      </w:r>
      <w:r>
        <w:rPr>
          <w:rFonts w:ascii="Arial" w:hAnsi="Arial"/>
        </w:rPr>
        <w:t>e go to work</w:t>
      </w:r>
      <w:r w:rsidR="001A57D4">
        <w:rPr>
          <w:rFonts w:ascii="Arial" w:hAnsi="Arial"/>
        </w:rPr>
        <w:t>.  W</w:t>
      </w:r>
      <w:r>
        <w:rPr>
          <w:rFonts w:ascii="Arial" w:hAnsi="Arial"/>
        </w:rPr>
        <w:t>e come home</w:t>
      </w:r>
      <w:r w:rsidR="001A57D4">
        <w:rPr>
          <w:rFonts w:ascii="Arial" w:hAnsi="Arial"/>
        </w:rPr>
        <w:t>.  W</w:t>
      </w:r>
      <w:r>
        <w:rPr>
          <w:rFonts w:ascii="Arial" w:hAnsi="Arial"/>
        </w:rPr>
        <w:t xml:space="preserve">e fix dinner. </w:t>
      </w:r>
      <w:r w:rsidR="001A57D4">
        <w:rPr>
          <w:rFonts w:ascii="Arial" w:hAnsi="Arial"/>
        </w:rPr>
        <w:t>T</w:t>
      </w:r>
      <w:r>
        <w:rPr>
          <w:rFonts w:ascii="Arial" w:hAnsi="Arial"/>
        </w:rPr>
        <w:t xml:space="preserve">hey forget that because they see the ones that are it trying to make a statement. </w:t>
      </w:r>
      <w:r w:rsidR="001A57D4">
        <w:rPr>
          <w:rFonts w:ascii="Arial" w:hAnsi="Arial"/>
        </w:rPr>
        <w:t>T</w:t>
      </w:r>
      <w:r>
        <w:rPr>
          <w:rFonts w:ascii="Arial" w:hAnsi="Arial"/>
        </w:rPr>
        <w:t>he truth is, we're just simple people</w:t>
      </w:r>
      <w:r w:rsidR="00723706">
        <w:rPr>
          <w:rFonts w:ascii="Arial" w:hAnsi="Arial"/>
        </w:rPr>
        <w:t>, n</w:t>
      </w:r>
      <w:r>
        <w:rPr>
          <w:rFonts w:ascii="Arial" w:hAnsi="Arial"/>
        </w:rPr>
        <w:t>o different than anybody else.</w:t>
      </w:r>
    </w:p>
    <w:p w14:paraId="55EFDF76" w14:textId="77777777" w:rsidR="00256BC1" w:rsidRDefault="00256BC1">
      <w:pPr>
        <w:spacing w:after="0"/>
      </w:pPr>
    </w:p>
    <w:p w14:paraId="6E5CA0AF" w14:textId="4993CFB2"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1:28:29</w:t>
      </w:r>
    </w:p>
    <w:p w14:paraId="728D4C36" w14:textId="2406014F" w:rsidR="00256BC1" w:rsidRDefault="00C13AF0">
      <w:pPr>
        <w:spacing w:after="0"/>
      </w:pPr>
      <w:r>
        <w:rPr>
          <w:rFonts w:ascii="Arial" w:hAnsi="Arial"/>
        </w:rPr>
        <w:t>I had that come up at one of the workshops</w:t>
      </w:r>
      <w:r w:rsidR="007A77A0">
        <w:rPr>
          <w:rFonts w:ascii="Arial" w:hAnsi="Arial"/>
        </w:rPr>
        <w:t>. This o</w:t>
      </w:r>
      <w:r>
        <w:rPr>
          <w:rFonts w:ascii="Arial" w:hAnsi="Arial"/>
        </w:rPr>
        <w:t>ne lady sa</w:t>
      </w:r>
      <w:r w:rsidR="007A77A0">
        <w:rPr>
          <w:rFonts w:ascii="Arial" w:hAnsi="Arial"/>
        </w:rPr>
        <w:t>id,</w:t>
      </w:r>
      <w:r>
        <w:rPr>
          <w:rFonts w:ascii="Arial" w:hAnsi="Arial"/>
        </w:rPr>
        <w:t xml:space="preserve"> </w:t>
      </w:r>
      <w:r w:rsidR="007A77A0">
        <w:rPr>
          <w:rFonts w:ascii="Arial" w:hAnsi="Arial"/>
        </w:rPr>
        <w:t>“</w:t>
      </w:r>
      <w:r w:rsidR="00437046">
        <w:rPr>
          <w:rFonts w:ascii="Arial" w:hAnsi="Arial"/>
        </w:rPr>
        <w:t>Allan</w:t>
      </w:r>
      <w:r>
        <w:rPr>
          <w:rFonts w:ascii="Arial" w:hAnsi="Arial"/>
        </w:rPr>
        <w:t xml:space="preserve"> </w:t>
      </w:r>
      <w:r w:rsidR="007A77A0">
        <w:rPr>
          <w:rFonts w:ascii="Arial" w:hAnsi="Arial"/>
        </w:rPr>
        <w:t>why is it</w:t>
      </w:r>
      <w:r>
        <w:rPr>
          <w:rFonts w:ascii="Arial" w:hAnsi="Arial"/>
        </w:rPr>
        <w:t xml:space="preserve"> we only see you at these workshops, nobody else</w:t>
      </w:r>
      <w:r w:rsidR="007A77A0">
        <w:rPr>
          <w:rFonts w:ascii="Arial" w:hAnsi="Arial"/>
        </w:rPr>
        <w:t xml:space="preserve"> </w:t>
      </w:r>
      <w:r>
        <w:rPr>
          <w:rFonts w:ascii="Arial" w:hAnsi="Arial"/>
        </w:rPr>
        <w:t xml:space="preserve">shares </w:t>
      </w:r>
      <w:r w:rsidR="007A77A0">
        <w:rPr>
          <w:rFonts w:ascii="Arial" w:hAnsi="Arial"/>
        </w:rPr>
        <w:t xml:space="preserve">their </w:t>
      </w:r>
      <w:r>
        <w:rPr>
          <w:rFonts w:ascii="Arial" w:hAnsi="Arial"/>
        </w:rPr>
        <w:t>story</w:t>
      </w:r>
      <w:r w:rsidR="007A77A0">
        <w:rPr>
          <w:rFonts w:ascii="Arial" w:hAnsi="Arial"/>
        </w:rPr>
        <w:t>?”</w:t>
      </w:r>
      <w:r>
        <w:rPr>
          <w:rFonts w:ascii="Arial" w:hAnsi="Arial"/>
        </w:rPr>
        <w:t xml:space="preserve"> I said, </w:t>
      </w:r>
      <w:r w:rsidR="007A77A0">
        <w:rPr>
          <w:rFonts w:ascii="Arial" w:hAnsi="Arial"/>
        </w:rPr>
        <w:t>“</w:t>
      </w:r>
      <w:r>
        <w:rPr>
          <w:rFonts w:ascii="Arial" w:hAnsi="Arial"/>
        </w:rPr>
        <w:t>Well, mainly because some people are not comfortable putting themselves out there yet.</w:t>
      </w:r>
      <w:r w:rsidR="007A77A0">
        <w:rPr>
          <w:rFonts w:ascii="Arial" w:hAnsi="Arial"/>
        </w:rPr>
        <w:t>”</w:t>
      </w:r>
      <w:r>
        <w:rPr>
          <w:rFonts w:ascii="Arial" w:hAnsi="Arial"/>
        </w:rPr>
        <w:t xml:space="preserve"> She says</w:t>
      </w:r>
      <w:r w:rsidR="007A77A0">
        <w:rPr>
          <w:rFonts w:ascii="Arial" w:hAnsi="Arial"/>
        </w:rPr>
        <w:t>, “B</w:t>
      </w:r>
      <w:r>
        <w:rPr>
          <w:rFonts w:ascii="Arial" w:hAnsi="Arial"/>
        </w:rPr>
        <w:t xml:space="preserve">ut you're </w:t>
      </w:r>
      <w:r w:rsidR="00437046">
        <w:rPr>
          <w:rFonts w:ascii="Arial" w:hAnsi="Arial"/>
        </w:rPr>
        <w:t>Allan</w:t>
      </w:r>
      <w:r>
        <w:rPr>
          <w:rFonts w:ascii="Arial" w:hAnsi="Arial"/>
        </w:rPr>
        <w:t xml:space="preserve">, that gay </w:t>
      </w:r>
      <w:r w:rsidR="007A77A0">
        <w:rPr>
          <w:rFonts w:ascii="Arial" w:hAnsi="Arial"/>
        </w:rPr>
        <w:t>m</w:t>
      </w:r>
      <w:r>
        <w:rPr>
          <w:rFonts w:ascii="Arial" w:hAnsi="Arial"/>
        </w:rPr>
        <w:t>inister now</w:t>
      </w:r>
      <w:r w:rsidR="007A77A0">
        <w:rPr>
          <w:rFonts w:ascii="Arial" w:hAnsi="Arial"/>
        </w:rPr>
        <w:t xml:space="preserve"> and</w:t>
      </w:r>
      <w:r>
        <w:rPr>
          <w:rFonts w:ascii="Arial" w:hAnsi="Arial"/>
        </w:rPr>
        <w:t xml:space="preserve"> that shouldn't be</w:t>
      </w:r>
      <w:r w:rsidR="007A77A0">
        <w:rPr>
          <w:rFonts w:ascii="Arial" w:hAnsi="Arial"/>
        </w:rPr>
        <w:t>.”</w:t>
      </w:r>
      <w:r>
        <w:rPr>
          <w:rFonts w:ascii="Arial" w:hAnsi="Arial"/>
        </w:rPr>
        <w:t xml:space="preserve"> </w:t>
      </w:r>
      <w:r w:rsidR="007A77A0">
        <w:rPr>
          <w:rFonts w:ascii="Arial" w:hAnsi="Arial"/>
        </w:rPr>
        <w:t xml:space="preserve"> </w:t>
      </w:r>
      <w:r>
        <w:rPr>
          <w:rFonts w:ascii="Arial" w:hAnsi="Arial"/>
        </w:rPr>
        <w:t>I said</w:t>
      </w:r>
      <w:r w:rsidR="007A77A0">
        <w:rPr>
          <w:rFonts w:ascii="Arial" w:hAnsi="Arial"/>
        </w:rPr>
        <w:t>, “</w:t>
      </w:r>
      <w:r>
        <w:rPr>
          <w:rFonts w:ascii="Arial" w:hAnsi="Arial"/>
        </w:rPr>
        <w:t xml:space="preserve">I didn't put that label on me. You did. </w:t>
      </w:r>
      <w:r w:rsidR="007A77A0">
        <w:rPr>
          <w:rFonts w:ascii="Arial" w:hAnsi="Arial"/>
        </w:rPr>
        <w:t>I</w:t>
      </w:r>
      <w:r>
        <w:rPr>
          <w:rFonts w:ascii="Arial" w:hAnsi="Arial"/>
        </w:rPr>
        <w:t xml:space="preserve">f you put all my hats on the table, you know, there's </w:t>
      </w:r>
      <w:r w:rsidR="00437046">
        <w:rPr>
          <w:rFonts w:ascii="Arial" w:hAnsi="Arial"/>
        </w:rPr>
        <w:t>Allan</w:t>
      </w:r>
      <w:r>
        <w:rPr>
          <w:rFonts w:ascii="Arial" w:hAnsi="Arial"/>
        </w:rPr>
        <w:t xml:space="preserve">. I'm a male. I'm a nurse. I'm a brother. I'm an uncle. I'm a son, </w:t>
      </w:r>
      <w:r w:rsidR="007A77A0">
        <w:rPr>
          <w:rFonts w:ascii="Arial" w:hAnsi="Arial"/>
        </w:rPr>
        <w:t>I’m a</w:t>
      </w:r>
      <w:r>
        <w:rPr>
          <w:rFonts w:ascii="Arial" w:hAnsi="Arial"/>
        </w:rPr>
        <w:t xml:space="preserve"> grandson. I play </w:t>
      </w:r>
      <w:r w:rsidR="007A77A0">
        <w:rPr>
          <w:rFonts w:ascii="Arial" w:hAnsi="Arial"/>
        </w:rPr>
        <w:t>organ</w:t>
      </w:r>
      <w:r>
        <w:rPr>
          <w:rFonts w:ascii="Arial" w:hAnsi="Arial"/>
        </w:rPr>
        <w:t>. I sing in a choir. I go camping.</w:t>
      </w:r>
      <w:r w:rsidR="007A77A0">
        <w:rPr>
          <w:rFonts w:ascii="Arial" w:hAnsi="Arial"/>
        </w:rPr>
        <w:t>”</w:t>
      </w:r>
      <w:r>
        <w:rPr>
          <w:rFonts w:ascii="Arial" w:hAnsi="Arial"/>
        </w:rPr>
        <w:t xml:space="preserve"> I just kept going on and on and on. </w:t>
      </w:r>
      <w:r w:rsidR="005C6CDB">
        <w:rPr>
          <w:rFonts w:ascii="Arial" w:hAnsi="Arial"/>
        </w:rPr>
        <w:t>“</w:t>
      </w:r>
      <w:r>
        <w:rPr>
          <w:rFonts w:ascii="Arial" w:hAnsi="Arial"/>
        </w:rPr>
        <w:t>Oh, yeah</w:t>
      </w:r>
      <w:r w:rsidR="007A77A0">
        <w:rPr>
          <w:rFonts w:ascii="Arial" w:hAnsi="Arial"/>
        </w:rPr>
        <w:t>, a</w:t>
      </w:r>
      <w:r>
        <w:rPr>
          <w:rFonts w:ascii="Arial" w:hAnsi="Arial"/>
        </w:rPr>
        <w:t>nd by the way, I'm gay.</w:t>
      </w:r>
      <w:r w:rsidR="005C6CDB">
        <w:rPr>
          <w:rFonts w:ascii="Arial" w:hAnsi="Arial"/>
        </w:rPr>
        <w:t>”</w:t>
      </w:r>
      <w:r>
        <w:rPr>
          <w:rFonts w:ascii="Arial" w:hAnsi="Arial"/>
        </w:rPr>
        <w:t xml:space="preserve"> I said</w:t>
      </w:r>
      <w:r w:rsidR="005C6CDB">
        <w:rPr>
          <w:rFonts w:ascii="Arial" w:hAnsi="Arial"/>
        </w:rPr>
        <w:t xml:space="preserve">, “All </w:t>
      </w:r>
      <w:r>
        <w:rPr>
          <w:rFonts w:ascii="Arial" w:hAnsi="Arial"/>
        </w:rPr>
        <w:t>of those hats are on at the same time. There might be two or three all going on at the same time</w:t>
      </w:r>
      <w:r w:rsidR="005C6CDB">
        <w:rPr>
          <w:rFonts w:ascii="Arial" w:hAnsi="Arial"/>
        </w:rPr>
        <w:t>, b</w:t>
      </w:r>
      <w:r>
        <w:rPr>
          <w:rFonts w:ascii="Arial" w:hAnsi="Arial"/>
        </w:rPr>
        <w:t>ut most</w:t>
      </w:r>
      <w:r w:rsidR="005C6CDB">
        <w:rPr>
          <w:rFonts w:ascii="Arial" w:hAnsi="Arial"/>
        </w:rPr>
        <w:t xml:space="preserve">  of the </w:t>
      </w:r>
      <w:r>
        <w:rPr>
          <w:rFonts w:ascii="Arial" w:hAnsi="Arial"/>
        </w:rPr>
        <w:t>time that the gay hat is being seen by most people is when I'm in these workshops. Other than that</w:t>
      </w:r>
      <w:r w:rsidR="005C6CDB">
        <w:rPr>
          <w:rFonts w:ascii="Arial" w:hAnsi="Arial"/>
        </w:rPr>
        <w:t xml:space="preserve">, </w:t>
      </w:r>
      <w:r>
        <w:rPr>
          <w:rFonts w:ascii="Arial" w:hAnsi="Arial"/>
        </w:rPr>
        <w:t>it's very much behind the scenes in my life.</w:t>
      </w:r>
      <w:r w:rsidR="005C6CDB">
        <w:rPr>
          <w:rFonts w:ascii="Arial" w:hAnsi="Arial"/>
        </w:rPr>
        <w:t>” O</w:t>
      </w:r>
      <w:r>
        <w:rPr>
          <w:rFonts w:ascii="Arial" w:hAnsi="Arial"/>
        </w:rPr>
        <w:t xml:space="preserve">ccasionally, I get called </w:t>
      </w:r>
      <w:r w:rsidR="005C6CDB">
        <w:rPr>
          <w:rFonts w:ascii="Arial" w:hAnsi="Arial"/>
        </w:rPr>
        <w:t xml:space="preserve">[by someone] </w:t>
      </w:r>
      <w:r>
        <w:rPr>
          <w:rFonts w:ascii="Arial" w:hAnsi="Arial"/>
        </w:rPr>
        <w:t>at work saying</w:t>
      </w:r>
      <w:r w:rsidR="005C6CDB">
        <w:rPr>
          <w:rFonts w:ascii="Arial" w:hAnsi="Arial"/>
        </w:rPr>
        <w:t>, “H</w:t>
      </w:r>
      <w:r>
        <w:rPr>
          <w:rFonts w:ascii="Arial" w:hAnsi="Arial"/>
        </w:rPr>
        <w:t xml:space="preserve">ey, we have a crisis. We </w:t>
      </w:r>
      <w:r w:rsidR="005C6CDB">
        <w:rPr>
          <w:rFonts w:ascii="Arial" w:hAnsi="Arial"/>
        </w:rPr>
        <w:t>n</w:t>
      </w:r>
      <w:r>
        <w:rPr>
          <w:rFonts w:ascii="Arial" w:hAnsi="Arial"/>
        </w:rPr>
        <w:t>eed you as a nurse, but we need you as a gay person being there to support this person and family</w:t>
      </w:r>
      <w:r w:rsidR="005C6CDB">
        <w:rPr>
          <w:rFonts w:ascii="Arial" w:hAnsi="Arial"/>
        </w:rPr>
        <w:t>.”</w:t>
      </w:r>
      <w:r>
        <w:rPr>
          <w:rFonts w:ascii="Arial" w:hAnsi="Arial"/>
        </w:rPr>
        <w:t xml:space="preserve"> </w:t>
      </w:r>
      <w:r w:rsidR="005C6CDB">
        <w:rPr>
          <w:rFonts w:ascii="Arial" w:hAnsi="Arial"/>
        </w:rPr>
        <w:t>[S</w:t>
      </w:r>
      <w:r>
        <w:rPr>
          <w:rFonts w:ascii="Arial" w:hAnsi="Arial"/>
        </w:rPr>
        <w:t xml:space="preserve">ometimes </w:t>
      </w:r>
      <w:r w:rsidR="005C6CDB">
        <w:rPr>
          <w:rFonts w:ascii="Arial" w:hAnsi="Arial"/>
        </w:rPr>
        <w:t xml:space="preserve">I’m] </w:t>
      </w:r>
      <w:r>
        <w:rPr>
          <w:rFonts w:ascii="Arial" w:hAnsi="Arial"/>
        </w:rPr>
        <w:t>pulled into a scenario</w:t>
      </w:r>
      <w:r w:rsidR="00FB34C0">
        <w:rPr>
          <w:rFonts w:ascii="Arial" w:hAnsi="Arial"/>
        </w:rPr>
        <w:t>, b</w:t>
      </w:r>
      <w:r>
        <w:rPr>
          <w:rFonts w:ascii="Arial" w:hAnsi="Arial"/>
        </w:rPr>
        <w:t xml:space="preserve">ut I </w:t>
      </w:r>
      <w:r w:rsidR="00FB34C0">
        <w:rPr>
          <w:rFonts w:ascii="Arial" w:hAnsi="Arial"/>
        </w:rPr>
        <w:t>[told her]</w:t>
      </w:r>
      <w:r>
        <w:rPr>
          <w:rFonts w:ascii="Arial" w:hAnsi="Arial"/>
        </w:rPr>
        <w:t>,</w:t>
      </w:r>
      <w:r w:rsidR="00FB34C0">
        <w:rPr>
          <w:rFonts w:ascii="Arial" w:hAnsi="Arial"/>
        </w:rPr>
        <w:t xml:space="preserve"> “Y</w:t>
      </w:r>
      <w:r>
        <w:rPr>
          <w:rFonts w:ascii="Arial" w:hAnsi="Arial"/>
        </w:rPr>
        <w:t>ou don't you pay attention to one hat and one hat only, you don't learn the rest of the person that's there.</w:t>
      </w:r>
      <w:r w:rsidR="00FB34C0">
        <w:rPr>
          <w:rFonts w:ascii="Arial" w:hAnsi="Arial"/>
        </w:rPr>
        <w:t>”  S</w:t>
      </w:r>
      <w:r>
        <w:rPr>
          <w:rFonts w:ascii="Arial" w:hAnsi="Arial"/>
        </w:rPr>
        <w:t xml:space="preserve">he says, </w:t>
      </w:r>
      <w:r w:rsidR="00FB34C0">
        <w:rPr>
          <w:rFonts w:ascii="Arial" w:hAnsi="Arial"/>
        </w:rPr>
        <w:t>“</w:t>
      </w:r>
      <w:r>
        <w:rPr>
          <w:rFonts w:ascii="Arial" w:hAnsi="Arial"/>
        </w:rPr>
        <w:t xml:space="preserve">I guess I'm </w:t>
      </w:r>
      <w:proofErr w:type="spellStart"/>
      <w:r>
        <w:rPr>
          <w:rFonts w:ascii="Arial" w:hAnsi="Arial"/>
        </w:rPr>
        <w:t>gonna</w:t>
      </w:r>
      <w:proofErr w:type="spellEnd"/>
      <w:r>
        <w:rPr>
          <w:rFonts w:ascii="Arial" w:hAnsi="Arial"/>
        </w:rPr>
        <w:t xml:space="preserve"> have to start looking at other hats for everybody then</w:t>
      </w:r>
      <w:r w:rsidR="00FB34C0">
        <w:rPr>
          <w:rFonts w:ascii="Arial" w:hAnsi="Arial"/>
        </w:rPr>
        <w:t>, r</w:t>
      </w:r>
      <w:r>
        <w:rPr>
          <w:rFonts w:ascii="Arial" w:hAnsi="Arial"/>
        </w:rPr>
        <w:t>ight?</w:t>
      </w:r>
      <w:r w:rsidR="00FB34C0">
        <w:rPr>
          <w:rFonts w:ascii="Arial" w:hAnsi="Arial"/>
        </w:rPr>
        <w:t>”</w:t>
      </w:r>
      <w:r>
        <w:rPr>
          <w:rFonts w:ascii="Arial" w:hAnsi="Arial"/>
        </w:rPr>
        <w:t xml:space="preserve"> And I said, </w:t>
      </w:r>
      <w:r w:rsidR="00FB34C0">
        <w:rPr>
          <w:rFonts w:ascii="Arial" w:hAnsi="Arial"/>
        </w:rPr>
        <w:t>“Y</w:t>
      </w:r>
      <w:r>
        <w:rPr>
          <w:rFonts w:ascii="Arial" w:hAnsi="Arial"/>
        </w:rPr>
        <w:t>eah, just not me. It's the whole world. We only see one thing, and we think we know everything.</w:t>
      </w:r>
      <w:r w:rsidR="00FB34C0">
        <w:rPr>
          <w:rFonts w:ascii="Arial" w:hAnsi="Arial"/>
        </w:rPr>
        <w:t>”</w:t>
      </w:r>
      <w:r>
        <w:rPr>
          <w:rFonts w:ascii="Arial" w:hAnsi="Arial"/>
        </w:rPr>
        <w:t xml:space="preserve"> </w:t>
      </w:r>
      <w:r w:rsidR="00FB34C0">
        <w:rPr>
          <w:rFonts w:ascii="Arial" w:hAnsi="Arial"/>
        </w:rPr>
        <w:t xml:space="preserve"> S</w:t>
      </w:r>
      <w:r>
        <w:rPr>
          <w:rFonts w:ascii="Arial" w:hAnsi="Arial"/>
        </w:rPr>
        <w:t>he sa</w:t>
      </w:r>
      <w:r w:rsidR="00FB34C0">
        <w:rPr>
          <w:rFonts w:ascii="Arial" w:hAnsi="Arial"/>
        </w:rPr>
        <w:t>id</w:t>
      </w:r>
      <w:r>
        <w:rPr>
          <w:rFonts w:ascii="Arial" w:hAnsi="Arial"/>
        </w:rPr>
        <w:t xml:space="preserve">, </w:t>
      </w:r>
      <w:r w:rsidR="00FB34C0">
        <w:rPr>
          <w:rFonts w:ascii="Arial" w:hAnsi="Arial"/>
        </w:rPr>
        <w:t>“</w:t>
      </w:r>
      <w:r>
        <w:rPr>
          <w:rFonts w:ascii="Arial" w:hAnsi="Arial"/>
        </w:rPr>
        <w:t>and you play the organ</w:t>
      </w:r>
      <w:r w:rsidR="00FB34C0">
        <w:rPr>
          <w:rFonts w:ascii="Arial" w:hAnsi="Arial"/>
        </w:rPr>
        <w:t>?</w:t>
      </w:r>
      <w:r>
        <w:rPr>
          <w:rFonts w:ascii="Arial" w:hAnsi="Arial"/>
        </w:rPr>
        <w:t xml:space="preserve"> I didn't know that.</w:t>
      </w:r>
      <w:r w:rsidR="00FB34C0">
        <w:rPr>
          <w:rFonts w:ascii="Arial" w:hAnsi="Arial"/>
        </w:rPr>
        <w:t>”</w:t>
      </w:r>
      <w:r>
        <w:rPr>
          <w:rFonts w:ascii="Arial" w:hAnsi="Arial"/>
        </w:rPr>
        <w:t xml:space="preserve"> Then people turned and looked at her, like, who played the started this thing today? </w:t>
      </w:r>
      <w:r w:rsidR="00FB34C0">
        <w:rPr>
          <w:rFonts w:ascii="Arial" w:hAnsi="Arial"/>
        </w:rPr>
        <w:t>“</w:t>
      </w:r>
      <w:r>
        <w:rPr>
          <w:rFonts w:ascii="Arial" w:hAnsi="Arial"/>
        </w:rPr>
        <w:t>You didn't pay attention?</w:t>
      </w:r>
      <w:r w:rsidR="00FB34C0">
        <w:rPr>
          <w:rFonts w:ascii="Arial" w:hAnsi="Arial"/>
        </w:rPr>
        <w:t xml:space="preserve">” </w:t>
      </w:r>
      <w:r>
        <w:rPr>
          <w:rFonts w:ascii="Arial" w:hAnsi="Arial"/>
        </w:rPr>
        <w:t xml:space="preserve"> And she sa</w:t>
      </w:r>
      <w:r w:rsidR="00FB34C0">
        <w:rPr>
          <w:rFonts w:ascii="Arial" w:hAnsi="Arial"/>
        </w:rPr>
        <w:t>id</w:t>
      </w:r>
      <w:r>
        <w:rPr>
          <w:rFonts w:ascii="Arial" w:hAnsi="Arial"/>
        </w:rPr>
        <w:t xml:space="preserve">, </w:t>
      </w:r>
      <w:r w:rsidR="00FB34C0">
        <w:rPr>
          <w:rFonts w:ascii="Arial" w:hAnsi="Arial"/>
        </w:rPr>
        <w:t>“</w:t>
      </w:r>
      <w:r>
        <w:rPr>
          <w:rFonts w:ascii="Arial" w:hAnsi="Arial"/>
        </w:rPr>
        <w:t>No, I guess I didn't, because I really didn't want to come to this workshop, I didn't think I</w:t>
      </w:r>
      <w:r w:rsidR="00FB34C0">
        <w:rPr>
          <w:rFonts w:ascii="Arial" w:hAnsi="Arial"/>
        </w:rPr>
        <w:t>’d</w:t>
      </w:r>
      <w:r>
        <w:rPr>
          <w:rFonts w:ascii="Arial" w:hAnsi="Arial"/>
        </w:rPr>
        <w:t xml:space="preserve"> learned anything. But I guess I have</w:t>
      </w:r>
      <w:r w:rsidR="00FB34C0">
        <w:rPr>
          <w:rFonts w:ascii="Arial" w:hAnsi="Arial"/>
        </w:rPr>
        <w:t>.”  I</w:t>
      </w:r>
      <w:r>
        <w:rPr>
          <w:rFonts w:ascii="Arial" w:hAnsi="Arial"/>
        </w:rPr>
        <w:t>t was kind of hilarious.</w:t>
      </w:r>
    </w:p>
    <w:p w14:paraId="31B1B086" w14:textId="77777777" w:rsidR="00256BC1" w:rsidRDefault="00256BC1">
      <w:pPr>
        <w:spacing w:after="0"/>
      </w:pPr>
    </w:p>
    <w:p w14:paraId="08CDD6BB" w14:textId="5E3DFD29"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1:31:01</w:t>
      </w:r>
    </w:p>
    <w:p w14:paraId="2BA5F90E" w14:textId="40F3ABA0" w:rsidR="00256BC1" w:rsidRDefault="00C13AF0">
      <w:pPr>
        <w:spacing w:after="0"/>
      </w:pPr>
      <w:r>
        <w:rPr>
          <w:rFonts w:ascii="Arial" w:hAnsi="Arial"/>
        </w:rPr>
        <w:t>I think that's why most of us who are open chose to be open</w:t>
      </w:r>
      <w:r w:rsidR="00FB34C0">
        <w:rPr>
          <w:rFonts w:ascii="Arial" w:hAnsi="Arial"/>
        </w:rPr>
        <w:t>,</w:t>
      </w:r>
      <w:r>
        <w:rPr>
          <w:rFonts w:ascii="Arial" w:hAnsi="Arial"/>
        </w:rPr>
        <w:t xml:space="preserve"> so that they would see regular</w:t>
      </w:r>
      <w:r w:rsidR="00FB34C0">
        <w:rPr>
          <w:rFonts w:ascii="Arial" w:hAnsi="Arial"/>
        </w:rPr>
        <w:t>,</w:t>
      </w:r>
      <w:r>
        <w:rPr>
          <w:rFonts w:ascii="Arial" w:hAnsi="Arial"/>
        </w:rPr>
        <w:t xml:space="preserve"> day</w:t>
      </w:r>
      <w:r w:rsidR="00FB34C0">
        <w:rPr>
          <w:rFonts w:ascii="Arial" w:hAnsi="Arial"/>
        </w:rPr>
        <w:t>-</w:t>
      </w:r>
      <w:r>
        <w:rPr>
          <w:rFonts w:ascii="Arial" w:hAnsi="Arial"/>
        </w:rPr>
        <w:t>to</w:t>
      </w:r>
      <w:r w:rsidR="00FB34C0">
        <w:rPr>
          <w:rFonts w:ascii="Arial" w:hAnsi="Arial"/>
        </w:rPr>
        <w:t>-</w:t>
      </w:r>
      <w:r>
        <w:rPr>
          <w:rFonts w:ascii="Arial" w:hAnsi="Arial"/>
        </w:rPr>
        <w:t>day</w:t>
      </w:r>
      <w:r w:rsidR="00FB34C0">
        <w:rPr>
          <w:rFonts w:ascii="Arial" w:hAnsi="Arial"/>
        </w:rPr>
        <w:t>,</w:t>
      </w:r>
      <w:r>
        <w:rPr>
          <w:rFonts w:ascii="Arial" w:hAnsi="Arial"/>
        </w:rPr>
        <w:t xml:space="preserve"> gay people</w:t>
      </w:r>
      <w:r w:rsidR="007D714B">
        <w:rPr>
          <w:rFonts w:ascii="Arial" w:hAnsi="Arial"/>
        </w:rPr>
        <w:t xml:space="preserve">.  </w:t>
      </w:r>
      <w:r w:rsidR="0054365F">
        <w:rPr>
          <w:rFonts w:ascii="Arial" w:hAnsi="Arial"/>
        </w:rPr>
        <w:t>Certainly,</w:t>
      </w:r>
      <w:r>
        <w:rPr>
          <w:rFonts w:ascii="Arial" w:hAnsi="Arial"/>
        </w:rPr>
        <w:t xml:space="preserve"> at work</w:t>
      </w:r>
      <w:r w:rsidR="007D714B">
        <w:rPr>
          <w:rFonts w:ascii="Arial" w:hAnsi="Arial"/>
        </w:rPr>
        <w:t>,</w:t>
      </w:r>
      <w:r>
        <w:rPr>
          <w:rFonts w:ascii="Arial" w:hAnsi="Arial"/>
        </w:rPr>
        <w:t xml:space="preserve"> when I was open, if they needed somebody to come in and talk with someone</w:t>
      </w:r>
      <w:r w:rsidR="007D714B">
        <w:rPr>
          <w:rFonts w:ascii="Arial" w:hAnsi="Arial"/>
        </w:rPr>
        <w:t xml:space="preserve">, [I considered it to be] </w:t>
      </w:r>
      <w:r>
        <w:rPr>
          <w:rFonts w:ascii="Arial" w:hAnsi="Arial"/>
        </w:rPr>
        <w:t>part of my ministry. I told you, we could talk</w:t>
      </w:r>
      <w:r w:rsidR="00F81D8D">
        <w:rPr>
          <w:rFonts w:ascii="Arial" w:hAnsi="Arial"/>
        </w:rPr>
        <w:t xml:space="preserve"> and talk</w:t>
      </w:r>
      <w:r w:rsidR="007D714B">
        <w:rPr>
          <w:rFonts w:ascii="Arial" w:hAnsi="Arial"/>
        </w:rPr>
        <w:t>!</w:t>
      </w:r>
    </w:p>
    <w:p w14:paraId="195066E1" w14:textId="77777777" w:rsidR="00256BC1" w:rsidRDefault="00256BC1">
      <w:pPr>
        <w:spacing w:after="0"/>
      </w:pPr>
    </w:p>
    <w:p w14:paraId="3C878295" w14:textId="77777777" w:rsidR="00256BC1" w:rsidRDefault="00C13AF0">
      <w:pPr>
        <w:spacing w:after="0"/>
      </w:pPr>
      <w:r>
        <w:rPr>
          <w:rFonts w:ascii="Arial" w:hAnsi="Arial"/>
          <w:b/>
        </w:rPr>
        <w:t xml:space="preserve">Brittany Mangelson  </w:t>
      </w:r>
      <w:r>
        <w:rPr>
          <w:rFonts w:ascii="Arial" w:hAnsi="Arial"/>
          <w:color w:val="5D7284"/>
        </w:rPr>
        <w:t>1:31:37</w:t>
      </w:r>
    </w:p>
    <w:p w14:paraId="35A9547D" w14:textId="0EDF9700" w:rsidR="00256BC1" w:rsidRDefault="00C13AF0">
      <w:pPr>
        <w:spacing w:after="0"/>
      </w:pPr>
      <w:r>
        <w:rPr>
          <w:rFonts w:ascii="Arial" w:hAnsi="Arial"/>
        </w:rPr>
        <w:t>Well, we've been going for almost two hours</w:t>
      </w:r>
      <w:r w:rsidR="006A1F06">
        <w:rPr>
          <w:rFonts w:ascii="Arial" w:hAnsi="Arial"/>
        </w:rPr>
        <w:t>.  (Allan:  Y</w:t>
      </w:r>
      <w:r>
        <w:rPr>
          <w:rFonts w:ascii="Arial" w:hAnsi="Arial"/>
        </w:rPr>
        <w:t xml:space="preserve">ou're </w:t>
      </w:r>
      <w:proofErr w:type="spellStart"/>
      <w:r>
        <w:rPr>
          <w:rFonts w:ascii="Arial" w:hAnsi="Arial"/>
        </w:rPr>
        <w:t>gonna</w:t>
      </w:r>
      <w:proofErr w:type="spellEnd"/>
      <w:r>
        <w:rPr>
          <w:rFonts w:ascii="Arial" w:hAnsi="Arial"/>
        </w:rPr>
        <w:t xml:space="preserve"> miss </w:t>
      </w:r>
      <w:r w:rsidR="006A1F06">
        <w:rPr>
          <w:rFonts w:ascii="Arial" w:hAnsi="Arial"/>
        </w:rPr>
        <w:t>us aren’t you!</w:t>
      </w:r>
      <w:r>
        <w:rPr>
          <w:rFonts w:ascii="Arial" w:hAnsi="Arial"/>
        </w:rPr>
        <w:t>?</w:t>
      </w:r>
      <w:r w:rsidR="006A1F06">
        <w:rPr>
          <w:rFonts w:ascii="Arial" w:hAnsi="Arial"/>
        </w:rPr>
        <w:t xml:space="preserve">) </w:t>
      </w:r>
      <w:r>
        <w:rPr>
          <w:rFonts w:ascii="Arial" w:hAnsi="Arial"/>
        </w:rPr>
        <w:t xml:space="preserve"> I just want to thank you both for sharing from your heart. This was</w:t>
      </w:r>
      <w:r w:rsidR="006A1F06">
        <w:rPr>
          <w:rFonts w:ascii="Arial" w:hAnsi="Arial"/>
        </w:rPr>
        <w:t xml:space="preserve"> </w:t>
      </w:r>
      <w:r>
        <w:rPr>
          <w:rFonts w:ascii="Arial" w:hAnsi="Arial"/>
        </w:rPr>
        <w:t>what I was hoping for</w:t>
      </w:r>
      <w:r w:rsidR="006A1F06">
        <w:rPr>
          <w:rFonts w:ascii="Arial" w:hAnsi="Arial"/>
        </w:rPr>
        <w:t xml:space="preserve"> b</w:t>
      </w:r>
      <w:r>
        <w:rPr>
          <w:rFonts w:ascii="Arial" w:hAnsi="Arial"/>
        </w:rPr>
        <w:t>ecause</w:t>
      </w:r>
      <w:r w:rsidR="006A1F06">
        <w:rPr>
          <w:rFonts w:ascii="Arial" w:hAnsi="Arial"/>
        </w:rPr>
        <w:t xml:space="preserve">, as </w:t>
      </w:r>
      <w:r>
        <w:rPr>
          <w:rFonts w:ascii="Arial" w:hAnsi="Arial"/>
        </w:rPr>
        <w:t xml:space="preserve">I said in our little pre conversation before we started to record, some people who </w:t>
      </w:r>
      <w:r w:rsidR="00840BE1">
        <w:rPr>
          <w:rFonts w:ascii="Arial" w:hAnsi="Arial"/>
        </w:rPr>
        <w:t>are</w:t>
      </w:r>
      <w:r>
        <w:rPr>
          <w:rFonts w:ascii="Arial" w:hAnsi="Arial"/>
        </w:rPr>
        <w:t xml:space="preserve"> </w:t>
      </w:r>
      <w:r w:rsidR="006A1F06">
        <w:rPr>
          <w:rFonts w:ascii="Arial" w:hAnsi="Arial"/>
        </w:rPr>
        <w:t xml:space="preserve">of </w:t>
      </w:r>
      <w:r>
        <w:rPr>
          <w:rFonts w:ascii="Arial" w:hAnsi="Arial"/>
        </w:rPr>
        <w:t xml:space="preserve">my generation don't </w:t>
      </w:r>
      <w:r>
        <w:rPr>
          <w:rFonts w:ascii="Arial" w:hAnsi="Arial"/>
        </w:rPr>
        <w:lastRenderedPageBreak/>
        <w:t>necessarily know the history super well, or we haven't heard some of these stories. I am new to Community of Christ</w:t>
      </w:r>
      <w:r w:rsidR="006A1F06">
        <w:rPr>
          <w:rFonts w:ascii="Arial" w:hAnsi="Arial"/>
        </w:rPr>
        <w:t>, s</w:t>
      </w:r>
      <w:r>
        <w:rPr>
          <w:rFonts w:ascii="Arial" w:hAnsi="Arial"/>
        </w:rPr>
        <w:t xml:space="preserve">o I certainly am new to stories like yours. </w:t>
      </w:r>
      <w:r w:rsidR="006A1F06">
        <w:rPr>
          <w:rFonts w:ascii="Arial" w:hAnsi="Arial"/>
        </w:rPr>
        <w:t xml:space="preserve">[The] </w:t>
      </w:r>
      <w:r>
        <w:rPr>
          <w:rFonts w:ascii="Arial" w:hAnsi="Arial"/>
        </w:rPr>
        <w:t>faith tradition that I grew up in is still on a very different trajectory</w:t>
      </w:r>
      <w:r w:rsidR="006A1F06">
        <w:rPr>
          <w:rFonts w:ascii="Arial" w:hAnsi="Arial"/>
        </w:rPr>
        <w:t xml:space="preserve">, </w:t>
      </w:r>
      <w:r>
        <w:rPr>
          <w:rFonts w:ascii="Arial" w:hAnsi="Arial"/>
        </w:rPr>
        <w:t>so it's been beneficial for me to hear your stories</w:t>
      </w:r>
      <w:r w:rsidR="006A1F06">
        <w:rPr>
          <w:rFonts w:ascii="Arial" w:hAnsi="Arial"/>
        </w:rPr>
        <w:t xml:space="preserve"> </w:t>
      </w:r>
      <w:r>
        <w:rPr>
          <w:rFonts w:ascii="Arial" w:hAnsi="Arial"/>
        </w:rPr>
        <w:t xml:space="preserve">and to connect the dots on a very personal level to what has historically happened. I think I mentioned that we are going to be airing an episode with Jerry Dale Jr. and then Parker Johnson, to bring us up to speed about </w:t>
      </w:r>
      <w:r w:rsidR="00F67A9A">
        <w:rPr>
          <w:rFonts w:ascii="Arial" w:hAnsi="Arial"/>
        </w:rPr>
        <w:t>Harmony</w:t>
      </w:r>
      <w:r>
        <w:rPr>
          <w:rFonts w:ascii="Arial" w:hAnsi="Arial"/>
        </w:rPr>
        <w:t xml:space="preserve">, which is the merged organization of </w:t>
      </w:r>
      <w:r w:rsidR="00F67A9A">
        <w:rPr>
          <w:rFonts w:ascii="Arial" w:hAnsi="Arial"/>
        </w:rPr>
        <w:t>GALA</w:t>
      </w:r>
      <w:r>
        <w:rPr>
          <w:rFonts w:ascii="Arial" w:hAnsi="Arial"/>
        </w:rPr>
        <w:t xml:space="preserve"> and WC</w:t>
      </w:r>
      <w:r w:rsidR="006A1F06">
        <w:rPr>
          <w:rFonts w:ascii="Arial" w:hAnsi="Arial"/>
        </w:rPr>
        <w:t>N</w:t>
      </w:r>
      <w:r>
        <w:rPr>
          <w:rFonts w:ascii="Arial" w:hAnsi="Arial"/>
        </w:rPr>
        <w:t>. So</w:t>
      </w:r>
      <w:r w:rsidR="006A1F06">
        <w:rPr>
          <w:rFonts w:ascii="Arial" w:hAnsi="Arial"/>
        </w:rPr>
        <w:t>,</w:t>
      </w:r>
      <w:r>
        <w:rPr>
          <w:rFonts w:ascii="Arial" w:hAnsi="Arial"/>
        </w:rPr>
        <w:t xml:space="preserve"> I guess I would just be curious</w:t>
      </w:r>
      <w:r w:rsidR="006A1F06">
        <w:rPr>
          <w:rFonts w:ascii="Arial" w:hAnsi="Arial"/>
        </w:rPr>
        <w:t>, f</w:t>
      </w:r>
      <w:r>
        <w:rPr>
          <w:rFonts w:ascii="Arial" w:hAnsi="Arial"/>
        </w:rPr>
        <w:t>or our final thoughts</w:t>
      </w:r>
      <w:r w:rsidR="006B6536">
        <w:rPr>
          <w:rFonts w:ascii="Arial" w:hAnsi="Arial"/>
        </w:rPr>
        <w:t>,</w:t>
      </w:r>
      <w:r>
        <w:rPr>
          <w:rFonts w:ascii="Arial" w:hAnsi="Arial"/>
        </w:rPr>
        <w:t xml:space="preserve"> do you have hopes for </w:t>
      </w:r>
      <w:r w:rsidR="00F67A9A">
        <w:rPr>
          <w:rFonts w:ascii="Arial" w:hAnsi="Arial"/>
        </w:rPr>
        <w:t>Harmony</w:t>
      </w:r>
      <w:r>
        <w:rPr>
          <w:rFonts w:ascii="Arial" w:hAnsi="Arial"/>
        </w:rPr>
        <w:t>, the organization</w:t>
      </w:r>
      <w:r w:rsidR="006B6536">
        <w:rPr>
          <w:rFonts w:ascii="Arial" w:hAnsi="Arial"/>
        </w:rPr>
        <w:t>,</w:t>
      </w:r>
      <w:r>
        <w:rPr>
          <w:rFonts w:ascii="Arial" w:hAnsi="Arial"/>
        </w:rPr>
        <w:t xml:space="preserve"> or hopes for the church? </w:t>
      </w:r>
      <w:r w:rsidR="006B6536">
        <w:rPr>
          <w:rFonts w:ascii="Arial" w:hAnsi="Arial"/>
        </w:rPr>
        <w:t>You</w:t>
      </w:r>
      <w:r>
        <w:rPr>
          <w:rFonts w:ascii="Arial" w:hAnsi="Arial"/>
        </w:rPr>
        <w:t xml:space="preserve"> have said that we haven't necessarily arrived as far as being inclusive, and I fully agree with that</w:t>
      </w:r>
      <w:r w:rsidR="006B6536">
        <w:rPr>
          <w:rFonts w:ascii="Arial" w:hAnsi="Arial"/>
        </w:rPr>
        <w:t>, b</w:t>
      </w:r>
      <w:r>
        <w:rPr>
          <w:rFonts w:ascii="Arial" w:hAnsi="Arial"/>
        </w:rPr>
        <w:t xml:space="preserve">ut what are some of your hopes? </w:t>
      </w:r>
      <w:r w:rsidR="006B6536">
        <w:rPr>
          <w:rFonts w:ascii="Arial" w:hAnsi="Arial"/>
        </w:rPr>
        <w:t xml:space="preserve"> D</w:t>
      </w:r>
      <w:r>
        <w:rPr>
          <w:rFonts w:ascii="Arial" w:hAnsi="Arial"/>
        </w:rPr>
        <w:t xml:space="preserve">o you think that </w:t>
      </w:r>
      <w:r w:rsidR="00F67A9A">
        <w:rPr>
          <w:rFonts w:ascii="Arial" w:hAnsi="Arial"/>
        </w:rPr>
        <w:t>Harmony</w:t>
      </w:r>
      <w:r>
        <w:rPr>
          <w:rFonts w:ascii="Arial" w:hAnsi="Arial"/>
        </w:rPr>
        <w:t xml:space="preserve"> will carry forward the legacy of </w:t>
      </w:r>
      <w:r w:rsidR="00F67A9A">
        <w:rPr>
          <w:rFonts w:ascii="Arial" w:hAnsi="Arial"/>
        </w:rPr>
        <w:t>GALA</w:t>
      </w:r>
      <w:r>
        <w:rPr>
          <w:rFonts w:ascii="Arial" w:hAnsi="Arial"/>
        </w:rPr>
        <w:t xml:space="preserve">? Have you seen that happen? </w:t>
      </w:r>
    </w:p>
    <w:p w14:paraId="3C1B0864" w14:textId="77777777" w:rsidR="00256BC1" w:rsidRDefault="00256BC1">
      <w:pPr>
        <w:spacing w:after="0"/>
      </w:pPr>
    </w:p>
    <w:p w14:paraId="741DBB04" w14:textId="3D06E8EA"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1:33:18</w:t>
      </w:r>
    </w:p>
    <w:p w14:paraId="339C8EBA" w14:textId="38CCE1B6" w:rsidR="00256BC1" w:rsidRDefault="006B6536">
      <w:pPr>
        <w:spacing w:after="0"/>
      </w:pPr>
      <w:r>
        <w:rPr>
          <w:rFonts w:ascii="Arial" w:hAnsi="Arial"/>
        </w:rPr>
        <w:t xml:space="preserve">Well, </w:t>
      </w:r>
      <w:r w:rsidR="004D1263">
        <w:rPr>
          <w:rFonts w:ascii="Arial" w:hAnsi="Arial"/>
        </w:rPr>
        <w:t xml:space="preserve">my </w:t>
      </w:r>
      <w:r w:rsidR="00C13AF0">
        <w:rPr>
          <w:rFonts w:ascii="Arial" w:hAnsi="Arial"/>
        </w:rPr>
        <w:t>first thought</w:t>
      </w:r>
      <w:r w:rsidR="004D1263">
        <w:rPr>
          <w:rFonts w:ascii="Arial" w:hAnsi="Arial"/>
        </w:rPr>
        <w:t xml:space="preserve"> </w:t>
      </w:r>
      <w:r w:rsidR="00C13AF0">
        <w:rPr>
          <w:rFonts w:ascii="Arial" w:hAnsi="Arial"/>
        </w:rPr>
        <w:t>is, we're dealing with a time where religion itself is struggling. Churches are closing in all denominations, right and left</w:t>
      </w:r>
      <w:r w:rsidR="004D1263">
        <w:rPr>
          <w:rFonts w:ascii="Arial" w:hAnsi="Arial"/>
        </w:rPr>
        <w:t>,</w:t>
      </w:r>
      <w:r w:rsidR="00C13AF0">
        <w:rPr>
          <w:rFonts w:ascii="Arial" w:hAnsi="Arial"/>
        </w:rPr>
        <w:t xml:space="preserve"> and unfortunately, </w:t>
      </w:r>
      <w:r w:rsidR="004D1263">
        <w:rPr>
          <w:rFonts w:ascii="Arial" w:hAnsi="Arial"/>
        </w:rPr>
        <w:t>C</w:t>
      </w:r>
      <w:r w:rsidR="00C13AF0">
        <w:rPr>
          <w:rFonts w:ascii="Arial" w:hAnsi="Arial"/>
        </w:rPr>
        <w:t xml:space="preserve">ommunity </w:t>
      </w:r>
      <w:r w:rsidR="004D1263">
        <w:rPr>
          <w:rFonts w:ascii="Arial" w:hAnsi="Arial"/>
        </w:rPr>
        <w:t xml:space="preserve">of Christ is </w:t>
      </w:r>
      <w:r w:rsidR="00C13AF0">
        <w:rPr>
          <w:rFonts w:ascii="Arial" w:hAnsi="Arial"/>
        </w:rPr>
        <w:t xml:space="preserve">dealing with that, too. So </w:t>
      </w:r>
      <w:r w:rsidR="00F67A9A">
        <w:rPr>
          <w:rFonts w:ascii="Arial" w:hAnsi="Arial"/>
        </w:rPr>
        <w:t>GALA</w:t>
      </w:r>
      <w:r w:rsidR="00C13AF0">
        <w:rPr>
          <w:rFonts w:ascii="Arial" w:hAnsi="Arial"/>
        </w:rPr>
        <w:t xml:space="preserve">, </w:t>
      </w:r>
      <w:r w:rsidR="00F67A9A">
        <w:rPr>
          <w:rFonts w:ascii="Arial" w:hAnsi="Arial"/>
        </w:rPr>
        <w:t>GALA</w:t>
      </w:r>
      <w:r w:rsidR="004D1263">
        <w:rPr>
          <w:rFonts w:ascii="Arial" w:hAnsi="Arial"/>
        </w:rPr>
        <w:t>/</w:t>
      </w:r>
      <w:r w:rsidR="00F67A9A">
        <w:rPr>
          <w:rFonts w:ascii="Arial" w:hAnsi="Arial"/>
        </w:rPr>
        <w:t>Harmony</w:t>
      </w:r>
      <w:r w:rsidR="00C13AF0">
        <w:rPr>
          <w:rFonts w:ascii="Arial" w:hAnsi="Arial"/>
        </w:rPr>
        <w:t>, will still be an advocate for love</w:t>
      </w:r>
      <w:r w:rsidR="00DD1B5E">
        <w:rPr>
          <w:rFonts w:ascii="Arial" w:hAnsi="Arial"/>
        </w:rPr>
        <w:t>,</w:t>
      </w:r>
      <w:r w:rsidR="00C13AF0">
        <w:rPr>
          <w:rFonts w:ascii="Arial" w:hAnsi="Arial"/>
        </w:rPr>
        <w:t xml:space="preserve"> teaching</w:t>
      </w:r>
      <w:r w:rsidR="00DD1B5E">
        <w:rPr>
          <w:rFonts w:ascii="Arial" w:hAnsi="Arial"/>
        </w:rPr>
        <w:t>,</w:t>
      </w:r>
      <w:r w:rsidR="00C13AF0">
        <w:rPr>
          <w:rFonts w:ascii="Arial" w:hAnsi="Arial"/>
        </w:rPr>
        <w:t xml:space="preserve"> resources for the church at large, until it truly is a church in </w:t>
      </w:r>
      <w:r w:rsidR="00F67A9A">
        <w:rPr>
          <w:rFonts w:ascii="Arial" w:hAnsi="Arial"/>
        </w:rPr>
        <w:t>Harmony</w:t>
      </w:r>
      <w:r w:rsidR="00C13AF0">
        <w:rPr>
          <w:rFonts w:ascii="Arial" w:hAnsi="Arial"/>
        </w:rPr>
        <w:t>, if you want to put it that way. The other part of it is we're also growing up in a time where there are so many gay, lesbian, transgendered</w:t>
      </w:r>
      <w:r w:rsidR="00DD1B5E">
        <w:rPr>
          <w:rFonts w:ascii="Arial" w:hAnsi="Arial"/>
        </w:rPr>
        <w:t>,</w:t>
      </w:r>
      <w:r w:rsidR="00C13AF0">
        <w:rPr>
          <w:rFonts w:ascii="Arial" w:hAnsi="Arial"/>
        </w:rPr>
        <w:t xml:space="preserve"> by the whole gamut of letters there. I can never seem to get </w:t>
      </w:r>
      <w:r w:rsidR="00DD1B5E">
        <w:rPr>
          <w:rFonts w:ascii="Arial" w:hAnsi="Arial"/>
        </w:rPr>
        <w:t xml:space="preserve">it </w:t>
      </w:r>
      <w:r w:rsidR="00C13AF0">
        <w:rPr>
          <w:rFonts w:ascii="Arial" w:hAnsi="Arial"/>
        </w:rPr>
        <w:t>right anymore. There</w:t>
      </w:r>
      <w:r w:rsidR="00DD1B5E">
        <w:rPr>
          <w:rFonts w:ascii="Arial" w:hAnsi="Arial"/>
        </w:rPr>
        <w:t xml:space="preserve"> are</w:t>
      </w:r>
      <w:r w:rsidR="00C13AF0">
        <w:rPr>
          <w:rFonts w:ascii="Arial" w:hAnsi="Arial"/>
        </w:rPr>
        <w:t xml:space="preserve"> resources for people today that never ever existed for us back in the 60</w:t>
      </w:r>
      <w:r w:rsidR="00DD1B5E">
        <w:rPr>
          <w:rFonts w:ascii="Arial" w:hAnsi="Arial"/>
        </w:rPr>
        <w:t>s,</w:t>
      </w:r>
      <w:r w:rsidR="00C13AF0">
        <w:rPr>
          <w:rFonts w:ascii="Arial" w:hAnsi="Arial"/>
        </w:rPr>
        <w:t xml:space="preserve"> 70</w:t>
      </w:r>
      <w:r w:rsidR="00DD1B5E">
        <w:rPr>
          <w:rFonts w:ascii="Arial" w:hAnsi="Arial"/>
        </w:rPr>
        <w:t xml:space="preserve">s, </w:t>
      </w:r>
      <w:r w:rsidR="00C13AF0">
        <w:rPr>
          <w:rFonts w:ascii="Arial" w:hAnsi="Arial"/>
        </w:rPr>
        <w:t xml:space="preserve">80s timeframe when we were growing up. </w:t>
      </w:r>
      <w:r w:rsidR="00DD1B5E">
        <w:rPr>
          <w:rFonts w:ascii="Arial" w:hAnsi="Arial"/>
        </w:rPr>
        <w:t xml:space="preserve">[I recently had] </w:t>
      </w:r>
      <w:r w:rsidR="00C13AF0">
        <w:rPr>
          <w:rFonts w:ascii="Arial" w:hAnsi="Arial"/>
        </w:rPr>
        <w:t xml:space="preserve">a dialogue with a couple teenagers </w:t>
      </w:r>
      <w:r w:rsidR="00DD1B5E">
        <w:rPr>
          <w:rFonts w:ascii="Arial" w:hAnsi="Arial"/>
        </w:rPr>
        <w:t xml:space="preserve">who </w:t>
      </w:r>
      <w:r w:rsidR="00C13AF0">
        <w:rPr>
          <w:rFonts w:ascii="Arial" w:hAnsi="Arial"/>
        </w:rPr>
        <w:t>don't get this pride stuff</w:t>
      </w:r>
      <w:r w:rsidR="00DD1B5E">
        <w:rPr>
          <w:rFonts w:ascii="Arial" w:hAnsi="Arial"/>
        </w:rPr>
        <w:t xml:space="preserve"> and </w:t>
      </w:r>
      <w:r w:rsidR="00C13AF0">
        <w:rPr>
          <w:rFonts w:ascii="Arial" w:hAnsi="Arial"/>
        </w:rPr>
        <w:t xml:space="preserve">what </w:t>
      </w:r>
      <w:r w:rsidR="00DD1B5E">
        <w:rPr>
          <w:rFonts w:ascii="Arial" w:hAnsi="Arial"/>
        </w:rPr>
        <w:t xml:space="preserve">it is.  </w:t>
      </w:r>
      <w:r w:rsidR="00C13AF0">
        <w:rPr>
          <w:rFonts w:ascii="Arial" w:hAnsi="Arial"/>
        </w:rPr>
        <w:t xml:space="preserve">All it is, </w:t>
      </w:r>
      <w:r w:rsidR="00DD1B5E">
        <w:rPr>
          <w:rFonts w:ascii="Arial" w:hAnsi="Arial"/>
        </w:rPr>
        <w:t>“</w:t>
      </w:r>
      <w:r w:rsidR="00C13AF0">
        <w:rPr>
          <w:rFonts w:ascii="Arial" w:hAnsi="Arial"/>
        </w:rPr>
        <w:t>is a big party, blah, blah, blah.</w:t>
      </w:r>
      <w:r w:rsidR="00DD1B5E">
        <w:rPr>
          <w:rFonts w:ascii="Arial" w:hAnsi="Arial"/>
        </w:rPr>
        <w:t>”</w:t>
      </w:r>
      <w:r w:rsidR="00C13AF0">
        <w:rPr>
          <w:rFonts w:ascii="Arial" w:hAnsi="Arial"/>
        </w:rPr>
        <w:t xml:space="preserve"> </w:t>
      </w:r>
      <w:r w:rsidR="00DD1B5E">
        <w:rPr>
          <w:rFonts w:ascii="Arial" w:hAnsi="Arial"/>
        </w:rPr>
        <w:t xml:space="preserve"> </w:t>
      </w:r>
      <w:r w:rsidR="00C13AF0">
        <w:rPr>
          <w:rFonts w:ascii="Arial" w:hAnsi="Arial"/>
        </w:rPr>
        <w:t xml:space="preserve">I said, </w:t>
      </w:r>
      <w:r w:rsidR="00DD1B5E">
        <w:rPr>
          <w:rFonts w:ascii="Arial" w:hAnsi="Arial"/>
        </w:rPr>
        <w:t>“</w:t>
      </w:r>
      <w:r w:rsidR="00C13AF0">
        <w:rPr>
          <w:rFonts w:ascii="Arial" w:hAnsi="Arial"/>
        </w:rPr>
        <w:t>Well, do you realize two years ago, none of this that you're seeing today even was thought about being in existence? And now you don't know what you're talking about?</w:t>
      </w:r>
      <w:r w:rsidR="00E54315">
        <w:rPr>
          <w:rFonts w:ascii="Arial" w:hAnsi="Arial"/>
        </w:rPr>
        <w:t xml:space="preserve">” </w:t>
      </w:r>
      <w:r w:rsidR="00C13AF0">
        <w:rPr>
          <w:rFonts w:ascii="Arial" w:hAnsi="Arial"/>
        </w:rPr>
        <w:t>It's like they don't get it. They don't care about what happened in the past. Other people do remember, and or are willing to listen and learn</w:t>
      </w:r>
      <w:r w:rsidR="00E54315">
        <w:rPr>
          <w:rFonts w:ascii="Arial" w:hAnsi="Arial"/>
        </w:rPr>
        <w:t>. T</w:t>
      </w:r>
      <w:r w:rsidR="00C13AF0">
        <w:rPr>
          <w:rFonts w:ascii="Arial" w:hAnsi="Arial"/>
        </w:rPr>
        <w:t>hat's going to be important</w:t>
      </w:r>
      <w:r w:rsidR="00E54315">
        <w:rPr>
          <w:rFonts w:ascii="Arial" w:hAnsi="Arial"/>
        </w:rPr>
        <w:t xml:space="preserve"> b</w:t>
      </w:r>
      <w:r w:rsidR="00C13AF0">
        <w:rPr>
          <w:rFonts w:ascii="Arial" w:hAnsi="Arial"/>
        </w:rPr>
        <w:t xml:space="preserve">ecause things that we as a </w:t>
      </w:r>
      <w:r w:rsidR="00E54315">
        <w:rPr>
          <w:rFonts w:ascii="Arial" w:hAnsi="Arial"/>
        </w:rPr>
        <w:t>GALA</w:t>
      </w:r>
      <w:r w:rsidR="00C13AF0">
        <w:rPr>
          <w:rFonts w:ascii="Arial" w:hAnsi="Arial"/>
        </w:rPr>
        <w:t xml:space="preserve"> community learned over the years working with the church, we've built on those lessons</w:t>
      </w:r>
      <w:r w:rsidR="00E54315">
        <w:rPr>
          <w:rFonts w:ascii="Arial" w:hAnsi="Arial"/>
        </w:rPr>
        <w:t>,</w:t>
      </w:r>
      <w:r w:rsidR="00C13AF0">
        <w:rPr>
          <w:rFonts w:ascii="Arial" w:hAnsi="Arial"/>
        </w:rPr>
        <w:t xml:space="preserve"> good</w:t>
      </w:r>
      <w:r w:rsidR="00E54315">
        <w:rPr>
          <w:rFonts w:ascii="Arial" w:hAnsi="Arial"/>
        </w:rPr>
        <w:t xml:space="preserve"> and</w:t>
      </w:r>
      <w:r w:rsidR="00C13AF0">
        <w:rPr>
          <w:rFonts w:ascii="Arial" w:hAnsi="Arial"/>
        </w:rPr>
        <w:t xml:space="preserve"> bad. I think </w:t>
      </w:r>
      <w:r w:rsidR="00F67A9A">
        <w:rPr>
          <w:rFonts w:ascii="Arial" w:hAnsi="Arial"/>
        </w:rPr>
        <w:t>Harmony</w:t>
      </w:r>
      <w:r w:rsidR="00C13AF0">
        <w:rPr>
          <w:rFonts w:ascii="Arial" w:hAnsi="Arial"/>
        </w:rPr>
        <w:t xml:space="preserve"> will do the same thing</w:t>
      </w:r>
      <w:r w:rsidR="00E54315">
        <w:rPr>
          <w:rFonts w:ascii="Arial" w:hAnsi="Arial"/>
        </w:rPr>
        <w:t>, b</w:t>
      </w:r>
      <w:r w:rsidR="00C13AF0">
        <w:rPr>
          <w:rFonts w:ascii="Arial" w:hAnsi="Arial"/>
        </w:rPr>
        <w:t>ut the biggest part of it is remembering what we did in the past</w:t>
      </w:r>
      <w:r w:rsidR="00E54315">
        <w:rPr>
          <w:rFonts w:ascii="Arial" w:hAnsi="Arial"/>
        </w:rPr>
        <w:t>,</w:t>
      </w:r>
      <w:r w:rsidR="00C13AF0">
        <w:rPr>
          <w:rFonts w:ascii="Arial" w:hAnsi="Arial"/>
        </w:rPr>
        <w:t xml:space="preserve"> what works and doesn't work. I think that will continue. I think the nurturing</w:t>
      </w:r>
      <w:r w:rsidR="00E54315">
        <w:rPr>
          <w:rFonts w:ascii="Arial" w:hAnsi="Arial"/>
        </w:rPr>
        <w:t>,</w:t>
      </w:r>
      <w:r w:rsidR="00C13AF0">
        <w:rPr>
          <w:rFonts w:ascii="Arial" w:hAnsi="Arial"/>
        </w:rPr>
        <w:t xml:space="preserve"> the love</w:t>
      </w:r>
      <w:r w:rsidR="00E54315">
        <w:rPr>
          <w:rFonts w:ascii="Arial" w:hAnsi="Arial"/>
        </w:rPr>
        <w:t>,</w:t>
      </w:r>
      <w:r w:rsidR="00C13AF0">
        <w:rPr>
          <w:rFonts w:ascii="Arial" w:hAnsi="Arial"/>
        </w:rPr>
        <w:t xml:space="preserve"> and support that </w:t>
      </w:r>
      <w:proofErr w:type="gramStart"/>
      <w:r w:rsidR="00C13AF0">
        <w:rPr>
          <w:rFonts w:ascii="Arial" w:hAnsi="Arial"/>
        </w:rPr>
        <w:t>definitely goes</w:t>
      </w:r>
      <w:proofErr w:type="gramEnd"/>
      <w:r w:rsidR="00C13AF0">
        <w:rPr>
          <w:rFonts w:ascii="Arial" w:hAnsi="Arial"/>
        </w:rPr>
        <w:t xml:space="preserve"> on at the retreats, will continue. Every retreat is different, depending on who shows up. </w:t>
      </w:r>
      <w:r w:rsidR="00411F82">
        <w:rPr>
          <w:rFonts w:ascii="Arial" w:hAnsi="Arial"/>
        </w:rPr>
        <w:t>T</w:t>
      </w:r>
      <w:r w:rsidR="00C13AF0">
        <w:rPr>
          <w:rFonts w:ascii="Arial" w:hAnsi="Arial"/>
        </w:rPr>
        <w:t xml:space="preserve">he needs of the people that show up </w:t>
      </w:r>
      <w:r w:rsidR="00411F82">
        <w:rPr>
          <w:rFonts w:ascii="Arial" w:hAnsi="Arial"/>
        </w:rPr>
        <w:t>d</w:t>
      </w:r>
      <w:r w:rsidR="00C13AF0">
        <w:rPr>
          <w:rFonts w:ascii="Arial" w:hAnsi="Arial"/>
        </w:rPr>
        <w:t>ictate how retreats run</w:t>
      </w:r>
      <w:r w:rsidR="00411F82">
        <w:rPr>
          <w:rFonts w:ascii="Arial" w:hAnsi="Arial"/>
        </w:rPr>
        <w:t xml:space="preserve">. </w:t>
      </w:r>
      <w:r w:rsidR="00C13AF0">
        <w:rPr>
          <w:rFonts w:ascii="Arial" w:hAnsi="Arial"/>
        </w:rPr>
        <w:t xml:space="preserve"> I've had retreats in the past that have an outline all set up and then the mix of people showed up. As you're listening, it's like, we need to shift here and make it focus a little more this direction, </w:t>
      </w:r>
      <w:r w:rsidR="00840BE1">
        <w:rPr>
          <w:rFonts w:ascii="Arial" w:hAnsi="Arial"/>
        </w:rPr>
        <w:t>not so</w:t>
      </w:r>
      <w:r w:rsidR="00C13AF0">
        <w:rPr>
          <w:rFonts w:ascii="Arial" w:hAnsi="Arial"/>
        </w:rPr>
        <w:t xml:space="preserve"> much that direction. And I think that works</w:t>
      </w:r>
      <w:r w:rsidR="00411F82">
        <w:rPr>
          <w:rFonts w:ascii="Arial" w:hAnsi="Arial"/>
        </w:rPr>
        <w:t xml:space="preserve"> w</w:t>
      </w:r>
      <w:r w:rsidR="00C13AF0">
        <w:rPr>
          <w:rFonts w:ascii="Arial" w:hAnsi="Arial"/>
        </w:rPr>
        <w:t>hen we can do that for people. There's me,</w:t>
      </w:r>
    </w:p>
    <w:p w14:paraId="181C3C3B" w14:textId="77777777" w:rsidR="00256BC1" w:rsidRDefault="00256BC1">
      <w:pPr>
        <w:spacing w:after="0"/>
      </w:pPr>
    </w:p>
    <w:p w14:paraId="0E3F61ED" w14:textId="0B10C1F6"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1:36:11</w:t>
      </w:r>
    </w:p>
    <w:p w14:paraId="309C874F" w14:textId="44ED8830" w:rsidR="00256BC1" w:rsidRDefault="00C13AF0">
      <w:pPr>
        <w:spacing w:after="0"/>
      </w:pPr>
      <w:r>
        <w:rPr>
          <w:rFonts w:ascii="Arial" w:hAnsi="Arial"/>
        </w:rPr>
        <w:t>I haven't been on the board for the last year and a half</w:t>
      </w:r>
      <w:r w:rsidR="00411F82">
        <w:rPr>
          <w:rFonts w:ascii="Arial" w:hAnsi="Arial"/>
        </w:rPr>
        <w:t xml:space="preserve">. </w:t>
      </w:r>
      <w:r>
        <w:rPr>
          <w:rFonts w:ascii="Arial" w:hAnsi="Arial"/>
        </w:rPr>
        <w:t xml:space="preserve"> I think it's taking a direction that is different than </w:t>
      </w:r>
      <w:r w:rsidR="00F67A9A">
        <w:rPr>
          <w:rFonts w:ascii="Arial" w:hAnsi="Arial"/>
        </w:rPr>
        <w:t>GALA</w:t>
      </w:r>
      <w:r>
        <w:rPr>
          <w:rFonts w:ascii="Arial" w:hAnsi="Arial"/>
        </w:rPr>
        <w:t xml:space="preserve"> did. I don't think it's a bad thing. I think the retreats are </w:t>
      </w:r>
      <w:proofErr w:type="spellStart"/>
      <w:r>
        <w:rPr>
          <w:rFonts w:ascii="Arial" w:hAnsi="Arial"/>
        </w:rPr>
        <w:t>gonna</w:t>
      </w:r>
      <w:proofErr w:type="spellEnd"/>
      <w:r w:rsidR="00411F82">
        <w:rPr>
          <w:rFonts w:ascii="Arial" w:hAnsi="Arial"/>
        </w:rPr>
        <w:t xml:space="preserve"> w</w:t>
      </w:r>
      <w:r>
        <w:rPr>
          <w:rFonts w:ascii="Arial" w:hAnsi="Arial"/>
        </w:rPr>
        <w:t>ill always need to be an integral part</w:t>
      </w:r>
      <w:r w:rsidR="00411F82">
        <w:rPr>
          <w:rFonts w:ascii="Arial" w:hAnsi="Arial"/>
        </w:rPr>
        <w:t xml:space="preserve"> s</w:t>
      </w:r>
      <w:r>
        <w:rPr>
          <w:rFonts w:ascii="Arial" w:hAnsi="Arial"/>
        </w:rPr>
        <w:t xml:space="preserve">o you can tell your story. </w:t>
      </w:r>
      <w:r w:rsidR="00411F82">
        <w:rPr>
          <w:rFonts w:ascii="Arial" w:hAnsi="Arial"/>
        </w:rPr>
        <w:t>T</w:t>
      </w:r>
      <w:r>
        <w:rPr>
          <w:rFonts w:ascii="Arial" w:hAnsi="Arial"/>
        </w:rPr>
        <w:t>hat's how we heal</w:t>
      </w:r>
      <w:r w:rsidR="00411F82">
        <w:rPr>
          <w:rFonts w:ascii="Arial" w:hAnsi="Arial"/>
        </w:rPr>
        <w:t>,</w:t>
      </w:r>
      <w:r>
        <w:rPr>
          <w:rFonts w:ascii="Arial" w:hAnsi="Arial"/>
        </w:rPr>
        <w:t xml:space="preserve"> by telling our story and having people understand and support that story. I think that's always going to be an important part. </w:t>
      </w:r>
      <w:r w:rsidR="00411F82">
        <w:rPr>
          <w:rFonts w:ascii="Arial" w:hAnsi="Arial"/>
        </w:rPr>
        <w:t>I</w:t>
      </w:r>
      <w:r>
        <w:rPr>
          <w:rFonts w:ascii="Arial" w:hAnsi="Arial"/>
        </w:rPr>
        <w:t>t's why</w:t>
      </w:r>
      <w:r w:rsidR="00411F82">
        <w:rPr>
          <w:rFonts w:ascii="Arial" w:hAnsi="Arial"/>
        </w:rPr>
        <w:t>,</w:t>
      </w:r>
      <w:r>
        <w:rPr>
          <w:rFonts w:ascii="Arial" w:hAnsi="Arial"/>
        </w:rPr>
        <w:t xml:space="preserve"> even though I'm not going to be on the board again, I have offered to be an ex officio kind of member and a history keeper to talk about where we came from. I'm 67</w:t>
      </w:r>
      <w:r w:rsidR="00411F82">
        <w:rPr>
          <w:rFonts w:ascii="Arial" w:hAnsi="Arial"/>
        </w:rPr>
        <w:t xml:space="preserve">. </w:t>
      </w:r>
      <w:r>
        <w:rPr>
          <w:rFonts w:ascii="Arial" w:hAnsi="Arial"/>
        </w:rPr>
        <w:t xml:space="preserve"> When I came out, there was no support</w:t>
      </w:r>
      <w:r w:rsidR="00411F82">
        <w:rPr>
          <w:rFonts w:ascii="Arial" w:hAnsi="Arial"/>
        </w:rPr>
        <w:t xml:space="preserve"> a</w:t>
      </w:r>
      <w:r>
        <w:rPr>
          <w:rFonts w:ascii="Arial" w:hAnsi="Arial"/>
        </w:rPr>
        <w:t>nd people were getting beaten up and ra</w:t>
      </w:r>
      <w:r w:rsidR="00411F82">
        <w:rPr>
          <w:rFonts w:ascii="Arial" w:hAnsi="Arial"/>
        </w:rPr>
        <w:t>p</w:t>
      </w:r>
      <w:r>
        <w:rPr>
          <w:rFonts w:ascii="Arial" w:hAnsi="Arial"/>
        </w:rPr>
        <w:t>e</w:t>
      </w:r>
      <w:r w:rsidR="00D9164D">
        <w:rPr>
          <w:rFonts w:ascii="Arial" w:hAnsi="Arial"/>
        </w:rPr>
        <w:t>d s</w:t>
      </w:r>
      <w:r>
        <w:rPr>
          <w:rFonts w:ascii="Arial" w:hAnsi="Arial"/>
        </w:rPr>
        <w:t>o they would turn straight. They don't see that</w:t>
      </w:r>
      <w:r w:rsidR="00D9164D">
        <w:rPr>
          <w:rFonts w:ascii="Arial" w:hAnsi="Arial"/>
        </w:rPr>
        <w:t>. T</w:t>
      </w:r>
      <w:r>
        <w:rPr>
          <w:rFonts w:ascii="Arial" w:hAnsi="Arial"/>
        </w:rPr>
        <w:t>hat isn't happening in the open the way it used to. They don't know how many people died so they can sit there and tell their story</w:t>
      </w:r>
      <w:r w:rsidR="00D9164D">
        <w:rPr>
          <w:rFonts w:ascii="Arial" w:hAnsi="Arial"/>
        </w:rPr>
        <w:t xml:space="preserve"> a</w:t>
      </w:r>
      <w:r>
        <w:rPr>
          <w:rFonts w:ascii="Arial" w:hAnsi="Arial"/>
        </w:rPr>
        <w:t xml:space="preserve">nd not be afraid. </w:t>
      </w:r>
      <w:r w:rsidR="00D9164D">
        <w:rPr>
          <w:rFonts w:ascii="Arial" w:hAnsi="Arial"/>
        </w:rPr>
        <w:t>W</w:t>
      </w:r>
      <w:r>
        <w:rPr>
          <w:rFonts w:ascii="Arial" w:hAnsi="Arial"/>
        </w:rPr>
        <w:t>e need to respect that</w:t>
      </w:r>
      <w:r w:rsidR="00D9164D">
        <w:rPr>
          <w:rFonts w:ascii="Arial" w:hAnsi="Arial"/>
        </w:rPr>
        <w:t xml:space="preserve"> and </w:t>
      </w:r>
      <w:r>
        <w:rPr>
          <w:rFonts w:ascii="Arial" w:hAnsi="Arial"/>
        </w:rPr>
        <w:t xml:space="preserve">remember that because it was not an easy fight in the church to get where we are. </w:t>
      </w:r>
      <w:r w:rsidR="00D9164D">
        <w:rPr>
          <w:rFonts w:ascii="Arial" w:hAnsi="Arial"/>
        </w:rPr>
        <w:t>T</w:t>
      </w:r>
      <w:r>
        <w:rPr>
          <w:rFonts w:ascii="Arial" w:hAnsi="Arial"/>
        </w:rPr>
        <w:t xml:space="preserve">hose of us who were around in the beginning, who stick </w:t>
      </w:r>
      <w:r>
        <w:rPr>
          <w:rFonts w:ascii="Arial" w:hAnsi="Arial"/>
        </w:rPr>
        <w:lastRenderedPageBreak/>
        <w:t>around</w:t>
      </w:r>
      <w:r w:rsidR="00D9164D">
        <w:rPr>
          <w:rFonts w:ascii="Arial" w:hAnsi="Arial"/>
        </w:rPr>
        <w:t>,</w:t>
      </w:r>
      <w:r>
        <w:rPr>
          <w:rFonts w:ascii="Arial" w:hAnsi="Arial"/>
        </w:rPr>
        <w:t xml:space="preserve"> are the only ones that can tell the story. I think it's one of the important things about a podcast that can go on so they can hear the story. </w:t>
      </w:r>
      <w:r w:rsidR="00437046">
        <w:rPr>
          <w:rFonts w:ascii="Arial" w:hAnsi="Arial"/>
        </w:rPr>
        <w:t>Allan</w:t>
      </w:r>
      <w:r>
        <w:rPr>
          <w:rFonts w:ascii="Arial" w:hAnsi="Arial"/>
        </w:rPr>
        <w:t xml:space="preserve"> and I aren't </w:t>
      </w:r>
      <w:proofErr w:type="spellStart"/>
      <w:r>
        <w:rPr>
          <w:rFonts w:ascii="Arial" w:hAnsi="Arial"/>
        </w:rPr>
        <w:t>gonna</w:t>
      </w:r>
      <w:proofErr w:type="spellEnd"/>
      <w:r>
        <w:rPr>
          <w:rFonts w:ascii="Arial" w:hAnsi="Arial"/>
        </w:rPr>
        <w:t xml:space="preserve"> be here forever. Another 30 years maybe, but not forever. So luckily, I have a lot of longevity </w:t>
      </w:r>
      <w:r w:rsidR="00D9164D">
        <w:rPr>
          <w:rFonts w:ascii="Arial" w:hAnsi="Arial"/>
        </w:rPr>
        <w:t xml:space="preserve">in the </w:t>
      </w:r>
      <w:r>
        <w:rPr>
          <w:rFonts w:ascii="Arial" w:hAnsi="Arial"/>
        </w:rPr>
        <w:t>women in my family.</w:t>
      </w:r>
    </w:p>
    <w:p w14:paraId="7FFF9CBD" w14:textId="77777777" w:rsidR="00256BC1" w:rsidRDefault="00256BC1">
      <w:pPr>
        <w:spacing w:after="0"/>
      </w:pPr>
    </w:p>
    <w:p w14:paraId="0C2D03F6" w14:textId="246CC1D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1:38:18</w:t>
      </w:r>
    </w:p>
    <w:p w14:paraId="35FDAD3D" w14:textId="5645B96C" w:rsidR="00256BC1" w:rsidRDefault="00D21B97">
      <w:pPr>
        <w:spacing w:after="0"/>
      </w:pPr>
      <w:r>
        <w:rPr>
          <w:rFonts w:ascii="Arial" w:hAnsi="Arial"/>
        </w:rPr>
        <w:t>W</w:t>
      </w:r>
      <w:r w:rsidR="00C13AF0">
        <w:rPr>
          <w:rFonts w:ascii="Arial" w:hAnsi="Arial"/>
        </w:rPr>
        <w:t xml:space="preserve">hen I look back at kind of my journey through the </w:t>
      </w:r>
      <w:r w:rsidR="00F67A9A">
        <w:rPr>
          <w:rFonts w:ascii="Arial" w:hAnsi="Arial"/>
        </w:rPr>
        <w:t>GALA</w:t>
      </w:r>
      <w:r w:rsidR="00C13AF0">
        <w:rPr>
          <w:rFonts w:ascii="Arial" w:hAnsi="Arial"/>
        </w:rPr>
        <w:t xml:space="preserve"> years, I have been blessed to have been able to share my story with each of the presidents of the church that have been in place in my church journey. I can't even think how many times I've been in congregations</w:t>
      </w:r>
      <w:r>
        <w:rPr>
          <w:rFonts w:ascii="Arial" w:hAnsi="Arial"/>
        </w:rPr>
        <w:t>,</w:t>
      </w:r>
      <w:r w:rsidR="00C13AF0">
        <w:rPr>
          <w:rFonts w:ascii="Arial" w:hAnsi="Arial"/>
        </w:rPr>
        <w:t xml:space="preserve"> districts, sta</w:t>
      </w:r>
      <w:r>
        <w:rPr>
          <w:rFonts w:ascii="Arial" w:hAnsi="Arial"/>
        </w:rPr>
        <w:t>k</w:t>
      </w:r>
      <w:r w:rsidR="00C13AF0">
        <w:rPr>
          <w:rFonts w:ascii="Arial" w:hAnsi="Arial"/>
        </w:rPr>
        <w:t>es all over</w:t>
      </w:r>
      <w:r>
        <w:rPr>
          <w:rFonts w:ascii="Arial" w:hAnsi="Arial"/>
        </w:rPr>
        <w:t>,</w:t>
      </w:r>
      <w:r w:rsidR="00C13AF0">
        <w:rPr>
          <w:rFonts w:ascii="Arial" w:hAnsi="Arial"/>
        </w:rPr>
        <w:t xml:space="preserve"> as a guest minister or part of a workshop team, where</w:t>
      </w:r>
      <w:r>
        <w:rPr>
          <w:rFonts w:ascii="Arial" w:hAnsi="Arial"/>
        </w:rPr>
        <w:t>,</w:t>
      </w:r>
      <w:r w:rsidR="00C13AF0">
        <w:rPr>
          <w:rFonts w:ascii="Arial" w:hAnsi="Arial"/>
        </w:rPr>
        <w:t xml:space="preserve"> when it all is said and done, when you're done sharing, you feel like you've done something, or at least planted a seed and </w:t>
      </w:r>
      <w:r>
        <w:rPr>
          <w:rFonts w:ascii="Arial" w:hAnsi="Arial"/>
        </w:rPr>
        <w:t>a</w:t>
      </w:r>
      <w:r w:rsidR="00C13AF0">
        <w:rPr>
          <w:rFonts w:ascii="Arial" w:hAnsi="Arial"/>
        </w:rPr>
        <w:t>s exhausted as you are when you're done</w:t>
      </w:r>
      <w:r>
        <w:rPr>
          <w:rFonts w:ascii="Arial" w:hAnsi="Arial"/>
        </w:rPr>
        <w:t xml:space="preserve">, </w:t>
      </w:r>
      <w:r w:rsidR="00C13AF0">
        <w:rPr>
          <w:rFonts w:ascii="Arial" w:hAnsi="Arial"/>
        </w:rPr>
        <w:t>pretty grateful that a person like me was allowed to do what I've done.</w:t>
      </w:r>
    </w:p>
    <w:p w14:paraId="5FEBD1D4" w14:textId="77777777" w:rsidR="00256BC1" w:rsidRDefault="00256BC1">
      <w:pPr>
        <w:spacing w:after="0"/>
      </w:pPr>
    </w:p>
    <w:p w14:paraId="74DD9598" w14:textId="68692427"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1:39:23</w:t>
      </w:r>
    </w:p>
    <w:p w14:paraId="73C0D16A" w14:textId="0E29CD7F" w:rsidR="00256BC1" w:rsidRDefault="00C13AF0">
      <w:pPr>
        <w:spacing w:after="0"/>
      </w:pPr>
      <w:r>
        <w:rPr>
          <w:rFonts w:ascii="Arial" w:hAnsi="Arial"/>
        </w:rPr>
        <w:t>I think the welcoming church piece might be the next big push</w:t>
      </w:r>
      <w:r w:rsidR="00785459">
        <w:rPr>
          <w:rFonts w:ascii="Arial" w:hAnsi="Arial"/>
        </w:rPr>
        <w:t>, [where]</w:t>
      </w:r>
      <w:r>
        <w:rPr>
          <w:rFonts w:ascii="Arial" w:hAnsi="Arial"/>
        </w:rPr>
        <w:t xml:space="preserve"> more of us go out and tell our stories and show up as the boring people we are</w:t>
      </w:r>
      <w:r w:rsidR="00785459">
        <w:rPr>
          <w:rFonts w:ascii="Arial" w:hAnsi="Arial"/>
        </w:rPr>
        <w:t xml:space="preserve"> and </w:t>
      </w:r>
      <w:r>
        <w:rPr>
          <w:rFonts w:ascii="Arial" w:hAnsi="Arial"/>
        </w:rPr>
        <w:t>the gifted people we are</w:t>
      </w:r>
      <w:r w:rsidR="00785459">
        <w:rPr>
          <w:rFonts w:ascii="Arial" w:hAnsi="Arial"/>
        </w:rPr>
        <w:t>. W</w:t>
      </w:r>
      <w:r>
        <w:rPr>
          <w:rFonts w:ascii="Arial" w:hAnsi="Arial"/>
        </w:rPr>
        <w:t xml:space="preserve">hen I say boring, I mean I'm not flamboyant. I am mouthy, though, but we're just folks. We're all just folks trying to deal with our own stuff and need support. </w:t>
      </w:r>
      <w:r w:rsidR="00785459">
        <w:rPr>
          <w:rFonts w:ascii="Arial" w:hAnsi="Arial"/>
        </w:rPr>
        <w:t>I</w:t>
      </w:r>
      <w:r>
        <w:rPr>
          <w:rFonts w:ascii="Arial" w:hAnsi="Arial"/>
        </w:rPr>
        <w:t xml:space="preserve">t </w:t>
      </w:r>
      <w:proofErr w:type="gramStart"/>
      <w:r>
        <w:rPr>
          <w:rFonts w:ascii="Arial" w:hAnsi="Arial"/>
        </w:rPr>
        <w:t>really never</w:t>
      </w:r>
      <w:proofErr w:type="gramEnd"/>
      <w:r>
        <w:rPr>
          <w:rFonts w:ascii="Arial" w:hAnsi="Arial"/>
        </w:rPr>
        <w:t xml:space="preserve"> mattered to me whether it came from the church, as long as we had a group that we could go to and get supported </w:t>
      </w:r>
      <w:r w:rsidR="00785459">
        <w:rPr>
          <w:rFonts w:ascii="Arial" w:hAnsi="Arial"/>
        </w:rPr>
        <w:t xml:space="preserve">in </w:t>
      </w:r>
      <w:r>
        <w:rPr>
          <w:rFonts w:ascii="Arial" w:hAnsi="Arial"/>
        </w:rPr>
        <w:t xml:space="preserve">healing and love. </w:t>
      </w:r>
      <w:r w:rsidR="00785459">
        <w:rPr>
          <w:rFonts w:ascii="Arial" w:hAnsi="Arial"/>
        </w:rPr>
        <w:t>T</w:t>
      </w:r>
      <w:r>
        <w:rPr>
          <w:rFonts w:ascii="Arial" w:hAnsi="Arial"/>
        </w:rPr>
        <w:t>hat's it, you know</w:t>
      </w:r>
      <w:r w:rsidR="00785459">
        <w:rPr>
          <w:rFonts w:ascii="Arial" w:hAnsi="Arial"/>
        </w:rPr>
        <w:t>?</w:t>
      </w:r>
      <w:r>
        <w:rPr>
          <w:rFonts w:ascii="Arial" w:hAnsi="Arial"/>
        </w:rPr>
        <w:t xml:space="preserve"> </w:t>
      </w:r>
      <w:r w:rsidR="00785459">
        <w:rPr>
          <w:rFonts w:ascii="Arial" w:hAnsi="Arial"/>
        </w:rPr>
        <w:t>I</w:t>
      </w:r>
      <w:r>
        <w:rPr>
          <w:rFonts w:ascii="Arial" w:hAnsi="Arial"/>
        </w:rPr>
        <w:t>t was never as important to me whether the church accepted us</w:t>
      </w:r>
      <w:r w:rsidR="00785459">
        <w:rPr>
          <w:rFonts w:ascii="Arial" w:hAnsi="Arial"/>
        </w:rPr>
        <w:t>.  I</w:t>
      </w:r>
      <w:r>
        <w:rPr>
          <w:rFonts w:ascii="Arial" w:hAnsi="Arial"/>
        </w:rPr>
        <w:t xml:space="preserve">t was important to </w:t>
      </w:r>
      <w:r w:rsidR="00785459">
        <w:rPr>
          <w:rFonts w:ascii="Arial" w:hAnsi="Arial"/>
        </w:rPr>
        <w:t>m</w:t>
      </w:r>
      <w:r>
        <w:rPr>
          <w:rFonts w:ascii="Arial" w:hAnsi="Arial"/>
        </w:rPr>
        <w:t xml:space="preserve">e to help heal the </w:t>
      </w:r>
      <w:r w:rsidR="00785459">
        <w:rPr>
          <w:rFonts w:ascii="Arial" w:hAnsi="Arial"/>
        </w:rPr>
        <w:t>bruised</w:t>
      </w:r>
      <w:r>
        <w:rPr>
          <w:rFonts w:ascii="Arial" w:hAnsi="Arial"/>
        </w:rPr>
        <w:t xml:space="preserve"> and the brokenhearted because I was one. And I was mad.</w:t>
      </w:r>
    </w:p>
    <w:p w14:paraId="472ED09C" w14:textId="77777777" w:rsidR="00256BC1" w:rsidRDefault="00256BC1">
      <w:pPr>
        <w:spacing w:after="0"/>
      </w:pPr>
    </w:p>
    <w:p w14:paraId="6A05C94F" w14:textId="0BDA63E7" w:rsidR="00256BC1" w:rsidRDefault="00437046">
      <w:pPr>
        <w:spacing w:after="0"/>
      </w:pPr>
      <w:r>
        <w:rPr>
          <w:rFonts w:ascii="Arial" w:hAnsi="Arial"/>
          <w:b/>
        </w:rPr>
        <w:t>Allan</w:t>
      </w:r>
      <w:r w:rsidR="00C13AF0">
        <w:rPr>
          <w:rFonts w:ascii="Arial" w:hAnsi="Arial"/>
          <w:b/>
        </w:rPr>
        <w:t xml:space="preserve"> Fiscus  </w:t>
      </w:r>
      <w:r w:rsidR="00C13AF0">
        <w:rPr>
          <w:rFonts w:ascii="Arial" w:hAnsi="Arial"/>
          <w:color w:val="5D7284"/>
        </w:rPr>
        <w:t>1:40:35</w:t>
      </w:r>
    </w:p>
    <w:p w14:paraId="7B08D754" w14:textId="4417DDCD" w:rsidR="00256BC1" w:rsidRDefault="002150BE">
      <w:pPr>
        <w:spacing w:after="0"/>
      </w:pPr>
      <w:r>
        <w:rPr>
          <w:rFonts w:ascii="Arial" w:hAnsi="Arial"/>
        </w:rPr>
        <w:t>T</w:t>
      </w:r>
      <w:r w:rsidR="00C13AF0">
        <w:rPr>
          <w:rFonts w:ascii="Arial" w:hAnsi="Arial"/>
        </w:rPr>
        <w:t xml:space="preserve">he crazy part of that </w:t>
      </w:r>
      <w:proofErr w:type="gramStart"/>
      <w:r w:rsidR="00C13AF0">
        <w:rPr>
          <w:rFonts w:ascii="Arial" w:hAnsi="Arial"/>
        </w:rPr>
        <w:t>is,</w:t>
      </w:r>
      <w:proofErr w:type="gramEnd"/>
      <w:r w:rsidR="00C13AF0">
        <w:rPr>
          <w:rFonts w:ascii="Arial" w:hAnsi="Arial"/>
        </w:rPr>
        <w:t xml:space="preserve"> our church foundation taught us how to do that.</w:t>
      </w:r>
    </w:p>
    <w:p w14:paraId="1D39A67B" w14:textId="77777777" w:rsidR="00256BC1" w:rsidRDefault="00256BC1">
      <w:pPr>
        <w:spacing w:after="0"/>
      </w:pPr>
    </w:p>
    <w:p w14:paraId="47B484FD" w14:textId="2EEBFAD0"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1:40:42</w:t>
      </w:r>
    </w:p>
    <w:p w14:paraId="155CDFAC" w14:textId="44B9A982" w:rsidR="00256BC1" w:rsidRDefault="00C13AF0">
      <w:pPr>
        <w:spacing w:after="0"/>
        <w:rPr>
          <w:rFonts w:ascii="Arial" w:hAnsi="Arial"/>
        </w:rPr>
      </w:pPr>
      <w:r>
        <w:rPr>
          <w:rFonts w:ascii="Arial" w:hAnsi="Arial"/>
        </w:rPr>
        <w:t>Yes, it was the very reason we could be who we are</w:t>
      </w:r>
      <w:r w:rsidR="002150BE">
        <w:rPr>
          <w:rFonts w:ascii="Arial" w:hAnsi="Arial"/>
        </w:rPr>
        <w:t>, b</w:t>
      </w:r>
      <w:r>
        <w:rPr>
          <w:rFonts w:ascii="Arial" w:hAnsi="Arial"/>
        </w:rPr>
        <w:t xml:space="preserve">ecause we have that faith. </w:t>
      </w:r>
    </w:p>
    <w:p w14:paraId="21A8AB88" w14:textId="77777777" w:rsidR="002150BE" w:rsidRDefault="002150BE">
      <w:pPr>
        <w:spacing w:after="0"/>
      </w:pPr>
    </w:p>
    <w:p w14:paraId="26FD8CD9" w14:textId="77777777" w:rsidR="00256BC1" w:rsidRDefault="00C13AF0">
      <w:pPr>
        <w:spacing w:after="0"/>
      </w:pPr>
      <w:r>
        <w:rPr>
          <w:rFonts w:ascii="Arial" w:hAnsi="Arial"/>
          <w:b/>
        </w:rPr>
        <w:t xml:space="preserve">Brittany Mangelson  </w:t>
      </w:r>
      <w:r>
        <w:rPr>
          <w:rFonts w:ascii="Arial" w:hAnsi="Arial"/>
          <w:color w:val="5D7284"/>
        </w:rPr>
        <w:t>1:40:51</w:t>
      </w:r>
    </w:p>
    <w:p w14:paraId="68111F9F" w14:textId="1ABA3808" w:rsidR="00256BC1" w:rsidRDefault="002150BE">
      <w:pPr>
        <w:spacing w:after="0"/>
      </w:pPr>
      <w:r>
        <w:rPr>
          <w:rFonts w:ascii="Arial" w:hAnsi="Arial"/>
        </w:rPr>
        <w:t xml:space="preserve">And </w:t>
      </w:r>
      <w:r w:rsidR="00C13AF0">
        <w:rPr>
          <w:rFonts w:ascii="Arial" w:hAnsi="Arial"/>
        </w:rPr>
        <w:t>you telling your stories, impacted the life of the church and impacted what would happen in the future</w:t>
      </w:r>
      <w:r>
        <w:rPr>
          <w:rFonts w:ascii="Arial" w:hAnsi="Arial"/>
        </w:rPr>
        <w:t>.</w:t>
      </w:r>
    </w:p>
    <w:p w14:paraId="73F6F8D7" w14:textId="77777777" w:rsidR="00256BC1" w:rsidRDefault="00256BC1">
      <w:pPr>
        <w:spacing w:after="0"/>
      </w:pPr>
    </w:p>
    <w:p w14:paraId="64B54764" w14:textId="141F4538"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1:41:00</w:t>
      </w:r>
    </w:p>
    <w:p w14:paraId="1980A7C3" w14:textId="61F627DD" w:rsidR="00256BC1" w:rsidRDefault="002150BE">
      <w:pPr>
        <w:spacing w:after="0"/>
      </w:pPr>
      <w:r>
        <w:rPr>
          <w:rFonts w:ascii="Arial" w:hAnsi="Arial"/>
        </w:rPr>
        <w:t>W</w:t>
      </w:r>
      <w:r w:rsidR="00C13AF0">
        <w:rPr>
          <w:rFonts w:ascii="Arial" w:hAnsi="Arial"/>
        </w:rPr>
        <w:t xml:space="preserve">e really didn't give up. </w:t>
      </w:r>
      <w:r>
        <w:rPr>
          <w:rFonts w:ascii="Arial" w:hAnsi="Arial"/>
        </w:rPr>
        <w:t>S</w:t>
      </w:r>
      <w:r w:rsidR="00C13AF0">
        <w:rPr>
          <w:rFonts w:ascii="Arial" w:hAnsi="Arial"/>
        </w:rPr>
        <w:t>ome of us had to step back for a while</w:t>
      </w:r>
      <w:r>
        <w:rPr>
          <w:rFonts w:ascii="Arial" w:hAnsi="Arial"/>
        </w:rPr>
        <w:t>, b</w:t>
      </w:r>
      <w:r w:rsidR="00C13AF0">
        <w:rPr>
          <w:rFonts w:ascii="Arial" w:hAnsi="Arial"/>
        </w:rPr>
        <w:t>ut, you know, I've never left</w:t>
      </w:r>
      <w:r>
        <w:rPr>
          <w:rFonts w:ascii="Arial" w:hAnsi="Arial"/>
        </w:rPr>
        <w:t xml:space="preserve">. </w:t>
      </w:r>
      <w:r w:rsidR="00C13AF0">
        <w:rPr>
          <w:rFonts w:ascii="Arial" w:hAnsi="Arial"/>
        </w:rPr>
        <w:t xml:space="preserve"> I just keep checking in and say, </w:t>
      </w:r>
      <w:r>
        <w:rPr>
          <w:rFonts w:ascii="Arial" w:hAnsi="Arial"/>
        </w:rPr>
        <w:t>d</w:t>
      </w:r>
      <w:r w:rsidR="00C13AF0">
        <w:rPr>
          <w:rFonts w:ascii="Arial" w:hAnsi="Arial"/>
        </w:rPr>
        <w:t>o you have it yet? Have you figured it out? And the church is kind of starting to figure it out</w:t>
      </w:r>
      <w:r>
        <w:rPr>
          <w:rFonts w:ascii="Arial" w:hAnsi="Arial"/>
        </w:rPr>
        <w:t>,</w:t>
      </w:r>
    </w:p>
    <w:p w14:paraId="77B0B4E9" w14:textId="77777777" w:rsidR="00256BC1" w:rsidRDefault="00256BC1">
      <w:pPr>
        <w:spacing w:after="0"/>
      </w:pPr>
    </w:p>
    <w:p w14:paraId="51193D03" w14:textId="77777777" w:rsidR="00256BC1" w:rsidRDefault="00C13AF0">
      <w:pPr>
        <w:spacing w:after="0"/>
      </w:pPr>
      <w:r>
        <w:rPr>
          <w:rFonts w:ascii="Arial" w:hAnsi="Arial"/>
          <w:b/>
        </w:rPr>
        <w:t xml:space="preserve">Brittany Mangelson  </w:t>
      </w:r>
      <w:r>
        <w:rPr>
          <w:rFonts w:ascii="Arial" w:hAnsi="Arial"/>
          <w:color w:val="5D7284"/>
        </w:rPr>
        <w:t>1:41:18</w:t>
      </w:r>
    </w:p>
    <w:p w14:paraId="50468B5C" w14:textId="25A66835" w:rsidR="00256BC1" w:rsidRDefault="00C13AF0">
      <w:pPr>
        <w:spacing w:after="0"/>
      </w:pPr>
      <w:r>
        <w:rPr>
          <w:rFonts w:ascii="Arial" w:hAnsi="Arial"/>
        </w:rPr>
        <w:t>Well, I am so grateful for the time that we have spent together this evening</w:t>
      </w:r>
      <w:r w:rsidR="002150BE">
        <w:rPr>
          <w:rFonts w:ascii="Arial" w:hAnsi="Arial"/>
        </w:rPr>
        <w:t>.</w:t>
      </w:r>
      <w:r>
        <w:rPr>
          <w:rFonts w:ascii="Arial" w:hAnsi="Arial"/>
        </w:rPr>
        <w:t xml:space="preserve"> I think this is going to be </w:t>
      </w:r>
      <w:proofErr w:type="gramStart"/>
      <w:r>
        <w:rPr>
          <w:rFonts w:ascii="Arial" w:hAnsi="Arial"/>
        </w:rPr>
        <w:t>really meaningful</w:t>
      </w:r>
      <w:proofErr w:type="gramEnd"/>
      <w:r>
        <w:rPr>
          <w:rFonts w:ascii="Arial" w:hAnsi="Arial"/>
        </w:rPr>
        <w:t xml:space="preserve"> to have your stories live on and the story of </w:t>
      </w:r>
      <w:r w:rsidR="00F67A9A">
        <w:rPr>
          <w:rFonts w:ascii="Arial" w:hAnsi="Arial"/>
        </w:rPr>
        <w:t>GALA</w:t>
      </w:r>
      <w:r>
        <w:rPr>
          <w:rFonts w:ascii="Arial" w:hAnsi="Arial"/>
        </w:rPr>
        <w:t xml:space="preserve"> and WC</w:t>
      </w:r>
      <w:r w:rsidR="002150BE">
        <w:rPr>
          <w:rFonts w:ascii="Arial" w:hAnsi="Arial"/>
        </w:rPr>
        <w:t>N.  W</w:t>
      </w:r>
      <w:r>
        <w:rPr>
          <w:rFonts w:ascii="Arial" w:hAnsi="Arial"/>
        </w:rPr>
        <w:t>e did mention WC</w:t>
      </w:r>
      <w:r w:rsidR="002150BE">
        <w:rPr>
          <w:rFonts w:ascii="Arial" w:hAnsi="Arial"/>
        </w:rPr>
        <w:t>N</w:t>
      </w:r>
      <w:r>
        <w:rPr>
          <w:rFonts w:ascii="Arial" w:hAnsi="Arial"/>
        </w:rPr>
        <w:t xml:space="preserve"> a little bit</w:t>
      </w:r>
      <w:r w:rsidR="002150BE">
        <w:rPr>
          <w:rFonts w:ascii="Arial" w:hAnsi="Arial"/>
        </w:rPr>
        <w:t>.  W</w:t>
      </w:r>
      <w:r>
        <w:rPr>
          <w:rFonts w:ascii="Arial" w:hAnsi="Arial"/>
        </w:rPr>
        <w:t>e might have to get some official representation of WC</w:t>
      </w:r>
      <w:r w:rsidR="002150BE">
        <w:rPr>
          <w:rFonts w:ascii="Arial" w:hAnsi="Arial"/>
        </w:rPr>
        <w:t>N</w:t>
      </w:r>
      <w:r>
        <w:rPr>
          <w:rFonts w:ascii="Arial" w:hAnsi="Arial"/>
        </w:rPr>
        <w:t xml:space="preserve"> on the podcast</w:t>
      </w:r>
      <w:r w:rsidR="002150BE">
        <w:rPr>
          <w:rFonts w:ascii="Arial" w:hAnsi="Arial"/>
        </w:rPr>
        <w:t>,</w:t>
      </w:r>
      <w:r>
        <w:rPr>
          <w:rFonts w:ascii="Arial" w:hAnsi="Arial"/>
        </w:rPr>
        <w:t xml:space="preserve"> as well, to go over that history. I am just </w:t>
      </w:r>
      <w:proofErr w:type="gramStart"/>
      <w:r>
        <w:rPr>
          <w:rFonts w:ascii="Arial" w:hAnsi="Arial"/>
        </w:rPr>
        <w:t>really grateful</w:t>
      </w:r>
      <w:proofErr w:type="gramEnd"/>
      <w:r>
        <w:rPr>
          <w:rFonts w:ascii="Arial" w:hAnsi="Arial"/>
        </w:rPr>
        <w:t xml:space="preserve"> for the fact that you've continued to share your stories. I know that from my little neck of the woods, </w:t>
      </w:r>
      <w:r w:rsidR="00F67A9A">
        <w:rPr>
          <w:rFonts w:ascii="Arial" w:hAnsi="Arial"/>
        </w:rPr>
        <w:t>GALA</w:t>
      </w:r>
      <w:r>
        <w:rPr>
          <w:rFonts w:ascii="Arial" w:hAnsi="Arial"/>
        </w:rPr>
        <w:t xml:space="preserve"> is a big beacon of hope to what we would call Latter-day Seekers, LDS people who are interested in Community of Christ. A lot of times they are coming from the LGBT community, or they're coming from the framework that they want to raise their family in a </w:t>
      </w:r>
      <w:r>
        <w:rPr>
          <w:rFonts w:ascii="Arial" w:hAnsi="Arial"/>
        </w:rPr>
        <w:lastRenderedPageBreak/>
        <w:t xml:space="preserve">church that will accept their kids, whoever they end up being. </w:t>
      </w:r>
      <w:r w:rsidR="00DA269C">
        <w:rPr>
          <w:rFonts w:ascii="Arial" w:hAnsi="Arial"/>
        </w:rPr>
        <w:t>T</w:t>
      </w:r>
      <w:r>
        <w:rPr>
          <w:rFonts w:ascii="Arial" w:hAnsi="Arial"/>
        </w:rPr>
        <w:t>hat's one large reason why I felt comfortable being in Community of Christ</w:t>
      </w:r>
      <w:r w:rsidR="00DA269C">
        <w:rPr>
          <w:rFonts w:ascii="Arial" w:hAnsi="Arial"/>
        </w:rPr>
        <w:t xml:space="preserve">, </w:t>
      </w:r>
      <w:r>
        <w:rPr>
          <w:rFonts w:ascii="Arial" w:hAnsi="Arial"/>
        </w:rPr>
        <w:t xml:space="preserve">when I learned about </w:t>
      </w:r>
      <w:r w:rsidR="00F67A9A">
        <w:rPr>
          <w:rFonts w:ascii="Arial" w:hAnsi="Arial"/>
        </w:rPr>
        <w:t>GALA</w:t>
      </w:r>
      <w:r>
        <w:rPr>
          <w:rFonts w:ascii="Arial" w:hAnsi="Arial"/>
        </w:rPr>
        <w:t xml:space="preserve"> and learned about the hard work that you all had done. I could recognize that we still had a </w:t>
      </w:r>
      <w:r w:rsidR="0054365F">
        <w:rPr>
          <w:rFonts w:ascii="Arial" w:hAnsi="Arial"/>
        </w:rPr>
        <w:t>way</w:t>
      </w:r>
      <w:r>
        <w:rPr>
          <w:rFonts w:ascii="Arial" w:hAnsi="Arial"/>
        </w:rPr>
        <w:t xml:space="preserve"> to go, but I could at least see that there had been movement and there had been traction. I was that that invited me to hop on board, I guess. So</w:t>
      </w:r>
      <w:r w:rsidR="00DA269C">
        <w:rPr>
          <w:rFonts w:ascii="Arial" w:hAnsi="Arial"/>
        </w:rPr>
        <w:t>,</w:t>
      </w:r>
      <w:r>
        <w:rPr>
          <w:rFonts w:ascii="Arial" w:hAnsi="Arial"/>
        </w:rPr>
        <w:t xml:space="preserve"> I'm just grateful for what you two and many, many, many others have shared and done in the sake of </w:t>
      </w:r>
      <w:r w:rsidR="00F67A9A">
        <w:rPr>
          <w:rFonts w:ascii="Arial" w:hAnsi="Arial"/>
        </w:rPr>
        <w:t>Harmony</w:t>
      </w:r>
      <w:r>
        <w:rPr>
          <w:rFonts w:ascii="Arial" w:hAnsi="Arial"/>
        </w:rPr>
        <w:t xml:space="preserve">, which </w:t>
      </w:r>
      <w:r w:rsidR="00840BE1">
        <w:rPr>
          <w:rFonts w:ascii="Arial" w:hAnsi="Arial"/>
        </w:rPr>
        <w:t>brings</w:t>
      </w:r>
      <w:r>
        <w:rPr>
          <w:rFonts w:ascii="Arial" w:hAnsi="Arial"/>
        </w:rPr>
        <w:t xml:space="preserve"> us into the modern day. So</w:t>
      </w:r>
      <w:r w:rsidR="00DA269C">
        <w:rPr>
          <w:rFonts w:ascii="Arial" w:hAnsi="Arial"/>
        </w:rPr>
        <w:t>,</w:t>
      </w:r>
      <w:r>
        <w:rPr>
          <w:rFonts w:ascii="Arial" w:hAnsi="Arial"/>
        </w:rPr>
        <w:t xml:space="preserve"> thank you. Thank you both. </w:t>
      </w:r>
      <w:r w:rsidR="00DA269C">
        <w:rPr>
          <w:rFonts w:ascii="Arial" w:hAnsi="Arial"/>
        </w:rPr>
        <w:t xml:space="preserve">(Allan: </w:t>
      </w:r>
      <w:r>
        <w:rPr>
          <w:rFonts w:ascii="Arial" w:hAnsi="Arial"/>
        </w:rPr>
        <w:t>Thank you.</w:t>
      </w:r>
      <w:r w:rsidR="00DA269C">
        <w:rPr>
          <w:rFonts w:ascii="Arial" w:hAnsi="Arial"/>
        </w:rPr>
        <w:t>)</w:t>
      </w:r>
      <w:r>
        <w:rPr>
          <w:rFonts w:ascii="Arial" w:hAnsi="Arial"/>
        </w:rPr>
        <w:t xml:space="preserve"> </w:t>
      </w:r>
    </w:p>
    <w:p w14:paraId="3D5D1825" w14:textId="77777777" w:rsidR="00256BC1" w:rsidRDefault="00256BC1">
      <w:pPr>
        <w:spacing w:after="0"/>
      </w:pPr>
    </w:p>
    <w:p w14:paraId="37742779" w14:textId="71984821" w:rsidR="00256BC1" w:rsidRDefault="00F67A9A">
      <w:pPr>
        <w:spacing w:after="0"/>
      </w:pPr>
      <w:r>
        <w:rPr>
          <w:rFonts w:ascii="Arial" w:hAnsi="Arial"/>
          <w:b/>
        </w:rPr>
        <w:t>Ginger</w:t>
      </w:r>
      <w:r w:rsidR="00C13AF0">
        <w:rPr>
          <w:rFonts w:ascii="Arial" w:hAnsi="Arial"/>
          <w:b/>
        </w:rPr>
        <w:t xml:space="preserve"> Farley  </w:t>
      </w:r>
      <w:r w:rsidR="00C13AF0">
        <w:rPr>
          <w:rFonts w:ascii="Arial" w:hAnsi="Arial"/>
          <w:color w:val="5D7284"/>
        </w:rPr>
        <w:t>1:42:54</w:t>
      </w:r>
    </w:p>
    <w:p w14:paraId="7E1B133C" w14:textId="05633E10" w:rsidR="00256BC1" w:rsidRDefault="00DA269C">
      <w:pPr>
        <w:spacing w:after="0"/>
      </w:pPr>
      <w:r>
        <w:rPr>
          <w:rFonts w:ascii="Arial" w:hAnsi="Arial"/>
        </w:rPr>
        <w:t xml:space="preserve">It’s </w:t>
      </w:r>
      <w:r w:rsidR="00C13AF0">
        <w:rPr>
          <w:rFonts w:ascii="Arial" w:hAnsi="Arial"/>
        </w:rPr>
        <w:t>my pleasure. Thank you for having us.</w:t>
      </w:r>
    </w:p>
    <w:p w14:paraId="6FBDF388" w14:textId="77777777" w:rsidR="00256BC1" w:rsidRDefault="00256BC1">
      <w:pPr>
        <w:spacing w:after="0"/>
      </w:pPr>
    </w:p>
    <w:p w14:paraId="6534A9A8" w14:textId="77777777" w:rsidR="00256BC1" w:rsidRDefault="00C13AF0">
      <w:pPr>
        <w:spacing w:after="0"/>
      </w:pPr>
      <w:r>
        <w:rPr>
          <w:rFonts w:ascii="Arial" w:hAnsi="Arial"/>
          <w:b/>
        </w:rPr>
        <w:t xml:space="preserve">Josh Mangelson  </w:t>
      </w:r>
      <w:r>
        <w:rPr>
          <w:rFonts w:ascii="Arial" w:hAnsi="Arial"/>
          <w:color w:val="5D7284"/>
        </w:rPr>
        <w:t>1:43:07</w:t>
      </w:r>
    </w:p>
    <w:p w14:paraId="305D789C" w14:textId="6D1021AB" w:rsidR="00256BC1" w:rsidRDefault="00C13AF0">
      <w:pPr>
        <w:spacing w:after="0"/>
      </w:pPr>
      <w:r>
        <w:rPr>
          <w:rFonts w:ascii="Arial" w:hAnsi="Arial"/>
        </w:rPr>
        <w:t>Thanks for listening to Project Zion Podcast, subscribe to our podcast on Apple podcast, Stitcher, or whatever podcast streaming service you use. And while you're there, give us a five</w:t>
      </w:r>
      <w:r w:rsidR="00DA269C">
        <w:rPr>
          <w:rFonts w:ascii="Arial" w:hAnsi="Arial"/>
        </w:rPr>
        <w:t>-</w:t>
      </w:r>
      <w:r>
        <w:rPr>
          <w:rFonts w:ascii="Arial" w:hAnsi="Arial"/>
        </w:rPr>
        <w:t>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Heinze</w:t>
      </w:r>
      <w:r w:rsidR="002150BE">
        <w:rPr>
          <w:rFonts w:ascii="Arial" w:hAnsi="Arial"/>
        </w:rPr>
        <w:t>.</w:t>
      </w:r>
    </w:p>
    <w:sectPr w:rsidR="00256BC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01BB" w14:textId="77777777" w:rsidR="00250521" w:rsidRDefault="00250521">
      <w:pPr>
        <w:spacing w:after="0" w:line="240" w:lineRule="auto"/>
      </w:pPr>
      <w:r>
        <w:separator/>
      </w:r>
    </w:p>
  </w:endnote>
  <w:endnote w:type="continuationSeparator" w:id="0">
    <w:p w14:paraId="42CE37D8" w14:textId="77777777" w:rsidR="00250521" w:rsidRDefault="002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9D6E6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4322D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D31F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EE1F4A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D73432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311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22FE" w14:textId="77777777" w:rsidR="00250521" w:rsidRDefault="00250521">
      <w:pPr>
        <w:spacing w:after="0" w:line="240" w:lineRule="auto"/>
      </w:pPr>
      <w:r>
        <w:separator/>
      </w:r>
    </w:p>
  </w:footnote>
  <w:footnote w:type="continuationSeparator" w:id="0">
    <w:p w14:paraId="4BE175AC" w14:textId="77777777" w:rsidR="00250521" w:rsidRDefault="0025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316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878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04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63335106">
    <w:abstractNumId w:val="8"/>
  </w:num>
  <w:num w:numId="2" w16cid:durableId="2074545381">
    <w:abstractNumId w:val="6"/>
  </w:num>
  <w:num w:numId="3" w16cid:durableId="568809463">
    <w:abstractNumId w:val="5"/>
  </w:num>
  <w:num w:numId="4" w16cid:durableId="206453752">
    <w:abstractNumId w:val="4"/>
  </w:num>
  <w:num w:numId="5" w16cid:durableId="1700158007">
    <w:abstractNumId w:val="7"/>
  </w:num>
  <w:num w:numId="6" w16cid:durableId="1440952580">
    <w:abstractNumId w:val="3"/>
  </w:num>
  <w:num w:numId="7" w16cid:durableId="1581283721">
    <w:abstractNumId w:val="2"/>
  </w:num>
  <w:num w:numId="8" w16cid:durableId="1159999521">
    <w:abstractNumId w:val="1"/>
  </w:num>
  <w:num w:numId="9" w16cid:durableId="102467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58A"/>
    <w:rsid w:val="0002023E"/>
    <w:rsid w:val="00024CC6"/>
    <w:rsid w:val="00025805"/>
    <w:rsid w:val="000345DA"/>
    <w:rsid w:val="00034616"/>
    <w:rsid w:val="00050A6B"/>
    <w:rsid w:val="0006063C"/>
    <w:rsid w:val="0006207F"/>
    <w:rsid w:val="00066610"/>
    <w:rsid w:val="00075708"/>
    <w:rsid w:val="00080B75"/>
    <w:rsid w:val="000A50A3"/>
    <w:rsid w:val="000B626A"/>
    <w:rsid w:val="000C4658"/>
    <w:rsid w:val="000E05B5"/>
    <w:rsid w:val="00104E36"/>
    <w:rsid w:val="001216B9"/>
    <w:rsid w:val="0015074B"/>
    <w:rsid w:val="001550C2"/>
    <w:rsid w:val="0016212C"/>
    <w:rsid w:val="001661F9"/>
    <w:rsid w:val="001735C8"/>
    <w:rsid w:val="001768E4"/>
    <w:rsid w:val="001A3655"/>
    <w:rsid w:val="001A57D4"/>
    <w:rsid w:val="001B6B6B"/>
    <w:rsid w:val="001B6C56"/>
    <w:rsid w:val="001C7FBF"/>
    <w:rsid w:val="001D7F5B"/>
    <w:rsid w:val="00200B47"/>
    <w:rsid w:val="002150BE"/>
    <w:rsid w:val="00250521"/>
    <w:rsid w:val="00256BC1"/>
    <w:rsid w:val="00263CA9"/>
    <w:rsid w:val="002866EE"/>
    <w:rsid w:val="00287C38"/>
    <w:rsid w:val="0029639D"/>
    <w:rsid w:val="002A2C65"/>
    <w:rsid w:val="002A4E1B"/>
    <w:rsid w:val="002B666E"/>
    <w:rsid w:val="002B7DA3"/>
    <w:rsid w:val="002D2F2D"/>
    <w:rsid w:val="002E450E"/>
    <w:rsid w:val="00304C66"/>
    <w:rsid w:val="00307495"/>
    <w:rsid w:val="00313F45"/>
    <w:rsid w:val="00326F90"/>
    <w:rsid w:val="003328CF"/>
    <w:rsid w:val="003560E9"/>
    <w:rsid w:val="00377BE6"/>
    <w:rsid w:val="003817C5"/>
    <w:rsid w:val="00384A47"/>
    <w:rsid w:val="00385009"/>
    <w:rsid w:val="00397960"/>
    <w:rsid w:val="003A54A6"/>
    <w:rsid w:val="003B303C"/>
    <w:rsid w:val="003E44EC"/>
    <w:rsid w:val="003F1A99"/>
    <w:rsid w:val="003F4FC4"/>
    <w:rsid w:val="00411F82"/>
    <w:rsid w:val="004200C4"/>
    <w:rsid w:val="00437046"/>
    <w:rsid w:val="004400B0"/>
    <w:rsid w:val="00443613"/>
    <w:rsid w:val="0044726A"/>
    <w:rsid w:val="004637EB"/>
    <w:rsid w:val="0047783C"/>
    <w:rsid w:val="00482D8E"/>
    <w:rsid w:val="004A641F"/>
    <w:rsid w:val="004A7D9C"/>
    <w:rsid w:val="004B593C"/>
    <w:rsid w:val="004D1263"/>
    <w:rsid w:val="004E0073"/>
    <w:rsid w:val="004E02B2"/>
    <w:rsid w:val="004F3FFA"/>
    <w:rsid w:val="0052670A"/>
    <w:rsid w:val="005317D8"/>
    <w:rsid w:val="0054365F"/>
    <w:rsid w:val="005535A4"/>
    <w:rsid w:val="00553A82"/>
    <w:rsid w:val="00584227"/>
    <w:rsid w:val="005B1456"/>
    <w:rsid w:val="005B63C3"/>
    <w:rsid w:val="005C6CDB"/>
    <w:rsid w:val="005D6F23"/>
    <w:rsid w:val="00603B0E"/>
    <w:rsid w:val="006061A4"/>
    <w:rsid w:val="006106FD"/>
    <w:rsid w:val="006243AD"/>
    <w:rsid w:val="00641524"/>
    <w:rsid w:val="006436EA"/>
    <w:rsid w:val="00683777"/>
    <w:rsid w:val="006A1F06"/>
    <w:rsid w:val="006A4779"/>
    <w:rsid w:val="006B6536"/>
    <w:rsid w:val="006E2A8C"/>
    <w:rsid w:val="006E4F33"/>
    <w:rsid w:val="0070296B"/>
    <w:rsid w:val="00723706"/>
    <w:rsid w:val="007255EF"/>
    <w:rsid w:val="007433F3"/>
    <w:rsid w:val="00750FE1"/>
    <w:rsid w:val="007643C7"/>
    <w:rsid w:val="007749AF"/>
    <w:rsid w:val="00783D9A"/>
    <w:rsid w:val="00785459"/>
    <w:rsid w:val="00794EBC"/>
    <w:rsid w:val="00797509"/>
    <w:rsid w:val="007A77A0"/>
    <w:rsid w:val="007D714B"/>
    <w:rsid w:val="007E42AA"/>
    <w:rsid w:val="007E665B"/>
    <w:rsid w:val="007F073E"/>
    <w:rsid w:val="007F5AAA"/>
    <w:rsid w:val="00800C16"/>
    <w:rsid w:val="008226CC"/>
    <w:rsid w:val="00840BE1"/>
    <w:rsid w:val="00841865"/>
    <w:rsid w:val="008606DB"/>
    <w:rsid w:val="00886F8D"/>
    <w:rsid w:val="00894BFC"/>
    <w:rsid w:val="008A006A"/>
    <w:rsid w:val="008B1C34"/>
    <w:rsid w:val="008B5540"/>
    <w:rsid w:val="008C37F3"/>
    <w:rsid w:val="008E0A8F"/>
    <w:rsid w:val="00930F33"/>
    <w:rsid w:val="00955B50"/>
    <w:rsid w:val="0098704D"/>
    <w:rsid w:val="00992831"/>
    <w:rsid w:val="00994A85"/>
    <w:rsid w:val="009A2E87"/>
    <w:rsid w:val="009B6151"/>
    <w:rsid w:val="009C3AF0"/>
    <w:rsid w:val="009F1255"/>
    <w:rsid w:val="009F6AB2"/>
    <w:rsid w:val="009F7948"/>
    <w:rsid w:val="00A04A87"/>
    <w:rsid w:val="00A12EE5"/>
    <w:rsid w:val="00A14493"/>
    <w:rsid w:val="00A1740A"/>
    <w:rsid w:val="00A34CD5"/>
    <w:rsid w:val="00A45525"/>
    <w:rsid w:val="00A51380"/>
    <w:rsid w:val="00A64596"/>
    <w:rsid w:val="00A72517"/>
    <w:rsid w:val="00A800D5"/>
    <w:rsid w:val="00A913AD"/>
    <w:rsid w:val="00A96374"/>
    <w:rsid w:val="00AA1D8D"/>
    <w:rsid w:val="00AA303A"/>
    <w:rsid w:val="00AA4C9C"/>
    <w:rsid w:val="00AC2F55"/>
    <w:rsid w:val="00AC374A"/>
    <w:rsid w:val="00AF612B"/>
    <w:rsid w:val="00B31FB9"/>
    <w:rsid w:val="00B4531B"/>
    <w:rsid w:val="00B47730"/>
    <w:rsid w:val="00BA4C2B"/>
    <w:rsid w:val="00BD0140"/>
    <w:rsid w:val="00BD1021"/>
    <w:rsid w:val="00BD1D4B"/>
    <w:rsid w:val="00C011D3"/>
    <w:rsid w:val="00C0707B"/>
    <w:rsid w:val="00C13872"/>
    <w:rsid w:val="00C13AF0"/>
    <w:rsid w:val="00C24502"/>
    <w:rsid w:val="00C44620"/>
    <w:rsid w:val="00C47199"/>
    <w:rsid w:val="00C532D6"/>
    <w:rsid w:val="00C61457"/>
    <w:rsid w:val="00C901B2"/>
    <w:rsid w:val="00CB0664"/>
    <w:rsid w:val="00CB0D02"/>
    <w:rsid w:val="00CC1460"/>
    <w:rsid w:val="00CC5E73"/>
    <w:rsid w:val="00CF085D"/>
    <w:rsid w:val="00D0621B"/>
    <w:rsid w:val="00D21B97"/>
    <w:rsid w:val="00D21E3B"/>
    <w:rsid w:val="00D26A98"/>
    <w:rsid w:val="00D34F49"/>
    <w:rsid w:val="00D5777D"/>
    <w:rsid w:val="00D57E81"/>
    <w:rsid w:val="00D6083B"/>
    <w:rsid w:val="00D65198"/>
    <w:rsid w:val="00D66507"/>
    <w:rsid w:val="00D7717C"/>
    <w:rsid w:val="00D9164D"/>
    <w:rsid w:val="00D97628"/>
    <w:rsid w:val="00DA269C"/>
    <w:rsid w:val="00DA3669"/>
    <w:rsid w:val="00DA3FCA"/>
    <w:rsid w:val="00DB0B2B"/>
    <w:rsid w:val="00DB4A2A"/>
    <w:rsid w:val="00DB4B8C"/>
    <w:rsid w:val="00DC79A9"/>
    <w:rsid w:val="00DD1B5E"/>
    <w:rsid w:val="00DE2893"/>
    <w:rsid w:val="00DE6CA3"/>
    <w:rsid w:val="00DF668D"/>
    <w:rsid w:val="00E05398"/>
    <w:rsid w:val="00E07F97"/>
    <w:rsid w:val="00E54315"/>
    <w:rsid w:val="00E67C04"/>
    <w:rsid w:val="00E756E0"/>
    <w:rsid w:val="00EB3631"/>
    <w:rsid w:val="00EB4F6A"/>
    <w:rsid w:val="00ED3244"/>
    <w:rsid w:val="00EE0822"/>
    <w:rsid w:val="00F05218"/>
    <w:rsid w:val="00F1450A"/>
    <w:rsid w:val="00F21A84"/>
    <w:rsid w:val="00F33CD3"/>
    <w:rsid w:val="00F663BD"/>
    <w:rsid w:val="00F67A9A"/>
    <w:rsid w:val="00F725C2"/>
    <w:rsid w:val="00F81D8D"/>
    <w:rsid w:val="00FA59A8"/>
    <w:rsid w:val="00FB34C0"/>
    <w:rsid w:val="00FC693F"/>
    <w:rsid w:val="00FF21EA"/>
    <w:rsid w:val="00FF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20A7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6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10622</Words>
  <Characters>60546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cp:lastPrinted>2022-04-13T22:59:00Z</cp:lastPrinted>
  <dcterms:created xsi:type="dcterms:W3CDTF">2022-05-16T19:07:00Z</dcterms:created>
  <dcterms:modified xsi:type="dcterms:W3CDTF">2022-05-16T19:07:00Z</dcterms:modified>
  <cp:category/>
</cp:coreProperties>
</file>